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484da" w14:textId="4848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ауданы бойынша мемлекеттік жалдау үйлеріне жалдау ақысының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әкімдігінің 2012 жылғы 27 наурыздағы № 55 қаулысы. Ақтөбе облысының Әділет департаментінде 2012 жылғы 25 сәуірде № 3-6-137 тіркелді. Күші жойылды - Ақтөбе облысы Қарғалы аудандық әкімдігінің 2013 жылғы 25 ақпандағы № 28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Қарғалы аудандық әкімдігінің 2013.02.25 № 28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16 сәуірдегі № 94 «Тұрғын үй қатынастары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тұрғын үй – коммуналдық шаруашылығы және құрылыс істері жөніндегі Агенттігінің 2011 жылдың 26 тамыздағы № 306 «Мемлекеттік тұрғын үй қорындағы үйлерді пайдаланғаны үшін ақысын есептеу әдістемесін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Қарғалы ауданындағы мемлекеттік тұрғын үй қорындағы жалға берілетін үйлерден алынатын жалдау ақысының мөлшері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С.А.Аманжоловқа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кейін,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 А. Сағиев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27.03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ауданының мемлекеттік тұрғын үй қорынан жалға</w:t>
      </w:r>
      <w:r>
        <w:br/>
      </w:r>
      <w:r>
        <w:rPr>
          <w:rFonts w:ascii="Times New Roman"/>
          <w:b/>
          <w:i w:val="false"/>
          <w:color w:val="000000"/>
        </w:rPr>
        <w:t>
берілген үйдегі үй-жайды пайдаланғаны үшін белгіленген ай</w:t>
      </w:r>
      <w:r>
        <w:br/>
      </w:r>
      <w:r>
        <w:rPr>
          <w:rFonts w:ascii="Times New Roman"/>
          <w:b/>
          <w:i w:val="false"/>
          <w:color w:val="000000"/>
        </w:rPr>
        <w:t>
сайынғы жалдау ақы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жалдау үйлерінде тұрғаны үшін алынатын жалдау ақы есебінде келесі көрсеткіштер қолданалады: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жылы салынған 1 үйдің сметалық құны     -4996795тг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Ц-2011 жылғы салынған тұрғын үйдің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шаршы метрінің құны                        -70000 тг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Е-Тұрғын үйдің жалпы аумағы                  -75ш.м.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Т-Ғимараттың есептік пайдалану мерзімі       -100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Г-2011 жылы салынған тұрғын үйдің бір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шаршы метрін пайдаланудын, күрделі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жөндеудің шығын сомасы              -49968тг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Р-тұрғын үйді күтіп-ұстауға қажетті төлемдер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сомасы (айына1 шаршы метр үшін теңге)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А-үй-жайды пайдаланғаны үшін жалдау ақы мөлшері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(айына1 шаршы метр үшін теңге)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Есептеу формуласы: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жылы салынған жалға берілетін үйлер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Р=Г: 12: 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Р=49968:12:75=55,52 тг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А=Ц:Т:12+Р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А=70000:100:12+55,52=113,9~114тг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айына 1 шаршы мертрінің жалдау ақысының мөлшері-114 тенге.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