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a3268" w14:textId="a9a32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2012 жылға денсаулық сақтау, білім беру, әлеуметтік қамсыздандыру, мәдениет, спорт және ветеринария мамандарына әлеуметтік қолдау шараларының мөлшерін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Қарғалы аудандық мәслихатының 2012 жылғы 27 сәуірдегі № 31 шешімі. Ақтөбе облысының Әділет департаментінде 2012 жылғы 23 мамырда № 3-6-139 тіркелді. Орындау мерзімі аяқталуына байланысты күші жойылды - Ақтөбе облысы Қарғалы аудандық мәслихатының 2013 жылғы 15 қаңтардағы № 03-14/18 хатымен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Орындау мерзімі аяқталуына байланысты күші жойылды - Ақтөбе облысы Қарғалы аудандық мәслихатының 2013.01.15 № 03-14/18 Хатымен.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№ 148 «Қазақстан Республикасындағы жергілікті мемлекеттік басқару және өзін-өзі басқару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Қазақстан Республикасының 2005 жылғы 8 шілдедегі № 66 «Агроөнеркәсіптік кешенді және ауылдық аумақтарды дамытуды мемлекеттік реттеу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18 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Үкіметінің 2009 жылғы 18 ақпандағы № 183 «Ауылдық елді мекендерге жұмыс істеу және тұру үшін келген денсаулық сақтау, білім беру, әлеуметтік қамсыздандыру, мәдениет және спорт мамандарына әлеуметтік қолдау шараларын ұсыну мөлшерін және Ережесін бекіту туралы»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Қарғалы ауданының ауылдық елді мекендерге жұмыс icтey және тұру үшін келген денсаулық сақтау, білім беру, әлеуметтік қамсыздандыру, мәдениет, спорт және ветеринария мамандарына әлеуметтік қолдау шараларының мөлшері: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жетпіс есептік айлық есептік көрсеткішке тең сомада көтерме жәрдемақы;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тұрғын үй сатып алу үшін әлеуметтік қолдау – бір мың бес жүз есептік айлық есептік көрсеткіштен аспайтын сомада бюджеттік кредит болып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Әлеуметтік қолдау шараларын жүзеге асыруына «Қарғалы аудандық экономика, бюджеттік жоспарлау және кәсіпкерлік бөлімі» ММ-не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Осы шешім алғаш ресми жарияланғаннан кейін күнтізбелік он күн өткеннен соң қолданысқа енгізіледі.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 Аудандық мәслихат          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төрайымы                    хатшысы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  Ж.Мұстафина                      Х.Жылқыбеков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