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115d" w14:textId="9281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денсаулық сақтау, әлеуметтік қамсыздандыру, білім беру, мәдениет, спорт және ветеринария мемлекеттік ұйымдары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2012 жылғы 8 тамыздағы № 59 шешімі. Ақтөбе облысының Әділет департаментінде 2012 жылғы 29 тамызда № 3-6-149 тіркелді. Күші жойылды - Ақтөбе облысы Қарғалы аудандық мәслихатының 2013 жылғы 27 маусымдағы № 123 шешімімен</w:t>
      </w:r>
    </w:p>
    <w:p>
      <w:pPr>
        <w:spacing w:after="0"/>
        <w:ind w:left="0"/>
        <w:jc w:val="both"/>
      </w:pPr>
      <w:r>
        <w:rPr>
          <w:rFonts w:ascii="Times New Roman"/>
          <w:b w:val="false"/>
          <w:i w:val="false"/>
          <w:color w:val="ff0000"/>
          <w:sz w:val="28"/>
        </w:rPr>
        <w:t>      Ескерту. Күші жойылды - Ақтөбе облысы Қарғалы аудандық мәслихатының 27.06.2013 № 123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жылы Қарғалы ауданының ауылдық елдi мекендерінде тұратын және жұмыс істейтiн денсаулық сақтау, әлеуметтік қамсыздандыру, білім беру, мәдениет, спорт және ветеринария ұйымдары мамандарына отын сатып алу үшін аудандық бюджет қаражаты есебінен 5 (бес) айлық есептік көрсеткіш мөлшерінде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«Аудандық экономика, бюджетті жоспарлау және кәсіпкерлік бөлімі» мемлекеттік мекемесі әлеуметтік көмектің берілуіне қажетті қаражатты қарастырсын.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мемлекеттік мекемесі осы шешімнің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Н. Смолинец                    Х. Жылқыбеков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