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62e1" w14:textId="ced62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ауданының мемлекеттік жалдау үйлеріндегі жалдау ақысының көлемін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әкімдігінің 2012 жылғы 14 тамыздағы № 160 қаулысы. Ақтөбе облысының Әділет департаментінде 2012 жылғы 12 қыркүйекте № 3412 тіркелді. Күші жойылды - Ақтөбе облысы Қобда аудандық әкімдігінің 2013 жылғы 5 наурыздағы № 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Қобда аудандық әкімдігінің 05.03.2013 № 41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2011 жылғы 23 қаңтардағы № 148 «Қазақстан Республикасындағы жергілікті мемлекеттік басқару және өзін – 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16 сәуірдегі № 94 «Тұрғын үй қатынастары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Қобда ауданының мемлекеттік тұрғын үй қорынан жалданған үйдегі пәтерлерді пайдаланғаны үшін жалдау ақы мөлшері, 1 шаршы метрге,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 Коктовке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 және 2012 жылдың 1 қыркүйектен бастап туындаған құқықтық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А. Жүсібалиев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Қобда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14.08 № 160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Қобда ауданының мемлекеттік тұрғын үй</w:t>
      </w:r>
      <w:r>
        <w:br/>
      </w:r>
      <w:r>
        <w:rPr>
          <w:rFonts w:ascii="Times New Roman"/>
          <w:b/>
          <w:i w:val="false"/>
          <w:color w:val="000000"/>
        </w:rPr>
        <w:t>
қорынан жалданған үйдегі пәтерлерді пайдаланғаны үшін</w:t>
      </w:r>
      <w:r>
        <w:br/>
      </w:r>
      <w:r>
        <w:rPr>
          <w:rFonts w:ascii="Times New Roman"/>
          <w:b/>
          <w:i w:val="false"/>
          <w:color w:val="000000"/>
        </w:rPr>
        <w:t>
белгіленген төлемақы мөлшері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жалдау үйлерінде тұрғаны үшін алынатын жалгерлік төлемақы есебінде келесі көрсеткіштер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– 2010 жылы салынған 1 үйдің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сметалық құны                              - 3594178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жылы салынған 1 үйдің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сметалық құны                              - 5001915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Ц- 2008-2010 жылдары салынған үйлердің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шаршы метрінің құны                        - 54366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Ц-2011 жылғы салынған үйлердің 1 шаршы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метрінің құны                                - 61614 теңге.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Тұрғын үйлердің жалпы аумағы: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2008-2010 жылдары салынған         - 1190 шаршы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салынған                       - 893 шаршы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Е- бір тұрғын үйдің жалпы аумағы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2008-2010 жылдары салынған           - 66 шаршы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салынған                        - 81 шаршы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Т- тұрғын үйдің есептік пайдалану мерзімі  - 100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Г- тұрғын үйдің бір жылға 1 шаршы метрін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ұстауға қажет шығын мөлшері: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2008 - 2010 ж. ж.                      - 35942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- 2011 жыл                             - 50019 теңге.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Есептеу формуласы: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2008-2010 жылдары салынған жалдамалы үйлер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= Г: 12: 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= 35942:12:66 = 45 теңге 40 тиын.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жалдау ақы мөлшері: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Ц: Т: 12 + 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54366: 100: 12 + 45,4 = 90 теңге 70 тиын.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айға жалдау төлемінің көлемі – 90 теңге 70 тиын.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2011 жылы салынған жалдамалы үйлер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= Г: 12:Е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= 50019: 12: 81 = 51 теңге 40 тиын.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Ц: Т: 12 + 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50019: 100: 12 + 51,4 = 102 теңге 70 тиын.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айға жалдау төлемінің көлемі – 102 теңге 70 тиын.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