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6a205" w14:textId="a36a2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ауданының мемлекеттік жалдау үйлерінде жалдау ақысының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әкімдігінің 2012 жылғы 23 қаңтардағы № 9 қаулысы. Ақтөбе облысының Әділет департаментінде 2012 жылғы 6 ақпанда № 3-10-159 тіркелді. Күші жойылды - Ақтөбе облысы Темір аудандық әкімдігінің 2013 жылғы 14 қаңтардағы № 10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Ақтөбе облысы Темір аудандық әкімдігінің 2013.01.14 № 10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1997 жылғы 16 сәуірдегі № 94 «Тұрғын үй қатынастары туралы» Заңының 97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Темір ауданының мемлекеттік тұрғын үй қорынан жалға берілетін үйдегі үй-жайды пайдаланғаны үшін ай сайынғы жалдау ақы мөлшері, 1 шаршы метрге жалдау ақысынан есеп айырысудан шығып,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А.Нұрғалиевке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 және 2012 жылғы 1 қаңтардан бастап туындаған құқықтық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    Б. Қаниев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 ауданының</w:t>
      </w:r>
      <w:r>
        <w:br/>
      </w:r>
      <w:r>
        <w:rPr>
          <w:rFonts w:ascii="Times New Roman"/>
          <w:b/>
          <w:i w:val="false"/>
          <w:color w:val="000000"/>
        </w:rPr>
        <w:t>
мемлекеттік тұрғын үй қорынан жалға берілген</w:t>
      </w:r>
      <w:r>
        <w:br/>
      </w:r>
      <w:r>
        <w:rPr>
          <w:rFonts w:ascii="Times New Roman"/>
          <w:b/>
          <w:i w:val="false"/>
          <w:color w:val="000000"/>
        </w:rPr>
        <w:t>
үйдегі үй-жайды пайдаланғаны үшін белгіленген</w:t>
      </w:r>
      <w:r>
        <w:br/>
      </w:r>
      <w:r>
        <w:rPr>
          <w:rFonts w:ascii="Times New Roman"/>
          <w:b/>
          <w:i w:val="false"/>
          <w:color w:val="000000"/>
        </w:rPr>
        <w:t>
ай сайынғы жалдау ақы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Мемлекеттік жалдау үйлерінде тұрғаны үшін алынатын жалдау ақы есебінде келесі көрсеткіштер қолданылады: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жылы салынған 1 үйдін сметалық құны   - 4034111 тг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 - 2011 жылғы салынған тұрғын үйдін 1 шаршы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метрінің құны                                      - 70000 тг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 – Тұрғын үйдің жалпы аумағы                  - 75 ш.м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 - Ғимараттың есептік пайдалану мерзімі      - 100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Г- 2011 жылы салынған тұрғын үйдің бір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шаршы метрін пайдаланудың, күрделі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ағымдағы жөндеудің шығын сомасы                     - 40341тг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— тұрғын үйді күтіп-ұстауға қажетті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төлемдер сомасы (айына 1 шаршы метр үшін теңге)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 – үй-жайды пайдаланғаны үшін жалдау ақы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мөлшері (айына 1 шаршы метр үшін теңге)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Есептеу формуласы: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жылы салынған жалға берілетін үйлер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= Г: 12: 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= 40341:12: 75 = 44,8 тг.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= Ц: Т: 12 + 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= 70000: 100: 12 + 44,8 = 103,1 тг.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айына 1 шаршы метрінің жалдау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ақысының мөлшері                          – 103 теңге 10 тиын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