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fbf1" w14:textId="5cff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Қайыңды селолық округінің "Құмқұдық" ауылына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селолық округі әкімінің 2012 жылғы 17 сәуірдегі № 6 шешімі. Ақтөбе облысының Темір аудандық Әділет басқармасында 2012 жылғы 14 мамырда № 3-10-165 тіркелді. Күші жойылды - Ақтөбе облысы Темір ауданы Қайынды селолық округі әкімінің 2012 жылғы 12 қазандағы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Темір ауданы Қайынды селолық округі әкімінің 12.10.2012 № 12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№ 339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ветеринариялық-санитариялық инспекторы № 06-11/9 9 қаңтар 2012 жылғы ұсынысына сәйкес Қайыңды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Қайыңды селолық округінің аумағында орналасқан Құмқұдық елді мекенінде ірі қара мал басы арасында бруцеллез ауруының пайда болуына байланысты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Қайыңды селолық округінің әкімі           Е. Жолдығарин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