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e74d" w14:textId="c9ae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ауылдық елді мекендерінде тұратын және жұмыс істейтін денсаулық сақтау, әлеуметтік қамсыздандыру, білім беру, мәдениет, спорт және ветеринария мемлекеттік ұйымдарының мамандарына 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2012 жылғы 21 желтоқсандағы № 83 шешімі. Ақтөбе облысы Әділет департаментінде 2013 жылғы 10 қаңтарда № 3489 тіркелді. Күші жойылды - Ақтөбе облысы Хромтау аудандық мәслихатының 2018 жылғы 21 қарашадағы № 246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аудандық мәслихатының 21.11.2018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№ 66 "Агроөнеркәсіптік кешен мен селолық аумақтардың дамуын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Ауданның ауылдық елді мекендерінде тұратын және жұмыс істейтін денсаулық сақтау, әлеуметтік қамсыздандыру, білім беру, мәдениет, спорт және ветеринария мемлекеттік ұйымдарының мамандарына отын сатып алу үшін әлеуметтік көмек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10 000 теңге мөлшерінде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 аудандық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Молдашев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