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eea" w14:textId="fb73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білім беру ұйымдарында 2012 жылға арналған мемлекеттік білім беру тапсырысының көлемін және ата-аналар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16 тамыздағы N 257 қаулысы. Алматы облысының Әділет департаментінде 2012 жылы 26 қыркүйекте N 2131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 тәрбие мен оқытуға мемлекеттік білім беру тапсырысы, жан басына шаққандағы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білім басқармасы" мемлекеттік мекемесі (Ғ.М.Аманова)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білім беру ұйымдарында ата-аналар төлемін және мектепке дейінгі тәрбие мен оқытуға бекітілген мемлекеттік білім беру тапсырысының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әкімі                     А. Мұсаханов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"Мектепке дейінгі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ұйымдарында 2012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мемлекеттік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тапсырысының көлемін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ата-аналар төлемінің мөлшерін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тамыздағы N 257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Жылына бір балаға есептелінген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тапсырысының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622"/>
        <w:gridCol w:w="3172"/>
        <w:gridCol w:w="2545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р.с.</w:t>
            </w:r>
          </w:p>
        </w:tc>
        <w:tc>
          <w:tcPr>
            <w:tcW w:w="6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баланың орташа шығыны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жиынтығы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Аударым мен қоса еңбекақы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қызметтерге ақы төлеу шығыны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жылына 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қызметінің шығыны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 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жылына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шығатын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(ойыншықтар, кітаптар,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қарындаштар,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 және 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 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жылына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кететін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 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12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шаққанда 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арттыру шығыны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"Мектепке дейінгі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ұйымдарында 2012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мемлекеттік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тапсырысының көлемін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ата-аналар төлемінің мөлшерін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тамыздағы N 257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ата–ананың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803"/>
        <w:gridCol w:w="5545"/>
      </w:tblGrid>
      <w:tr>
        <w:trPr>
          <w:trHeight w:val="9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р.с.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ақы төлеу мөлшері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балабақшадағы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көрсеткіштің 6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 аспайтын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 мөлшерінен аспайтын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