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b264e2" w14:textId="7b264e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қызмет көрсету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әкімдігінің 2012 жылғы 05 қарашадағы N 349 қаулысы. Алматы облысының Әділет департаментінде 2012 жылы 10 желтоқсанда N 2221 тіркелді. Күші жойылды - Алматы облысы әкімдігінің 2014 жылғы 02 маусымдағы № 196 қаулысымен</w:t>
      </w:r>
    </w:p>
    <w:p>
      <w:pPr>
        <w:spacing w:after="0"/>
        <w:ind w:left="0"/>
        <w:jc w:val="both"/>
      </w:pPr>
      <w:r>
        <w:rPr>
          <w:rFonts w:ascii="Times New Roman"/>
          <w:b w:val="false"/>
          <w:i w:val="false"/>
          <w:color w:val="ff0000"/>
          <w:sz w:val="28"/>
        </w:rPr>
        <w:t>      Ескерту. Күші жойылды - Алматы облысы әкімдігінің 02.06.2014 № 196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 2000 жылғы 27 қарашадағы "Әкімшілік рәсімдер туралы" Заңының </w:t>
      </w:r>
      <w:r>
        <w:rPr>
          <w:rFonts w:ascii="Times New Roman"/>
          <w:b w:val="false"/>
          <w:i w:val="false"/>
          <w:color w:val="000000"/>
          <w:sz w:val="28"/>
        </w:rPr>
        <w:t>9-1-бабына</w:t>
      </w:r>
      <w:r>
        <w:rPr>
          <w:rFonts w:ascii="Times New Roman"/>
          <w:b w:val="false"/>
          <w:i w:val="false"/>
          <w:color w:val="000000"/>
          <w:sz w:val="28"/>
        </w:rPr>
        <w:t>, Қазақстан Республикасы Үкіметінің 2010 жылғы 20 шілдедегі "Жеке және заңды тұлғаларға көрсетілетін мемлекеттік қызметтердің тізілімін бекіту туралы" </w:t>
      </w:r>
      <w:r>
        <w:rPr>
          <w:rFonts w:ascii="Times New Roman"/>
          <w:b w:val="false"/>
          <w:i w:val="false"/>
          <w:color w:val="000000"/>
          <w:sz w:val="28"/>
        </w:rPr>
        <w:t>№ 745</w:t>
      </w:r>
      <w:r>
        <w:rPr>
          <w:rFonts w:ascii="Times New Roman"/>
          <w:b w:val="false"/>
          <w:i w:val="false"/>
          <w:color w:val="000000"/>
          <w:sz w:val="28"/>
        </w:rPr>
        <w:t xml:space="preserve"> қаулысына, Қазақстан Республикасының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Үкіметінің 2012 жылғы 17 тамыздағы "Қазақстан Республикасы Үкіметінің кейбір шешімдеріне өзгерістер мен толықтырулар енгізу туралы" </w:t>
      </w:r>
      <w:r>
        <w:rPr>
          <w:rFonts w:ascii="Times New Roman"/>
          <w:b w:val="false"/>
          <w:i w:val="false"/>
          <w:color w:val="000000"/>
          <w:sz w:val="28"/>
        </w:rPr>
        <w:t>№ 1059</w:t>
      </w:r>
      <w:r>
        <w:rPr>
          <w:rFonts w:ascii="Times New Roman"/>
          <w:b w:val="false"/>
          <w:i w:val="false"/>
          <w:color w:val="000000"/>
          <w:sz w:val="28"/>
        </w:rPr>
        <w:t xml:space="preserve"> қаулысына сәйкес облыс әкімдігі </w:t>
      </w:r>
      <w:r>
        <w:rPr>
          <w:rFonts w:ascii="Times New Roman"/>
          <w:b/>
          <w:i w:val="false"/>
          <w:color w:val="000000"/>
          <w:sz w:val="28"/>
        </w:rPr>
        <w:t>ҚАУЛЫ ЕТЕДI:</w:t>
      </w:r>
      <w:r>
        <w:br/>
      </w:r>
      <w:r>
        <w:rPr>
          <w:rFonts w:ascii="Times New Roman"/>
          <w:b w:val="false"/>
          <w:i w:val="false"/>
          <w:color w:val="000000"/>
          <w:sz w:val="28"/>
        </w:rPr>
        <w:t>
</w:t>
      </w:r>
      <w:r>
        <w:rPr>
          <w:rFonts w:ascii="Times New Roman"/>
          <w:b w:val="false"/>
          <w:i w:val="false"/>
          <w:color w:val="000000"/>
          <w:sz w:val="28"/>
        </w:rPr>
        <w:t>
      1. Төмендегі ұсынылғандар бекітілсін:</w:t>
      </w:r>
      <w:r>
        <w:br/>
      </w:r>
      <w:r>
        <w:rPr>
          <w:rFonts w:ascii="Times New Roman"/>
          <w:b w:val="false"/>
          <w:i w:val="false"/>
          <w:color w:val="000000"/>
          <w:sz w:val="28"/>
        </w:rPr>
        <w:t>
</w:t>
      </w:r>
      <w:r>
        <w:rPr>
          <w:rFonts w:ascii="Times New Roman"/>
          <w:b w:val="false"/>
          <w:i w:val="false"/>
          <w:color w:val="000000"/>
          <w:sz w:val="28"/>
        </w:rPr>
        <w:t>
      1) Осы қаулының </w:t>
      </w:r>
      <w:r>
        <w:rPr>
          <w:rFonts w:ascii="Times New Roman"/>
          <w:b w:val="false"/>
          <w:i w:val="false"/>
          <w:color w:val="000000"/>
          <w:sz w:val="28"/>
        </w:rPr>
        <w:t>1 қосымшасына</w:t>
      </w:r>
      <w:r>
        <w:rPr>
          <w:rFonts w:ascii="Times New Roman"/>
          <w:b w:val="false"/>
          <w:i w:val="false"/>
          <w:color w:val="000000"/>
          <w:sz w:val="28"/>
        </w:rPr>
        <w:t xml:space="preserve"> сәйкес "Мүгедектерді санаторлық-курорттық жолдамалармен қамтамасыз ету үшін құжаттарды рәсімдеу" мемлекеттік қызметінің регламенті.</w:t>
      </w:r>
      <w:r>
        <w:br/>
      </w:r>
      <w:r>
        <w:rPr>
          <w:rFonts w:ascii="Times New Roman"/>
          <w:b w:val="false"/>
          <w:i w:val="false"/>
          <w:color w:val="000000"/>
          <w:sz w:val="28"/>
        </w:rPr>
        <w:t>
</w:t>
      </w:r>
      <w:r>
        <w:rPr>
          <w:rFonts w:ascii="Times New Roman"/>
          <w:b w:val="false"/>
          <w:i w:val="false"/>
          <w:color w:val="000000"/>
          <w:sz w:val="28"/>
        </w:rPr>
        <w:t>
      2) Осы қаулының </w:t>
      </w:r>
      <w:r>
        <w:rPr>
          <w:rFonts w:ascii="Times New Roman"/>
          <w:b w:val="false"/>
          <w:i w:val="false"/>
          <w:color w:val="000000"/>
          <w:sz w:val="28"/>
        </w:rPr>
        <w:t>2 қосымшасына</w:t>
      </w:r>
      <w:r>
        <w:rPr>
          <w:rFonts w:ascii="Times New Roman"/>
          <w:b w:val="false"/>
          <w:i w:val="false"/>
          <w:color w:val="000000"/>
          <w:sz w:val="28"/>
        </w:rPr>
        <w:t xml:space="preserve"> сәйкес "Қозғалуы қиындық туғызатын бірінші топ мүгедектеріне жеке көмекшілердің және есту қабілеті нашар мүгедектерге ымдау тілі мамандарының қызметтерін ұсыну үшін құжаттарын рәсімдеу" мемлекеттік қызметінің регламенті.</w:t>
      </w:r>
      <w:r>
        <w:br/>
      </w:r>
      <w:r>
        <w:rPr>
          <w:rFonts w:ascii="Times New Roman"/>
          <w:b w:val="false"/>
          <w:i w:val="false"/>
          <w:color w:val="000000"/>
          <w:sz w:val="28"/>
        </w:rPr>
        <w:t>
</w:t>
      </w:r>
      <w:r>
        <w:rPr>
          <w:rFonts w:ascii="Times New Roman"/>
          <w:b w:val="false"/>
          <w:i w:val="false"/>
          <w:color w:val="000000"/>
          <w:sz w:val="28"/>
        </w:rPr>
        <w:t>
      3) Осы қаулының </w:t>
      </w:r>
      <w:r>
        <w:rPr>
          <w:rFonts w:ascii="Times New Roman"/>
          <w:b w:val="false"/>
          <w:i w:val="false"/>
          <w:color w:val="000000"/>
          <w:sz w:val="28"/>
        </w:rPr>
        <w:t>3 қосымшасына</w:t>
      </w:r>
      <w:r>
        <w:rPr>
          <w:rFonts w:ascii="Times New Roman"/>
          <w:b w:val="false"/>
          <w:i w:val="false"/>
          <w:color w:val="000000"/>
          <w:sz w:val="28"/>
        </w:rPr>
        <w:t xml:space="preserve"> сәйкес "Мүгедектердің қоларбалар алуға құжаттарын рәсімдеу" мемлекеттік қызметінің регламенті.</w:t>
      </w:r>
      <w:r>
        <w:br/>
      </w:r>
      <w:r>
        <w:rPr>
          <w:rFonts w:ascii="Times New Roman"/>
          <w:b w:val="false"/>
          <w:i w:val="false"/>
          <w:color w:val="000000"/>
          <w:sz w:val="28"/>
        </w:rPr>
        <w:t>
</w:t>
      </w:r>
      <w:r>
        <w:rPr>
          <w:rFonts w:ascii="Times New Roman"/>
          <w:b w:val="false"/>
          <w:i w:val="false"/>
          <w:color w:val="000000"/>
          <w:sz w:val="28"/>
        </w:rPr>
        <w:t>
      4) Осы қаулының </w:t>
      </w:r>
      <w:r>
        <w:rPr>
          <w:rFonts w:ascii="Times New Roman"/>
          <w:b w:val="false"/>
          <w:i w:val="false"/>
          <w:color w:val="000000"/>
          <w:sz w:val="28"/>
        </w:rPr>
        <w:t>4 қосымшасына</w:t>
      </w:r>
      <w:r>
        <w:rPr>
          <w:rFonts w:ascii="Times New Roman"/>
          <w:b w:val="false"/>
          <w:i w:val="false"/>
          <w:color w:val="000000"/>
          <w:sz w:val="28"/>
        </w:rPr>
        <w:t xml:space="preserve"> сәйкес "Жұмыспен қамтуға жәрдемдесудің белсенді формаларына қатысу үшін азаматтарға анықтама беру" мемлекеттік қызметінің регламенті.</w:t>
      </w:r>
      <w:r>
        <w:br/>
      </w:r>
      <w:r>
        <w:rPr>
          <w:rFonts w:ascii="Times New Roman"/>
          <w:b w:val="false"/>
          <w:i w:val="false"/>
          <w:color w:val="000000"/>
          <w:sz w:val="28"/>
        </w:rPr>
        <w:t>
</w:t>
      </w:r>
      <w:r>
        <w:rPr>
          <w:rFonts w:ascii="Times New Roman"/>
          <w:b w:val="false"/>
          <w:i w:val="false"/>
          <w:color w:val="000000"/>
          <w:sz w:val="28"/>
        </w:rPr>
        <w:t>
      5) Осы қаулының </w:t>
      </w:r>
      <w:r>
        <w:rPr>
          <w:rFonts w:ascii="Times New Roman"/>
          <w:b w:val="false"/>
          <w:i w:val="false"/>
          <w:color w:val="000000"/>
          <w:sz w:val="28"/>
        </w:rPr>
        <w:t>5 қосымшасына</w:t>
      </w:r>
      <w:r>
        <w:rPr>
          <w:rFonts w:ascii="Times New Roman"/>
          <w:b w:val="false"/>
          <w:i w:val="false"/>
          <w:color w:val="000000"/>
          <w:sz w:val="28"/>
        </w:rPr>
        <w:t xml:space="preserve"> сәйкес "Жергiлiктi өкiлдi органдардың шешiмдерi бойынша мұқтаж азаматтардың жекелеген санаттарына әлеуметтiк көмек тағайындау және төлеу" мемлекеттік қызмет көрсету регламенті.</w:t>
      </w:r>
      <w:r>
        <w:br/>
      </w:r>
      <w:r>
        <w:rPr>
          <w:rFonts w:ascii="Times New Roman"/>
          <w:b w:val="false"/>
          <w:i w:val="false"/>
          <w:color w:val="000000"/>
          <w:sz w:val="28"/>
        </w:rPr>
        <w:t>
</w:t>
      </w:r>
      <w:r>
        <w:rPr>
          <w:rFonts w:ascii="Times New Roman"/>
          <w:b w:val="false"/>
          <w:i w:val="false"/>
          <w:color w:val="000000"/>
          <w:sz w:val="28"/>
        </w:rPr>
        <w:t>
      6) Осы қаулының </w:t>
      </w:r>
      <w:r>
        <w:rPr>
          <w:rFonts w:ascii="Times New Roman"/>
          <w:b w:val="false"/>
          <w:i w:val="false"/>
          <w:color w:val="000000"/>
          <w:sz w:val="28"/>
        </w:rPr>
        <w:t>6 қосымшасына</w:t>
      </w:r>
      <w:r>
        <w:rPr>
          <w:rFonts w:ascii="Times New Roman"/>
          <w:b w:val="false"/>
          <w:i w:val="false"/>
          <w:color w:val="000000"/>
          <w:sz w:val="28"/>
        </w:rPr>
        <w:t xml:space="preserve"> сәйкес "Атаулы әлеуметтік көмек алушыларға өтініш берушінің (отбасының) тиесілігін растайтын анықтама беру" мемлекеттік қызмет көрсету регламенті.</w:t>
      </w:r>
      <w:r>
        <w:br/>
      </w:r>
      <w:r>
        <w:rPr>
          <w:rFonts w:ascii="Times New Roman"/>
          <w:b w:val="false"/>
          <w:i w:val="false"/>
          <w:color w:val="000000"/>
          <w:sz w:val="28"/>
        </w:rPr>
        <w:t>
</w:t>
      </w:r>
      <w:r>
        <w:rPr>
          <w:rFonts w:ascii="Times New Roman"/>
          <w:b w:val="false"/>
          <w:i w:val="false"/>
          <w:color w:val="000000"/>
          <w:sz w:val="28"/>
        </w:rPr>
        <w:t>
      7) Осы қаулының </w:t>
      </w:r>
      <w:r>
        <w:rPr>
          <w:rFonts w:ascii="Times New Roman"/>
          <w:b w:val="false"/>
          <w:i w:val="false"/>
          <w:color w:val="000000"/>
          <w:sz w:val="28"/>
        </w:rPr>
        <w:t>7 қосымшасына</w:t>
      </w:r>
      <w:r>
        <w:rPr>
          <w:rFonts w:ascii="Times New Roman"/>
          <w:b w:val="false"/>
          <w:i w:val="false"/>
          <w:color w:val="000000"/>
          <w:sz w:val="28"/>
        </w:rPr>
        <w:t xml:space="preserve"> сәйкес "18 жасқа дейінгі балалы отбасыларға мемлекеттік жәрдемақылар тағайындау" мемлекеттік қызмет көрсету регламенті.</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облыс әкімінің орынбасары С.М.Мұқановқа жүктелсін.</w:t>
      </w:r>
      <w:r>
        <w:br/>
      </w:r>
      <w:r>
        <w:rPr>
          <w:rFonts w:ascii="Times New Roman"/>
          <w:b w:val="false"/>
          <w:i w:val="false"/>
          <w:color w:val="000000"/>
          <w:sz w:val="28"/>
        </w:rPr>
        <w:t>
</w:t>
      </w:r>
      <w:r>
        <w:rPr>
          <w:rFonts w:ascii="Times New Roman"/>
          <w:b w:val="false"/>
          <w:i w:val="false"/>
          <w:color w:val="000000"/>
          <w:sz w:val="28"/>
        </w:rPr>
        <w:t>
      3. Осы қаулы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Алматы облысының әкімі                     А. Мұсаханов</w:t>
      </w:r>
    </w:p>
    <w:bookmarkStart w:name="z6" w:id="1"/>
    <w:p>
      <w:pPr>
        <w:spacing w:after="0"/>
        <w:ind w:left="0"/>
        <w:jc w:val="both"/>
      </w:pPr>
      <w:r>
        <w:rPr>
          <w:rFonts w:ascii="Times New Roman"/>
          <w:b w:val="false"/>
          <w:i w:val="false"/>
          <w:color w:val="000000"/>
          <w:sz w:val="28"/>
        </w:rPr>
        <w:t>
Алматы облысы әкімдігінің</w:t>
      </w:r>
      <w:r>
        <w:br/>
      </w:r>
      <w:r>
        <w:rPr>
          <w:rFonts w:ascii="Times New Roman"/>
          <w:b w:val="false"/>
          <w:i w:val="false"/>
          <w:color w:val="000000"/>
          <w:sz w:val="28"/>
        </w:rPr>
        <w:t>
2012 жылғы 5 қарашадағы № 349</w:t>
      </w:r>
      <w:r>
        <w:br/>
      </w:r>
      <w:r>
        <w:rPr>
          <w:rFonts w:ascii="Times New Roman"/>
          <w:b w:val="false"/>
          <w:i w:val="false"/>
          <w:color w:val="000000"/>
          <w:sz w:val="28"/>
        </w:rPr>
        <w:t>
қаулысымен бекітілген</w:t>
      </w:r>
    </w:p>
    <w:bookmarkEnd w:id="1"/>
    <w:bookmarkStart w:name="z5" w:id="2"/>
    <w:p>
      <w:pPr>
        <w:spacing w:after="0"/>
        <w:ind w:left="0"/>
        <w:jc w:val="left"/>
      </w:pPr>
      <w:r>
        <w:rPr>
          <w:rFonts w:ascii="Times New Roman"/>
          <w:b/>
          <w:i w:val="false"/>
          <w:color w:val="000000"/>
        </w:rPr>
        <w:t xml:space="preserve"> 
"Мүгедектерді санаторлық-курорттық жолдамалармен қамтамасыз ету</w:t>
      </w:r>
      <w:r>
        <w:br/>
      </w:r>
      <w:r>
        <w:rPr>
          <w:rFonts w:ascii="Times New Roman"/>
          <w:b/>
          <w:i w:val="false"/>
          <w:color w:val="000000"/>
        </w:rPr>
        <w:t>
үшін құжаттарды рәсімдеу" мемлекеттік қызметінің регламенті</w:t>
      </w:r>
    </w:p>
    <w:bookmarkEnd w:id="2"/>
    <w:bookmarkStart w:name="z7" w:id="3"/>
    <w:p>
      <w:pPr>
        <w:spacing w:after="0"/>
        <w:ind w:left="0"/>
        <w:jc w:val="left"/>
      </w:pPr>
      <w:r>
        <w:rPr>
          <w:rFonts w:ascii="Times New Roman"/>
          <w:b/>
          <w:i w:val="false"/>
          <w:color w:val="000000"/>
        </w:rPr>
        <w:t xml:space="preserve"> 
1. Негізгі ұғымдар</w:t>
      </w:r>
    </w:p>
    <w:bookmarkEnd w:id="3"/>
    <w:bookmarkStart w:name="z92" w:id="4"/>
    <w:p>
      <w:pPr>
        <w:spacing w:after="0"/>
        <w:ind w:left="0"/>
        <w:jc w:val="both"/>
      </w:pPr>
      <w:r>
        <w:rPr>
          <w:rFonts w:ascii="Times New Roman"/>
          <w:b w:val="false"/>
          <w:i w:val="false"/>
          <w:color w:val="000000"/>
          <w:sz w:val="28"/>
        </w:rPr>
        <w:t>
      1. Осы "Мүгедектерді санаторлық-курорттық жолдамалармен қамтамасыз ету үшін құжаттарды рәсімдеу" мемлекеттік қызметінің регламентінде келесі ұғымдар қолданады:</w:t>
      </w:r>
      <w:r>
        <w:br/>
      </w:r>
      <w:r>
        <w:rPr>
          <w:rFonts w:ascii="Times New Roman"/>
          <w:b w:val="false"/>
          <w:i w:val="false"/>
          <w:color w:val="000000"/>
          <w:sz w:val="28"/>
        </w:rPr>
        <w:t>
</w:t>
      </w:r>
      <w:r>
        <w:rPr>
          <w:rFonts w:ascii="Times New Roman"/>
          <w:b w:val="false"/>
          <w:i w:val="false"/>
          <w:color w:val="000000"/>
          <w:sz w:val="28"/>
        </w:rPr>
        <w:t>
      1) уәкілетті орган – аудандық, қалалық жұмыспен қамту және әлеуметтік бағдарламалар бөлімі;</w:t>
      </w:r>
      <w:r>
        <w:br/>
      </w:r>
      <w:r>
        <w:rPr>
          <w:rFonts w:ascii="Times New Roman"/>
          <w:b w:val="false"/>
          <w:i w:val="false"/>
          <w:color w:val="000000"/>
          <w:sz w:val="28"/>
        </w:rPr>
        <w:t>
</w:t>
      </w:r>
      <w:r>
        <w:rPr>
          <w:rFonts w:ascii="Times New Roman"/>
          <w:b w:val="false"/>
          <w:i w:val="false"/>
          <w:color w:val="000000"/>
          <w:sz w:val="28"/>
        </w:rPr>
        <w:t>
      2) уәкілетті орган кеңсесінің (уәкілетті органның) қызметкері – жеке тұлғаның құжаттарын қабылдап тіркейтін аудандық, қалалық жұмыспен қамту бөлімінің қызметкері;</w:t>
      </w:r>
      <w:r>
        <w:br/>
      </w:r>
      <w:r>
        <w:rPr>
          <w:rFonts w:ascii="Times New Roman"/>
          <w:b w:val="false"/>
          <w:i w:val="false"/>
          <w:color w:val="000000"/>
          <w:sz w:val="28"/>
        </w:rPr>
        <w:t>
</w:t>
      </w:r>
      <w:r>
        <w:rPr>
          <w:rFonts w:ascii="Times New Roman"/>
          <w:b w:val="false"/>
          <w:i w:val="false"/>
          <w:color w:val="000000"/>
          <w:sz w:val="28"/>
        </w:rPr>
        <w:t>
      3) уәкілетті органның басшысы – бастық;</w:t>
      </w:r>
      <w:r>
        <w:br/>
      </w:r>
      <w:r>
        <w:rPr>
          <w:rFonts w:ascii="Times New Roman"/>
          <w:b w:val="false"/>
          <w:i w:val="false"/>
          <w:color w:val="000000"/>
          <w:sz w:val="28"/>
        </w:rPr>
        <w:t>
</w:t>
      </w:r>
      <w:r>
        <w:rPr>
          <w:rFonts w:ascii="Times New Roman"/>
          <w:b w:val="false"/>
          <w:i w:val="false"/>
          <w:color w:val="000000"/>
          <w:sz w:val="28"/>
        </w:rPr>
        <w:t>
      4) уәкілетті органның жауапты орындаушысы – қызметтік нұсқаулыққа байланысты міндеттер жүктелген аудандық, қалалық жұмыспен қамту бөлімінің қызметкері.</w:t>
      </w:r>
    </w:p>
    <w:bookmarkEnd w:id="4"/>
    <w:bookmarkStart w:name="z8" w:id="5"/>
    <w:p>
      <w:pPr>
        <w:spacing w:after="0"/>
        <w:ind w:left="0"/>
        <w:jc w:val="left"/>
      </w:pPr>
      <w:r>
        <w:rPr>
          <w:rFonts w:ascii="Times New Roman"/>
          <w:b/>
          <w:i w:val="false"/>
          <w:color w:val="000000"/>
        </w:rPr>
        <w:t xml:space="preserve"> 
2. Жалпы ережелер</w:t>
      </w:r>
    </w:p>
    <w:bookmarkEnd w:id="5"/>
    <w:bookmarkStart w:name="z97" w:id="6"/>
    <w:p>
      <w:pPr>
        <w:spacing w:after="0"/>
        <w:ind w:left="0"/>
        <w:jc w:val="both"/>
      </w:pPr>
      <w:r>
        <w:rPr>
          <w:rFonts w:ascii="Times New Roman"/>
          <w:b w:val="false"/>
          <w:i w:val="false"/>
          <w:color w:val="000000"/>
          <w:sz w:val="28"/>
        </w:rPr>
        <w:t>
      2. Осы мемлекеттік қызметтің регламенті (бұдан соң – Регламент) Қазақстан Республикасының "Әкімшілік процедуралар туралы" Заңының 9-1 бабының </w:t>
      </w:r>
      <w:r>
        <w:rPr>
          <w:rFonts w:ascii="Times New Roman"/>
          <w:b w:val="false"/>
          <w:i w:val="false"/>
          <w:color w:val="000000"/>
          <w:sz w:val="28"/>
        </w:rPr>
        <w:t>4 тармағына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3. Мемлекеттік қызмет жеке тұлғаның тұрғылықты жері бойынша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мекенжайларда уәкілетті органдар тарапынан көрсетіледі.</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қызметтің түрі: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6. Мемлекеттік қызмет Қазақстан Республикасының 2005 жылғы 13 сәуірдегі "Қазақстан Республикасында мүгедектерді әлеуметтік қорғау туралы" Заңының 20 бабының </w:t>
      </w:r>
      <w:r>
        <w:rPr>
          <w:rFonts w:ascii="Times New Roman"/>
          <w:b w:val="false"/>
          <w:i w:val="false"/>
          <w:color w:val="000000"/>
          <w:sz w:val="28"/>
        </w:rPr>
        <w:t>3 тармағына</w:t>
      </w:r>
      <w:r>
        <w:rPr>
          <w:rFonts w:ascii="Times New Roman"/>
          <w:b w:val="false"/>
          <w:i w:val="false"/>
          <w:color w:val="000000"/>
          <w:sz w:val="28"/>
        </w:rPr>
        <w:t>, Қазақстан Республикасы Үкіметінің 2005 жылғы 20 шілдедегі </w:t>
      </w:r>
      <w:r>
        <w:rPr>
          <w:rFonts w:ascii="Times New Roman"/>
          <w:b w:val="false"/>
          <w:i w:val="false"/>
          <w:color w:val="000000"/>
          <w:sz w:val="28"/>
        </w:rPr>
        <w:t>№ 754</w:t>
      </w:r>
      <w:r>
        <w:rPr>
          <w:rFonts w:ascii="Times New Roman"/>
          <w:b w:val="false"/>
          <w:i w:val="false"/>
          <w:color w:val="000000"/>
          <w:sz w:val="28"/>
        </w:rPr>
        <w:t xml:space="preserve"> қаулысымен бекітілген Ережелерге, Қазақстан Республикасы Үкіметінің 2011 жылғы 7 сәуірдегі </w:t>
      </w:r>
      <w:r>
        <w:rPr>
          <w:rFonts w:ascii="Times New Roman"/>
          <w:b w:val="false"/>
          <w:i w:val="false"/>
          <w:color w:val="000000"/>
          <w:sz w:val="28"/>
        </w:rPr>
        <w:t>№ 394</w:t>
      </w:r>
      <w:r>
        <w:rPr>
          <w:rFonts w:ascii="Times New Roman"/>
          <w:b w:val="false"/>
          <w:i w:val="false"/>
          <w:color w:val="000000"/>
          <w:sz w:val="28"/>
        </w:rPr>
        <w:t xml:space="preserve"> қаулысымен бекітілген "Мүгедектердің қоларбалар алуға құжаттарын рәсімдеу" мемлекеттік қызмет стандартына сәйкес (бұдан соң – Стандарт) ұсынылады.</w:t>
      </w:r>
      <w:r>
        <w:br/>
      </w:r>
      <w:r>
        <w:rPr>
          <w:rFonts w:ascii="Times New Roman"/>
          <w:b w:val="false"/>
          <w:i w:val="false"/>
          <w:color w:val="000000"/>
          <w:sz w:val="28"/>
        </w:rPr>
        <w:t>
</w:t>
      </w:r>
      <w:r>
        <w:rPr>
          <w:rFonts w:ascii="Times New Roman"/>
          <w:b w:val="false"/>
          <w:i w:val="false"/>
          <w:color w:val="000000"/>
          <w:sz w:val="28"/>
        </w:rPr>
        <w:t>
      7. Көрсетілетін мемлекеттік қызметтің нәтижесі өтініш иесіне берілетін санаторлық-курорттық емделу үшін өткізілген құжаттардың рәсімделгендігі жөніндегі немесе себебін түсіндіре отырып қызметтің көрсетілмейтіндігі жөніндегі жазбаша хабарлама.</w:t>
      </w:r>
    </w:p>
    <w:bookmarkEnd w:id="6"/>
    <w:bookmarkStart w:name="z9" w:id="7"/>
    <w:p>
      <w:pPr>
        <w:spacing w:after="0"/>
        <w:ind w:left="0"/>
        <w:jc w:val="left"/>
      </w:pPr>
      <w:r>
        <w:rPr>
          <w:rFonts w:ascii="Times New Roman"/>
          <w:b/>
          <w:i w:val="false"/>
          <w:color w:val="000000"/>
        </w:rPr>
        <w:t xml:space="preserve"> 
3. Мемлекеттік қызмет көрсетудің тәртібіне қойылатын талаптар</w:t>
      </w:r>
    </w:p>
    <w:bookmarkEnd w:id="7"/>
    <w:bookmarkStart w:name="z103" w:id="8"/>
    <w:p>
      <w:pPr>
        <w:spacing w:after="0"/>
        <w:ind w:left="0"/>
        <w:jc w:val="both"/>
      </w:pPr>
      <w:r>
        <w:rPr>
          <w:rFonts w:ascii="Times New Roman"/>
          <w:b w:val="false"/>
          <w:i w:val="false"/>
          <w:color w:val="000000"/>
          <w:sz w:val="28"/>
        </w:rPr>
        <w:t xml:space="preserve">
      8. Мемлекеттік қызмет көрсету тәртібі және қажетті құжаттар туралы толық ақпарат Қазақстан Республикасының Еңбек және халықты әлеуметтік қорғау министрлігінің </w:t>
      </w:r>
      <w:r>
        <w:rPr>
          <w:rFonts w:ascii="Times New Roman"/>
          <w:b w:val="false"/>
          <w:i w:val="false"/>
          <w:color w:val="000000"/>
          <w:sz w:val="28"/>
          <w:u w:val="single"/>
        </w:rPr>
        <w:t>http://www.enbek.gov.kz</w:t>
      </w:r>
      <w:r>
        <w:rPr>
          <w:rFonts w:ascii="Times New Roman"/>
          <w:b w:val="false"/>
          <w:i w:val="false"/>
          <w:color w:val="000000"/>
          <w:sz w:val="28"/>
        </w:rPr>
        <w:t xml:space="preserve">, Алматы облысының жұмыспен қамтуды үйлестіру және әлеуметтік бағдарламалар басқармасының </w:t>
      </w:r>
      <w:r>
        <w:rPr>
          <w:rFonts w:ascii="Times New Roman"/>
          <w:b w:val="false"/>
          <w:i w:val="false"/>
          <w:color w:val="000000"/>
          <w:sz w:val="28"/>
          <w:u w:val="single"/>
        </w:rPr>
        <w:t>www.almoblsobes.kz</w:t>
      </w:r>
      <w:r>
        <w:rPr>
          <w:rFonts w:ascii="Times New Roman"/>
          <w:b w:val="false"/>
          <w:i w:val="false"/>
          <w:color w:val="000000"/>
          <w:sz w:val="28"/>
        </w:rPr>
        <w:t xml:space="preserve"> интернет-ресурстарында,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мекенжайларда орналасқан уәкілетті органдардың стендтерінде, ресми ақпарат көздерінде және Стандарттың 9, 10 тармақтарында көрсетілген.</w:t>
      </w:r>
      <w:r>
        <w:br/>
      </w:r>
      <w:r>
        <w:rPr>
          <w:rFonts w:ascii="Times New Roman"/>
          <w:b w:val="false"/>
          <w:i w:val="false"/>
          <w:color w:val="000000"/>
          <w:sz w:val="28"/>
        </w:rPr>
        <w:t>
</w:t>
      </w:r>
      <w:r>
        <w:rPr>
          <w:rFonts w:ascii="Times New Roman"/>
          <w:b w:val="false"/>
          <w:i w:val="false"/>
          <w:color w:val="000000"/>
          <w:sz w:val="28"/>
        </w:rPr>
        <w:t>
      9. Мемлекеттік қызмет көрсетудің мерзімдері Стандарттың 7 тармағында көрсетілген.</w:t>
      </w:r>
      <w:r>
        <w:br/>
      </w:r>
      <w:r>
        <w:rPr>
          <w:rFonts w:ascii="Times New Roman"/>
          <w:b w:val="false"/>
          <w:i w:val="false"/>
          <w:color w:val="000000"/>
          <w:sz w:val="28"/>
        </w:rPr>
        <w:t>
</w:t>
      </w:r>
      <w:r>
        <w:rPr>
          <w:rFonts w:ascii="Times New Roman"/>
          <w:b w:val="false"/>
          <w:i w:val="false"/>
          <w:color w:val="000000"/>
          <w:sz w:val="28"/>
        </w:rPr>
        <w:t>
      10. Мемлекеттік қызмет көрсету Стандарттың 16 тармағында көрсетілген жағдайларда ұсынылмайды.</w:t>
      </w:r>
      <w:r>
        <w:br/>
      </w:r>
      <w:r>
        <w:rPr>
          <w:rFonts w:ascii="Times New Roman"/>
          <w:b w:val="false"/>
          <w:i w:val="false"/>
          <w:color w:val="000000"/>
          <w:sz w:val="28"/>
        </w:rPr>
        <w:t>
</w:t>
      </w:r>
      <w:r>
        <w:rPr>
          <w:rFonts w:ascii="Times New Roman"/>
          <w:b w:val="false"/>
          <w:i w:val="false"/>
          <w:color w:val="000000"/>
          <w:sz w:val="28"/>
        </w:rPr>
        <w:t>
      11. Жеке тұлғадан мемлекеттік қызмет көрсетуге өтініш алғаннан мемлекеттік қызметтің нәтижесін ұсынғанға дейінгі уәкілетті орган арқылы мемлекеттік қызмет көрсетудің кезеңдері:</w:t>
      </w:r>
      <w:r>
        <w:br/>
      </w:r>
      <w:r>
        <w:rPr>
          <w:rFonts w:ascii="Times New Roman"/>
          <w:b w:val="false"/>
          <w:i w:val="false"/>
          <w:color w:val="000000"/>
          <w:sz w:val="28"/>
        </w:rPr>
        <w:t>
</w:t>
      </w:r>
      <w:r>
        <w:rPr>
          <w:rFonts w:ascii="Times New Roman"/>
          <w:b w:val="false"/>
          <w:i w:val="false"/>
          <w:color w:val="000000"/>
          <w:sz w:val="28"/>
        </w:rPr>
        <w:t>
      1) жеке тұлға уәкілетті органның қызметкеріне (кеңсе қызметкеріне) өтініш білдіреді және қажетті құжаттарды өткізеді;</w:t>
      </w:r>
      <w:r>
        <w:br/>
      </w:r>
      <w:r>
        <w:rPr>
          <w:rFonts w:ascii="Times New Roman"/>
          <w:b w:val="false"/>
          <w:i w:val="false"/>
          <w:color w:val="000000"/>
          <w:sz w:val="28"/>
        </w:rPr>
        <w:t>
</w:t>
      </w:r>
      <w:r>
        <w:rPr>
          <w:rFonts w:ascii="Times New Roman"/>
          <w:b w:val="false"/>
          <w:i w:val="false"/>
          <w:color w:val="000000"/>
          <w:sz w:val="28"/>
        </w:rPr>
        <w:t>
      2) уәкілетті орган кеңсесінің қызметкері (уәкілетті органның қызметкері) құжаттарды тіркейді, қызмет көрсетілетін жеке тұлғаға түбіртек береді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қабылданған құжаттарды уәкілетті органның басшысына резолюция қою үшін және жауапты орындаушыны анықтау үшін жолдайды;</w:t>
      </w:r>
      <w:r>
        <w:br/>
      </w:r>
      <w:r>
        <w:rPr>
          <w:rFonts w:ascii="Times New Roman"/>
          <w:b w:val="false"/>
          <w:i w:val="false"/>
          <w:color w:val="000000"/>
          <w:sz w:val="28"/>
        </w:rPr>
        <w:t>
</w:t>
      </w:r>
      <w:r>
        <w:rPr>
          <w:rFonts w:ascii="Times New Roman"/>
          <w:b w:val="false"/>
          <w:i w:val="false"/>
          <w:color w:val="000000"/>
          <w:sz w:val="28"/>
        </w:rPr>
        <w:t>
      3) уәкілетті органның басшысы құжаттарды қарап резолюция қояды, жауапты орындаушыны анықтап құжаттарды соған жолдайды;</w:t>
      </w:r>
      <w:r>
        <w:br/>
      </w:r>
      <w:r>
        <w:rPr>
          <w:rFonts w:ascii="Times New Roman"/>
          <w:b w:val="false"/>
          <w:i w:val="false"/>
          <w:color w:val="000000"/>
          <w:sz w:val="28"/>
        </w:rPr>
        <w:t>
</w:t>
      </w:r>
      <w:r>
        <w:rPr>
          <w:rFonts w:ascii="Times New Roman"/>
          <w:b w:val="false"/>
          <w:i w:val="false"/>
          <w:color w:val="000000"/>
          <w:sz w:val="28"/>
        </w:rPr>
        <w:t>
      4) уәкілетті органның жауапты орындаушы құжаттарды қарап қоларбалармен қамтылуға ұсынылған құжаттардың рәсімделгені жөнінде хабарламаны немесе қызметтің көрсетілмейтіндігі жөнінде дәйектелген жауапты әзірлейді (осы регламенттің </w:t>
      </w:r>
      <w:r>
        <w:rPr>
          <w:rFonts w:ascii="Times New Roman"/>
          <w:b w:val="false"/>
          <w:i w:val="false"/>
          <w:color w:val="000000"/>
          <w:sz w:val="28"/>
        </w:rPr>
        <w:t>3-қосымшасына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5) уәкілетті органның басшысы қоларбалармен қамтылуға ұсынылған құжаттардың рәсімделгені жөнінде хабарламаға немесе қызметтің көрсетілмейтіндігі жөнінде дәйектелген жауапқа қол қояды;</w:t>
      </w:r>
      <w:r>
        <w:br/>
      </w:r>
      <w:r>
        <w:rPr>
          <w:rFonts w:ascii="Times New Roman"/>
          <w:b w:val="false"/>
          <w:i w:val="false"/>
          <w:color w:val="000000"/>
          <w:sz w:val="28"/>
        </w:rPr>
        <w:t>
</w:t>
      </w:r>
      <w:r>
        <w:rPr>
          <w:rFonts w:ascii="Times New Roman"/>
          <w:b w:val="false"/>
          <w:i w:val="false"/>
          <w:color w:val="000000"/>
          <w:sz w:val="28"/>
        </w:rPr>
        <w:t>
      6) уәкілетті органның жауапты орындаушы қоларбалармен қамтылуға ұсынылған құжаттардың рәсімделгені жөнінде хабарламаны немесе қызметтің көрсетілмейтіндігі жөнінде дәйектелген жауапты уәкілетті органға жүгінген жағдайда жеке тұлғаның өзіне тапсырады немесе пошта арқылы жолдайды.</w:t>
      </w:r>
      <w:r>
        <w:br/>
      </w:r>
      <w:r>
        <w:rPr>
          <w:rFonts w:ascii="Times New Roman"/>
          <w:b w:val="false"/>
          <w:i w:val="false"/>
          <w:color w:val="000000"/>
          <w:sz w:val="28"/>
        </w:rPr>
        <w:t>
</w:t>
      </w:r>
      <w:r>
        <w:rPr>
          <w:rFonts w:ascii="Times New Roman"/>
          <w:b w:val="false"/>
          <w:i w:val="false"/>
          <w:color w:val="000000"/>
          <w:sz w:val="28"/>
        </w:rPr>
        <w:t>
      12. Уәкілетті органға мемлекеттік қызмет көрсетуге өтініш қабылдайтын тұлғалардың минималды саны бір қызметкерді құрайды.</w:t>
      </w:r>
    </w:p>
    <w:bookmarkEnd w:id="8"/>
    <w:bookmarkStart w:name="z10" w:id="9"/>
    <w:p>
      <w:pPr>
        <w:spacing w:after="0"/>
        <w:ind w:left="0"/>
        <w:jc w:val="left"/>
      </w:pPr>
      <w:r>
        <w:rPr>
          <w:rFonts w:ascii="Times New Roman"/>
          <w:b/>
          <w:i w:val="false"/>
          <w:color w:val="000000"/>
        </w:rPr>
        <w:t xml:space="preserve"> 
4. Мемлекеттік қызмет көрсету барысында әрекет ету (өзара</w:t>
      </w:r>
      <w:r>
        <w:br/>
      </w:r>
      <w:r>
        <w:rPr>
          <w:rFonts w:ascii="Times New Roman"/>
          <w:b/>
          <w:i w:val="false"/>
          <w:color w:val="000000"/>
        </w:rPr>
        <w:t>
әрекеттесу) тәртібінің сипаттамасы</w:t>
      </w:r>
    </w:p>
    <w:bookmarkEnd w:id="9"/>
    <w:bookmarkStart w:name="z114" w:id="10"/>
    <w:p>
      <w:pPr>
        <w:spacing w:after="0"/>
        <w:ind w:left="0"/>
        <w:jc w:val="both"/>
      </w:pPr>
      <w:r>
        <w:rPr>
          <w:rFonts w:ascii="Times New Roman"/>
          <w:b w:val="false"/>
          <w:i w:val="false"/>
          <w:color w:val="000000"/>
          <w:sz w:val="28"/>
        </w:rPr>
        <w:t>
      13. Құжат қабылдауды және тіркеуді уәкілетті орган кеңсесінің қызметкері (уәкілетті органның қызметкері) жүргізеді.</w:t>
      </w:r>
      <w:r>
        <w:br/>
      </w:r>
      <w:r>
        <w:rPr>
          <w:rFonts w:ascii="Times New Roman"/>
          <w:b w:val="false"/>
          <w:i w:val="false"/>
          <w:color w:val="000000"/>
          <w:sz w:val="28"/>
        </w:rPr>
        <w:t>
</w:t>
      </w:r>
      <w:r>
        <w:rPr>
          <w:rFonts w:ascii="Times New Roman"/>
          <w:b w:val="false"/>
          <w:i w:val="false"/>
          <w:color w:val="000000"/>
          <w:sz w:val="28"/>
        </w:rPr>
        <w:t>
      14. Мемлекеттік қызметті алу үшін жеке тұлға Стандарттың 11 тармағында көрсетілген құжаттарды өткізеді.</w:t>
      </w:r>
      <w:r>
        <w:br/>
      </w:r>
      <w:r>
        <w:rPr>
          <w:rFonts w:ascii="Times New Roman"/>
          <w:b w:val="false"/>
          <w:i w:val="false"/>
          <w:color w:val="000000"/>
          <w:sz w:val="28"/>
        </w:rPr>
        <w:t>
</w:t>
      </w:r>
      <w:r>
        <w:rPr>
          <w:rFonts w:ascii="Times New Roman"/>
          <w:b w:val="false"/>
          <w:i w:val="false"/>
          <w:color w:val="000000"/>
          <w:sz w:val="28"/>
        </w:rPr>
        <w:t>
      15. Мемлекеттік қызмет көрсету барысында келесі құрылымдық-функционалдық бірліктер әрекет етеді (бұдан соң – ҚФБ):</w:t>
      </w:r>
      <w:r>
        <w:br/>
      </w:r>
      <w:r>
        <w:rPr>
          <w:rFonts w:ascii="Times New Roman"/>
          <w:b w:val="false"/>
          <w:i w:val="false"/>
          <w:color w:val="000000"/>
          <w:sz w:val="28"/>
        </w:rPr>
        <w:t>
</w:t>
      </w:r>
      <w:r>
        <w:rPr>
          <w:rFonts w:ascii="Times New Roman"/>
          <w:b w:val="false"/>
          <w:i w:val="false"/>
          <w:color w:val="000000"/>
          <w:sz w:val="28"/>
        </w:rPr>
        <w:t>
      1) уәкілетті орган кеңсесінің қызметкері (уәкілетті органның қызметкері);</w:t>
      </w:r>
      <w:r>
        <w:br/>
      </w:r>
      <w:r>
        <w:rPr>
          <w:rFonts w:ascii="Times New Roman"/>
          <w:b w:val="false"/>
          <w:i w:val="false"/>
          <w:color w:val="000000"/>
          <w:sz w:val="28"/>
        </w:rPr>
        <w:t>
</w:t>
      </w:r>
      <w:r>
        <w:rPr>
          <w:rFonts w:ascii="Times New Roman"/>
          <w:b w:val="false"/>
          <w:i w:val="false"/>
          <w:color w:val="000000"/>
          <w:sz w:val="28"/>
        </w:rPr>
        <w:t>
      2) уәкілетті органның басшысы;</w:t>
      </w:r>
      <w:r>
        <w:br/>
      </w:r>
      <w:r>
        <w:rPr>
          <w:rFonts w:ascii="Times New Roman"/>
          <w:b w:val="false"/>
          <w:i w:val="false"/>
          <w:color w:val="000000"/>
          <w:sz w:val="28"/>
        </w:rPr>
        <w:t>
</w:t>
      </w:r>
      <w:r>
        <w:rPr>
          <w:rFonts w:ascii="Times New Roman"/>
          <w:b w:val="false"/>
          <w:i w:val="false"/>
          <w:color w:val="000000"/>
          <w:sz w:val="28"/>
        </w:rPr>
        <w:t>
      3) уәкілетті органның жауапты орындаушысы.</w:t>
      </w:r>
      <w:r>
        <w:br/>
      </w:r>
      <w:r>
        <w:rPr>
          <w:rFonts w:ascii="Times New Roman"/>
          <w:b w:val="false"/>
          <w:i w:val="false"/>
          <w:color w:val="000000"/>
          <w:sz w:val="28"/>
        </w:rPr>
        <w:t>
</w:t>
      </w:r>
      <w:r>
        <w:rPr>
          <w:rFonts w:ascii="Times New Roman"/>
          <w:b w:val="false"/>
          <w:i w:val="false"/>
          <w:color w:val="000000"/>
          <w:sz w:val="28"/>
        </w:rPr>
        <w:t>
      16. Әрбір ҚФБ-тің әкімшілік іс-қимылдарының (процедураларының) сатылығы мен өзара әрекеттесу барысы әр әкімшілік іс-қимылдың (процедураның) орындалу мерзімін ескере отырып осы Регламенттің 4-қосымшасында көрсетілген.</w:t>
      </w:r>
      <w:r>
        <w:br/>
      </w:r>
      <w:r>
        <w:rPr>
          <w:rFonts w:ascii="Times New Roman"/>
          <w:b w:val="false"/>
          <w:i w:val="false"/>
          <w:color w:val="000000"/>
          <w:sz w:val="28"/>
        </w:rPr>
        <w:t>
</w:t>
      </w:r>
      <w:r>
        <w:rPr>
          <w:rFonts w:ascii="Times New Roman"/>
          <w:b w:val="false"/>
          <w:i w:val="false"/>
          <w:color w:val="000000"/>
          <w:sz w:val="28"/>
        </w:rPr>
        <w:t>
      17. Мемлекеттік қызмет көрсету барысындағы әкімшілік іс-қимылдардың логикалық сатылығы мен ҚФБ-дің өзара әрекеттесуін көрсететін кестелер осы Регламенттің </w:t>
      </w:r>
      <w:r>
        <w:rPr>
          <w:rFonts w:ascii="Times New Roman"/>
          <w:b w:val="false"/>
          <w:i w:val="false"/>
          <w:color w:val="000000"/>
          <w:sz w:val="28"/>
        </w:rPr>
        <w:t>5-қосымшасында</w:t>
      </w:r>
      <w:r>
        <w:rPr>
          <w:rFonts w:ascii="Times New Roman"/>
          <w:b w:val="false"/>
          <w:i w:val="false"/>
          <w:color w:val="000000"/>
          <w:sz w:val="28"/>
        </w:rPr>
        <w:t xml:space="preserve"> келтірілген.</w:t>
      </w:r>
    </w:p>
    <w:bookmarkEnd w:id="10"/>
    <w:bookmarkStart w:name="z11" w:id="11"/>
    <w:p>
      <w:pPr>
        <w:spacing w:after="0"/>
        <w:ind w:left="0"/>
        <w:jc w:val="left"/>
      </w:pPr>
      <w:r>
        <w:rPr>
          <w:rFonts w:ascii="Times New Roman"/>
          <w:b/>
          <w:i w:val="false"/>
          <w:color w:val="000000"/>
        </w:rPr>
        <w:t xml:space="preserve"> 
5. Мемлекеттік қызмет көрсететін лауазымдық тұлғалардың</w:t>
      </w:r>
      <w:r>
        <w:br/>
      </w:r>
      <w:r>
        <w:rPr>
          <w:rFonts w:ascii="Times New Roman"/>
          <w:b/>
          <w:i w:val="false"/>
          <w:color w:val="000000"/>
        </w:rPr>
        <w:t>
жауапкершілігі</w:t>
      </w:r>
    </w:p>
    <w:bookmarkEnd w:id="11"/>
    <w:bookmarkStart w:name="z122" w:id="12"/>
    <w:p>
      <w:pPr>
        <w:spacing w:after="0"/>
        <w:ind w:left="0"/>
        <w:jc w:val="both"/>
      </w:pPr>
      <w:r>
        <w:rPr>
          <w:rFonts w:ascii="Times New Roman"/>
          <w:b w:val="false"/>
          <w:i w:val="false"/>
          <w:color w:val="000000"/>
          <w:sz w:val="28"/>
        </w:rPr>
        <w:t>
      18. Мемлекеттік қызметтің көрсетілуіне уәкілетті органның басшысы жауапты болады.</w:t>
      </w:r>
      <w:r>
        <w:br/>
      </w:r>
      <w:r>
        <w:rPr>
          <w:rFonts w:ascii="Times New Roman"/>
          <w:b w:val="false"/>
          <w:i w:val="false"/>
          <w:color w:val="000000"/>
          <w:sz w:val="28"/>
        </w:rPr>
        <w:t>
      Уәкілетті органның басшысы мемлекеттік қызметтің белгіленген мерзім аралығында орындалуы үшін Қазақстан Республикасының заңнамалық актілеріне сәйкес жауапкершілікке тартылады.</w:t>
      </w:r>
    </w:p>
    <w:bookmarkEnd w:id="12"/>
    <w:bookmarkStart w:name="z12" w:id="13"/>
    <w:p>
      <w:pPr>
        <w:spacing w:after="0"/>
        <w:ind w:left="0"/>
        <w:jc w:val="both"/>
      </w:pPr>
      <w:r>
        <w:rPr>
          <w:rFonts w:ascii="Times New Roman"/>
          <w:b w:val="false"/>
          <w:i w:val="false"/>
          <w:color w:val="000000"/>
          <w:sz w:val="28"/>
        </w:rPr>
        <w:t>
"Мүгедектерді санаторлық-курорттық</w:t>
      </w:r>
      <w:r>
        <w:br/>
      </w:r>
      <w:r>
        <w:rPr>
          <w:rFonts w:ascii="Times New Roman"/>
          <w:b w:val="false"/>
          <w:i w:val="false"/>
          <w:color w:val="000000"/>
          <w:sz w:val="28"/>
        </w:rPr>
        <w:t>
жолдамалармен қамтамасыз ету үшін</w:t>
      </w:r>
      <w:r>
        <w:br/>
      </w:r>
      <w:r>
        <w:rPr>
          <w:rFonts w:ascii="Times New Roman"/>
          <w:b w:val="false"/>
          <w:i w:val="false"/>
          <w:color w:val="000000"/>
          <w:sz w:val="28"/>
        </w:rPr>
        <w:t>
құжаттарды рәсімдеу" мемлекеттік қызметінің</w:t>
      </w:r>
      <w:r>
        <w:br/>
      </w:r>
      <w:r>
        <w:rPr>
          <w:rFonts w:ascii="Times New Roman"/>
          <w:b w:val="false"/>
          <w:i w:val="false"/>
          <w:color w:val="000000"/>
          <w:sz w:val="28"/>
        </w:rPr>
        <w:t>
регламентіне 1-қосымша</w:t>
      </w:r>
    </w:p>
    <w:bookmarkEnd w:id="13"/>
    <w:bookmarkStart w:name="z123" w:id="14"/>
    <w:p>
      <w:pPr>
        <w:spacing w:after="0"/>
        <w:ind w:left="0"/>
        <w:jc w:val="left"/>
      </w:pPr>
      <w:r>
        <w:rPr>
          <w:rFonts w:ascii="Times New Roman"/>
          <w:b/>
          <w:i w:val="false"/>
          <w:color w:val="000000"/>
        </w:rPr>
        <w:t xml:space="preserve"> 
Алматы облысының аудандық, қалалық жұмыспен қамту және</w:t>
      </w:r>
      <w:r>
        <w:br/>
      </w:r>
      <w:r>
        <w:rPr>
          <w:rFonts w:ascii="Times New Roman"/>
          <w:b/>
          <w:i w:val="false"/>
          <w:color w:val="000000"/>
        </w:rPr>
        <w:t>
әлеуметтік бағдарламалар бөлімдері</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0"/>
        <w:gridCol w:w="3975"/>
        <w:gridCol w:w="4413"/>
        <w:gridCol w:w="1661"/>
        <w:gridCol w:w="2371"/>
      </w:tblGrid>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w:t>
            </w:r>
            <w:r>
              <w:br/>
            </w:r>
            <w:r>
              <w:rPr>
                <w:rFonts w:ascii="Times New Roman"/>
                <w:b w:val="false"/>
                <w:i w:val="false"/>
                <w:color w:val="000000"/>
                <w:sz w:val="20"/>
              </w:rPr>
              <w:t>
атауы</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w:t>
            </w:r>
            <w:r>
              <w:br/>
            </w:r>
            <w:r>
              <w:rPr>
                <w:rFonts w:ascii="Times New Roman"/>
                <w:b w:val="false"/>
                <w:i w:val="false"/>
                <w:color w:val="000000"/>
                <w:sz w:val="20"/>
              </w:rPr>
              <w:t>
орналасқан заңды</w:t>
            </w:r>
            <w:r>
              <w:br/>
            </w:r>
            <w:r>
              <w:rPr>
                <w:rFonts w:ascii="Times New Roman"/>
                <w:b w:val="false"/>
                <w:i w:val="false"/>
                <w:color w:val="000000"/>
                <w:sz w:val="20"/>
              </w:rPr>
              <w:t>
мекенжайы (қала,</w:t>
            </w:r>
            <w:r>
              <w:br/>
            </w:r>
            <w:r>
              <w:rPr>
                <w:rFonts w:ascii="Times New Roman"/>
                <w:b w:val="false"/>
                <w:i w:val="false"/>
                <w:color w:val="000000"/>
                <w:sz w:val="20"/>
              </w:rPr>
              <w:t>
аудан, көше, үйдің</w:t>
            </w:r>
            <w:r>
              <w:br/>
            </w:r>
            <w:r>
              <w:rPr>
                <w:rFonts w:ascii="Times New Roman"/>
                <w:b w:val="false"/>
                <w:i w:val="false"/>
                <w:color w:val="000000"/>
                <w:sz w:val="20"/>
              </w:rPr>
              <w:t>
(пәтердің)</w:t>
            </w:r>
            <w:r>
              <w:br/>
            </w:r>
            <w:r>
              <w:rPr>
                <w:rFonts w:ascii="Times New Roman"/>
                <w:b w:val="false"/>
                <w:i w:val="false"/>
                <w:color w:val="000000"/>
                <w:sz w:val="20"/>
              </w:rPr>
              <w:t>
№, электронды</w:t>
            </w:r>
            <w:r>
              <w:br/>
            </w:r>
            <w:r>
              <w:rPr>
                <w:rFonts w:ascii="Times New Roman"/>
                <w:b w:val="false"/>
                <w:i w:val="false"/>
                <w:color w:val="000000"/>
                <w:sz w:val="20"/>
              </w:rPr>
              <w:t>
поштаның мекенжайы)</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w:t>
            </w:r>
            <w:r>
              <w:br/>
            </w:r>
            <w:r>
              <w:rPr>
                <w:rFonts w:ascii="Times New Roman"/>
                <w:b w:val="false"/>
                <w:i w:val="false"/>
                <w:color w:val="000000"/>
                <w:sz w:val="20"/>
              </w:rPr>
              <w:t>
коды</w:t>
            </w:r>
            <w:r>
              <w:br/>
            </w:r>
            <w:r>
              <w:rPr>
                <w:rFonts w:ascii="Times New Roman"/>
                <w:b w:val="false"/>
                <w:i w:val="false"/>
                <w:color w:val="000000"/>
                <w:sz w:val="20"/>
              </w:rPr>
              <w:t>
және</w:t>
            </w:r>
            <w:r>
              <w:br/>
            </w:r>
            <w:r>
              <w:rPr>
                <w:rFonts w:ascii="Times New Roman"/>
                <w:b w:val="false"/>
                <w:i w:val="false"/>
                <w:color w:val="000000"/>
                <w:sz w:val="20"/>
              </w:rPr>
              <w:t>
телефон</w:t>
            </w:r>
            <w:r>
              <w:br/>
            </w:r>
            <w:r>
              <w:rPr>
                <w:rFonts w:ascii="Times New Roman"/>
                <w:b w:val="false"/>
                <w:i w:val="false"/>
                <w:color w:val="000000"/>
                <w:sz w:val="20"/>
              </w:rPr>
              <w:t>
нөмірі</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w:t>
            </w:r>
            <w:r>
              <w:br/>
            </w:r>
            <w:r>
              <w:rPr>
                <w:rFonts w:ascii="Times New Roman"/>
                <w:b w:val="false"/>
                <w:i w:val="false"/>
                <w:color w:val="000000"/>
                <w:sz w:val="20"/>
              </w:rPr>
              <w:t>
кестесі</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ауданының</w:t>
            </w:r>
            <w:r>
              <w:br/>
            </w:r>
            <w:r>
              <w:rPr>
                <w:rFonts w:ascii="Times New Roman"/>
                <w:b w:val="false"/>
                <w:i w:val="false"/>
                <w:color w:val="000000"/>
                <w:sz w:val="20"/>
              </w:rPr>
              <w:t>
жұмыспен қамту</w:t>
            </w:r>
            <w:r>
              <w:br/>
            </w:r>
            <w:r>
              <w:rPr>
                <w:rFonts w:ascii="Times New Roman"/>
                <w:b w:val="false"/>
                <w:i w:val="false"/>
                <w:color w:val="000000"/>
                <w:sz w:val="20"/>
              </w:rPr>
              <w:t>
және әлеуметтік</w:t>
            </w:r>
            <w:r>
              <w:br/>
            </w:r>
            <w:r>
              <w:rPr>
                <w:rFonts w:ascii="Times New Roman"/>
                <w:b w:val="false"/>
                <w:i w:val="false"/>
                <w:color w:val="000000"/>
                <w:sz w:val="20"/>
              </w:rPr>
              <w:t>
бағдарламалар</w:t>
            </w:r>
            <w:r>
              <w:br/>
            </w:r>
            <w:r>
              <w:rPr>
                <w:rFonts w:ascii="Times New Roman"/>
                <w:b w:val="false"/>
                <w:i w:val="false"/>
                <w:color w:val="000000"/>
                <w:sz w:val="20"/>
              </w:rPr>
              <w:t>
бөлімі</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ауданы,</w:t>
            </w:r>
            <w:r>
              <w:br/>
            </w:r>
            <w:r>
              <w:rPr>
                <w:rFonts w:ascii="Times New Roman"/>
                <w:b w:val="false"/>
                <w:i w:val="false"/>
                <w:color w:val="000000"/>
                <w:sz w:val="20"/>
              </w:rPr>
              <w:t>
Жансүгіров кенті,</w:t>
            </w:r>
            <w:r>
              <w:br/>
            </w:r>
            <w:r>
              <w:rPr>
                <w:rFonts w:ascii="Times New Roman"/>
                <w:b w:val="false"/>
                <w:i w:val="false"/>
                <w:color w:val="000000"/>
                <w:sz w:val="20"/>
              </w:rPr>
              <w:t>
Желтоқсан көшесі, 5</w:t>
            </w:r>
            <w:r>
              <w:br/>
            </w:r>
            <w:r>
              <w:rPr>
                <w:rFonts w:ascii="Times New Roman"/>
                <w:b w:val="false"/>
                <w:i w:val="false"/>
                <w:color w:val="000000"/>
                <w:sz w:val="20"/>
              </w:rPr>
              <w:t>
korgan-53@mail.ru</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8-72832</w:t>
            </w:r>
          </w:p>
          <w:p>
            <w:pPr>
              <w:spacing w:after="20"/>
              <w:ind w:left="20"/>
              <w:jc w:val="both"/>
            </w:pPr>
            <w:r>
              <w:rPr>
                <w:rFonts w:ascii="Times New Roman"/>
                <w:b w:val="false"/>
                <w:i w:val="false"/>
                <w:color w:val="000000"/>
                <w:sz w:val="20"/>
              </w:rPr>
              <w:t>2-11-43</w:t>
            </w:r>
          </w:p>
        </w:tc>
        <w:tc>
          <w:tcPr>
            <w:tcW w:w="23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w:t>
            </w:r>
            <w:r>
              <w:br/>
            </w:r>
            <w:r>
              <w:rPr>
                <w:rFonts w:ascii="Times New Roman"/>
                <w:b w:val="false"/>
                <w:i w:val="false"/>
                <w:color w:val="000000"/>
                <w:sz w:val="20"/>
              </w:rPr>
              <w:t>
және мереке</w:t>
            </w:r>
            <w:r>
              <w:br/>
            </w:r>
            <w:r>
              <w:rPr>
                <w:rFonts w:ascii="Times New Roman"/>
                <w:b w:val="false"/>
                <w:i w:val="false"/>
                <w:color w:val="000000"/>
                <w:sz w:val="20"/>
              </w:rPr>
              <w:t>
күндерін</w:t>
            </w:r>
            <w:r>
              <w:br/>
            </w:r>
            <w:r>
              <w:rPr>
                <w:rFonts w:ascii="Times New Roman"/>
                <w:b w:val="false"/>
                <w:i w:val="false"/>
                <w:color w:val="000000"/>
                <w:sz w:val="20"/>
              </w:rPr>
              <w:t>
қоспағанда,</w:t>
            </w:r>
            <w:r>
              <w:br/>
            </w:r>
            <w:r>
              <w:rPr>
                <w:rFonts w:ascii="Times New Roman"/>
                <w:b w:val="false"/>
                <w:i w:val="false"/>
                <w:color w:val="000000"/>
                <w:sz w:val="20"/>
              </w:rPr>
              <w:t>
аптасына</w:t>
            </w:r>
            <w:r>
              <w:br/>
            </w:r>
            <w:r>
              <w:rPr>
                <w:rFonts w:ascii="Times New Roman"/>
                <w:b w:val="false"/>
                <w:i w:val="false"/>
                <w:color w:val="000000"/>
                <w:sz w:val="20"/>
              </w:rPr>
              <w:t>
бес күн</w:t>
            </w:r>
            <w:r>
              <w:br/>
            </w:r>
            <w:r>
              <w:rPr>
                <w:rFonts w:ascii="Times New Roman"/>
                <w:b w:val="false"/>
                <w:i w:val="false"/>
                <w:color w:val="000000"/>
                <w:sz w:val="20"/>
              </w:rPr>
              <w:t>
сағат 9-00</w:t>
            </w:r>
            <w:r>
              <w:br/>
            </w:r>
            <w:r>
              <w:rPr>
                <w:rFonts w:ascii="Times New Roman"/>
                <w:b w:val="false"/>
                <w:i w:val="false"/>
                <w:color w:val="000000"/>
                <w:sz w:val="20"/>
              </w:rPr>
              <w:t>
бастап</w:t>
            </w:r>
            <w:r>
              <w:br/>
            </w:r>
            <w:r>
              <w:rPr>
                <w:rFonts w:ascii="Times New Roman"/>
                <w:b w:val="false"/>
                <w:i w:val="false"/>
                <w:color w:val="000000"/>
                <w:sz w:val="20"/>
              </w:rPr>
              <w:t>
18-00</w:t>
            </w:r>
            <w:r>
              <w:br/>
            </w:r>
            <w:r>
              <w:rPr>
                <w:rFonts w:ascii="Times New Roman"/>
                <w:b w:val="false"/>
                <w:i w:val="false"/>
                <w:color w:val="000000"/>
                <w:sz w:val="20"/>
              </w:rPr>
              <w:t>
дейін,</w:t>
            </w:r>
            <w:r>
              <w:br/>
            </w:r>
            <w:r>
              <w:rPr>
                <w:rFonts w:ascii="Times New Roman"/>
                <w:b w:val="false"/>
                <w:i w:val="false"/>
                <w:color w:val="000000"/>
                <w:sz w:val="20"/>
              </w:rPr>
              <w:t>
түскі</w:t>
            </w:r>
            <w:r>
              <w:br/>
            </w:r>
            <w:r>
              <w:rPr>
                <w:rFonts w:ascii="Times New Roman"/>
                <w:b w:val="false"/>
                <w:i w:val="false"/>
                <w:color w:val="000000"/>
                <w:sz w:val="20"/>
              </w:rPr>
              <w:t>
үзіліс</w:t>
            </w:r>
            <w:r>
              <w:br/>
            </w:r>
            <w:r>
              <w:rPr>
                <w:rFonts w:ascii="Times New Roman"/>
                <w:b w:val="false"/>
                <w:i w:val="false"/>
                <w:color w:val="000000"/>
                <w:sz w:val="20"/>
              </w:rPr>
              <w:t>
сағат 13-00</w:t>
            </w:r>
            <w:r>
              <w:br/>
            </w:r>
            <w:r>
              <w:rPr>
                <w:rFonts w:ascii="Times New Roman"/>
                <w:b w:val="false"/>
                <w:i w:val="false"/>
                <w:color w:val="000000"/>
                <w:sz w:val="20"/>
              </w:rPr>
              <w:t>
бастап</w:t>
            </w:r>
            <w:r>
              <w:br/>
            </w:r>
            <w:r>
              <w:rPr>
                <w:rFonts w:ascii="Times New Roman"/>
                <w:b w:val="false"/>
                <w:i w:val="false"/>
                <w:color w:val="000000"/>
                <w:sz w:val="20"/>
              </w:rPr>
              <w:t>
14-00 дейін</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ауданының</w:t>
            </w:r>
            <w:r>
              <w:br/>
            </w:r>
            <w:r>
              <w:rPr>
                <w:rFonts w:ascii="Times New Roman"/>
                <w:b w:val="false"/>
                <w:i w:val="false"/>
                <w:color w:val="000000"/>
                <w:sz w:val="20"/>
              </w:rPr>
              <w:t>
жұмыспен қамту</w:t>
            </w:r>
            <w:r>
              <w:br/>
            </w:r>
            <w:r>
              <w:rPr>
                <w:rFonts w:ascii="Times New Roman"/>
                <w:b w:val="false"/>
                <w:i w:val="false"/>
                <w:color w:val="000000"/>
                <w:sz w:val="20"/>
              </w:rPr>
              <w:t>
және әлеуметтік</w:t>
            </w:r>
            <w:r>
              <w:br/>
            </w:r>
            <w:r>
              <w:rPr>
                <w:rFonts w:ascii="Times New Roman"/>
                <w:b w:val="false"/>
                <w:i w:val="false"/>
                <w:color w:val="000000"/>
                <w:sz w:val="20"/>
              </w:rPr>
              <w:t>
бағдарламалар</w:t>
            </w:r>
            <w:r>
              <w:br/>
            </w:r>
            <w:r>
              <w:rPr>
                <w:rFonts w:ascii="Times New Roman"/>
                <w:b w:val="false"/>
                <w:i w:val="false"/>
                <w:color w:val="000000"/>
                <w:sz w:val="20"/>
              </w:rPr>
              <w:t>
бөлімі</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ауданы,</w:t>
            </w:r>
            <w:r>
              <w:br/>
            </w:r>
            <w:r>
              <w:rPr>
                <w:rFonts w:ascii="Times New Roman"/>
                <w:b w:val="false"/>
                <w:i w:val="false"/>
                <w:color w:val="000000"/>
                <w:sz w:val="20"/>
              </w:rPr>
              <w:t>
Үшарал қаласы,</w:t>
            </w:r>
            <w:r>
              <w:br/>
            </w:r>
            <w:r>
              <w:rPr>
                <w:rFonts w:ascii="Times New Roman"/>
                <w:b w:val="false"/>
                <w:i w:val="false"/>
                <w:color w:val="000000"/>
                <w:sz w:val="20"/>
              </w:rPr>
              <w:t>
Жеңіс көшесі, 148</w:t>
            </w:r>
            <w:r>
              <w:br/>
            </w:r>
            <w:r>
              <w:rPr>
                <w:rFonts w:ascii="Times New Roman"/>
                <w:b w:val="false"/>
                <w:i w:val="false"/>
                <w:color w:val="000000"/>
                <w:sz w:val="20"/>
              </w:rPr>
              <w:t>
alaksob@mail.ru</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8-72833</w:t>
            </w:r>
          </w:p>
          <w:p>
            <w:pPr>
              <w:spacing w:after="20"/>
              <w:ind w:left="20"/>
              <w:jc w:val="both"/>
            </w:pPr>
            <w:r>
              <w:rPr>
                <w:rFonts w:ascii="Times New Roman"/>
                <w:b w:val="false"/>
                <w:i w:val="false"/>
                <w:color w:val="000000"/>
                <w:sz w:val="20"/>
              </w:rPr>
              <w:t>2-15-36</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ауданының</w:t>
            </w:r>
            <w:r>
              <w:br/>
            </w:r>
            <w:r>
              <w:rPr>
                <w:rFonts w:ascii="Times New Roman"/>
                <w:b w:val="false"/>
                <w:i w:val="false"/>
                <w:color w:val="000000"/>
                <w:sz w:val="20"/>
              </w:rPr>
              <w:t>
жұмыспен қамту</w:t>
            </w:r>
            <w:r>
              <w:br/>
            </w:r>
            <w:r>
              <w:rPr>
                <w:rFonts w:ascii="Times New Roman"/>
                <w:b w:val="false"/>
                <w:i w:val="false"/>
                <w:color w:val="000000"/>
                <w:sz w:val="20"/>
              </w:rPr>
              <w:t>
және әлеуметтік</w:t>
            </w:r>
            <w:r>
              <w:br/>
            </w:r>
            <w:r>
              <w:rPr>
                <w:rFonts w:ascii="Times New Roman"/>
                <w:b w:val="false"/>
                <w:i w:val="false"/>
                <w:color w:val="000000"/>
                <w:sz w:val="20"/>
              </w:rPr>
              <w:t>
бағдарламалар</w:t>
            </w:r>
            <w:r>
              <w:br/>
            </w:r>
            <w:r>
              <w:rPr>
                <w:rFonts w:ascii="Times New Roman"/>
                <w:b w:val="false"/>
                <w:i w:val="false"/>
                <w:color w:val="000000"/>
                <w:sz w:val="20"/>
              </w:rPr>
              <w:t>
бөлімі</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ауданы,</w:t>
            </w:r>
            <w:r>
              <w:br/>
            </w:r>
            <w:r>
              <w:rPr>
                <w:rFonts w:ascii="Times New Roman"/>
                <w:b w:val="false"/>
                <w:i w:val="false"/>
                <w:color w:val="000000"/>
                <w:sz w:val="20"/>
              </w:rPr>
              <w:t>
Бақанас ауылы,</w:t>
            </w:r>
            <w:r>
              <w:br/>
            </w:r>
            <w:r>
              <w:rPr>
                <w:rFonts w:ascii="Times New Roman"/>
                <w:b w:val="false"/>
                <w:i w:val="false"/>
                <w:color w:val="000000"/>
                <w:sz w:val="20"/>
              </w:rPr>
              <w:t>
Қонаев көшесі, 66</w:t>
            </w:r>
            <w:r>
              <w:br/>
            </w:r>
            <w:r>
              <w:rPr>
                <w:rFonts w:ascii="Times New Roman"/>
                <w:b w:val="false"/>
                <w:i w:val="false"/>
                <w:color w:val="000000"/>
                <w:sz w:val="20"/>
              </w:rPr>
              <w:t>
balhash_sobez@bk.ru</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8-72773</w:t>
            </w:r>
          </w:p>
          <w:p>
            <w:pPr>
              <w:spacing w:after="20"/>
              <w:ind w:left="20"/>
              <w:jc w:val="both"/>
            </w:pPr>
            <w:r>
              <w:rPr>
                <w:rFonts w:ascii="Times New Roman"/>
                <w:b w:val="false"/>
                <w:i w:val="false"/>
                <w:color w:val="000000"/>
                <w:sz w:val="20"/>
              </w:rPr>
              <w:t>9-14-25</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w:t>
            </w:r>
            <w:r>
              <w:br/>
            </w:r>
            <w:r>
              <w:rPr>
                <w:rFonts w:ascii="Times New Roman"/>
                <w:b w:val="false"/>
                <w:i w:val="false"/>
                <w:color w:val="000000"/>
                <w:sz w:val="20"/>
              </w:rPr>
              <w:t>
ауданының</w:t>
            </w:r>
            <w:r>
              <w:br/>
            </w:r>
            <w:r>
              <w:rPr>
                <w:rFonts w:ascii="Times New Roman"/>
                <w:b w:val="false"/>
                <w:i w:val="false"/>
                <w:color w:val="000000"/>
                <w:sz w:val="20"/>
              </w:rPr>
              <w:t>
жұмыспен қамту</w:t>
            </w:r>
            <w:r>
              <w:br/>
            </w:r>
            <w:r>
              <w:rPr>
                <w:rFonts w:ascii="Times New Roman"/>
                <w:b w:val="false"/>
                <w:i w:val="false"/>
                <w:color w:val="000000"/>
                <w:sz w:val="20"/>
              </w:rPr>
              <w:t>
және әлеуметтік</w:t>
            </w:r>
            <w:r>
              <w:br/>
            </w:r>
            <w:r>
              <w:rPr>
                <w:rFonts w:ascii="Times New Roman"/>
                <w:b w:val="false"/>
                <w:i w:val="false"/>
                <w:color w:val="000000"/>
                <w:sz w:val="20"/>
              </w:rPr>
              <w:t>
бағдарламалар</w:t>
            </w:r>
            <w:r>
              <w:br/>
            </w:r>
            <w:r>
              <w:rPr>
                <w:rFonts w:ascii="Times New Roman"/>
                <w:b w:val="false"/>
                <w:i w:val="false"/>
                <w:color w:val="000000"/>
                <w:sz w:val="20"/>
              </w:rPr>
              <w:t>
бөлімі</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ауданы,</w:t>
            </w:r>
            <w:r>
              <w:br/>
            </w:r>
            <w:r>
              <w:rPr>
                <w:rFonts w:ascii="Times New Roman"/>
                <w:b w:val="false"/>
                <w:i w:val="false"/>
                <w:color w:val="000000"/>
                <w:sz w:val="20"/>
              </w:rPr>
              <w:t>
Есік қаласы,</w:t>
            </w:r>
            <w:r>
              <w:br/>
            </w:r>
            <w:r>
              <w:rPr>
                <w:rFonts w:ascii="Times New Roman"/>
                <w:b w:val="false"/>
                <w:i w:val="false"/>
                <w:color w:val="000000"/>
                <w:sz w:val="20"/>
              </w:rPr>
              <w:t>
Алматы көшесі, 112</w:t>
            </w:r>
            <w:r>
              <w:br/>
            </w:r>
            <w:r>
              <w:rPr>
                <w:rFonts w:ascii="Times New Roman"/>
                <w:b w:val="false"/>
                <w:i w:val="false"/>
                <w:color w:val="000000"/>
                <w:sz w:val="20"/>
              </w:rPr>
              <w:t>
sobesesik@mail.ru</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8-72775</w:t>
            </w:r>
          </w:p>
          <w:p>
            <w:pPr>
              <w:spacing w:after="20"/>
              <w:ind w:left="20"/>
              <w:jc w:val="both"/>
            </w:pPr>
            <w:r>
              <w:rPr>
                <w:rFonts w:ascii="Times New Roman"/>
                <w:b w:val="false"/>
                <w:i w:val="false"/>
                <w:color w:val="000000"/>
                <w:sz w:val="20"/>
              </w:rPr>
              <w:t>4-24-36</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 ауданының</w:t>
            </w:r>
            <w:r>
              <w:br/>
            </w:r>
            <w:r>
              <w:rPr>
                <w:rFonts w:ascii="Times New Roman"/>
                <w:b w:val="false"/>
                <w:i w:val="false"/>
                <w:color w:val="000000"/>
                <w:sz w:val="20"/>
              </w:rPr>
              <w:t>
жұмыспен қамту</w:t>
            </w:r>
            <w:r>
              <w:br/>
            </w:r>
            <w:r>
              <w:rPr>
                <w:rFonts w:ascii="Times New Roman"/>
                <w:b w:val="false"/>
                <w:i w:val="false"/>
                <w:color w:val="000000"/>
                <w:sz w:val="20"/>
              </w:rPr>
              <w:t>
және әлеуметтік</w:t>
            </w:r>
            <w:r>
              <w:br/>
            </w:r>
            <w:r>
              <w:rPr>
                <w:rFonts w:ascii="Times New Roman"/>
                <w:b w:val="false"/>
                <w:i w:val="false"/>
                <w:color w:val="000000"/>
                <w:sz w:val="20"/>
              </w:rPr>
              <w:t>
бағдарламалар</w:t>
            </w:r>
            <w:r>
              <w:br/>
            </w:r>
            <w:r>
              <w:rPr>
                <w:rFonts w:ascii="Times New Roman"/>
                <w:b w:val="false"/>
                <w:i w:val="false"/>
                <w:color w:val="000000"/>
                <w:sz w:val="20"/>
              </w:rPr>
              <w:t>
бөлімі</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 ауданы,</w:t>
            </w:r>
            <w:r>
              <w:br/>
            </w:r>
            <w:r>
              <w:rPr>
                <w:rFonts w:ascii="Times New Roman"/>
                <w:b w:val="false"/>
                <w:i w:val="false"/>
                <w:color w:val="000000"/>
                <w:sz w:val="20"/>
              </w:rPr>
              <w:t>
Қарабұлақ кенті,</w:t>
            </w:r>
            <w:r>
              <w:br/>
            </w:r>
            <w:r>
              <w:rPr>
                <w:rFonts w:ascii="Times New Roman"/>
                <w:b w:val="false"/>
                <w:i w:val="false"/>
                <w:color w:val="000000"/>
                <w:sz w:val="20"/>
              </w:rPr>
              <w:t>
Сәтпаев көшесі, 65</w:t>
            </w:r>
            <w:r>
              <w:br/>
            </w:r>
            <w:r>
              <w:rPr>
                <w:rFonts w:ascii="Times New Roman"/>
                <w:b w:val="false"/>
                <w:i w:val="false"/>
                <w:color w:val="000000"/>
                <w:sz w:val="20"/>
              </w:rPr>
              <w:t>
eskeldy_sobes@mail.ru</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8-72836</w:t>
            </w:r>
          </w:p>
          <w:p>
            <w:pPr>
              <w:spacing w:after="20"/>
              <w:ind w:left="20"/>
              <w:jc w:val="both"/>
            </w:pPr>
            <w:r>
              <w:rPr>
                <w:rFonts w:ascii="Times New Roman"/>
                <w:b w:val="false"/>
                <w:i w:val="false"/>
                <w:color w:val="000000"/>
                <w:sz w:val="20"/>
              </w:rPr>
              <w:t>3-00-62</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ауданының/</w:t>
            </w:r>
            <w:r>
              <w:br/>
            </w:r>
            <w:r>
              <w:rPr>
                <w:rFonts w:ascii="Times New Roman"/>
                <w:b w:val="false"/>
                <w:i w:val="false"/>
                <w:color w:val="000000"/>
                <w:sz w:val="20"/>
              </w:rPr>
              <w:t>
жұмыспен қамту</w:t>
            </w:r>
            <w:r>
              <w:br/>
            </w:r>
            <w:r>
              <w:rPr>
                <w:rFonts w:ascii="Times New Roman"/>
                <w:b w:val="false"/>
                <w:i w:val="false"/>
                <w:color w:val="000000"/>
                <w:sz w:val="20"/>
              </w:rPr>
              <w:t>
және әлеуметтік</w:t>
            </w:r>
            <w:r>
              <w:br/>
            </w:r>
            <w:r>
              <w:rPr>
                <w:rFonts w:ascii="Times New Roman"/>
                <w:b w:val="false"/>
                <w:i w:val="false"/>
                <w:color w:val="000000"/>
                <w:sz w:val="20"/>
              </w:rPr>
              <w:t>
бағдарламалар</w:t>
            </w:r>
            <w:r>
              <w:br/>
            </w:r>
            <w:r>
              <w:rPr>
                <w:rFonts w:ascii="Times New Roman"/>
                <w:b w:val="false"/>
                <w:i w:val="false"/>
                <w:color w:val="000000"/>
                <w:sz w:val="20"/>
              </w:rPr>
              <w:t>
бөлімі</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w:t>
            </w:r>
            <w:r>
              <w:br/>
            </w:r>
            <w:r>
              <w:rPr>
                <w:rFonts w:ascii="Times New Roman"/>
                <w:b w:val="false"/>
                <w:i w:val="false"/>
                <w:color w:val="000000"/>
                <w:sz w:val="20"/>
              </w:rPr>
              <w:t>
Ұзынағаш ауылы,</w:t>
            </w:r>
            <w:r>
              <w:br/>
            </w:r>
            <w:r>
              <w:rPr>
                <w:rFonts w:ascii="Times New Roman"/>
                <w:b w:val="false"/>
                <w:i w:val="false"/>
                <w:color w:val="000000"/>
                <w:sz w:val="20"/>
              </w:rPr>
              <w:t>
Қарасай батыр</w:t>
            </w:r>
            <w:r>
              <w:br/>
            </w:r>
            <w:r>
              <w:rPr>
                <w:rFonts w:ascii="Times New Roman"/>
                <w:b w:val="false"/>
                <w:i w:val="false"/>
                <w:color w:val="000000"/>
                <w:sz w:val="20"/>
              </w:rPr>
              <w:t>
көшесі, 261</w:t>
            </w:r>
            <w:r>
              <w:br/>
            </w:r>
            <w:r>
              <w:rPr>
                <w:rFonts w:ascii="Times New Roman"/>
                <w:b w:val="false"/>
                <w:i w:val="false"/>
                <w:color w:val="000000"/>
                <w:sz w:val="20"/>
              </w:rPr>
              <w:t>
zhambyl. rotzszn@mail. оnline.kz</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8-72770</w:t>
            </w:r>
          </w:p>
          <w:p>
            <w:pPr>
              <w:spacing w:after="20"/>
              <w:ind w:left="20"/>
              <w:jc w:val="both"/>
            </w:pPr>
            <w:r>
              <w:rPr>
                <w:rFonts w:ascii="Times New Roman"/>
                <w:b w:val="false"/>
                <w:i w:val="false"/>
                <w:color w:val="000000"/>
                <w:sz w:val="20"/>
              </w:rPr>
              <w:t>2-22-60</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ауданының</w:t>
            </w:r>
            <w:r>
              <w:br/>
            </w:r>
            <w:r>
              <w:rPr>
                <w:rFonts w:ascii="Times New Roman"/>
                <w:b w:val="false"/>
                <w:i w:val="false"/>
                <w:color w:val="000000"/>
                <w:sz w:val="20"/>
              </w:rPr>
              <w:t>
жұмыспен қамту</w:t>
            </w:r>
            <w:r>
              <w:br/>
            </w:r>
            <w:r>
              <w:rPr>
                <w:rFonts w:ascii="Times New Roman"/>
                <w:b w:val="false"/>
                <w:i w:val="false"/>
                <w:color w:val="000000"/>
                <w:sz w:val="20"/>
              </w:rPr>
              <w:t>
және әлеуметтік</w:t>
            </w:r>
            <w:r>
              <w:br/>
            </w:r>
            <w:r>
              <w:rPr>
                <w:rFonts w:ascii="Times New Roman"/>
                <w:b w:val="false"/>
                <w:i w:val="false"/>
                <w:color w:val="000000"/>
                <w:sz w:val="20"/>
              </w:rPr>
              <w:t>
бағдарламалар</w:t>
            </w:r>
            <w:r>
              <w:br/>
            </w:r>
            <w:r>
              <w:rPr>
                <w:rFonts w:ascii="Times New Roman"/>
                <w:b w:val="false"/>
                <w:i w:val="false"/>
                <w:color w:val="000000"/>
                <w:sz w:val="20"/>
              </w:rPr>
              <w:t>
бөлімі</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ауданы,</w:t>
            </w:r>
            <w:r>
              <w:br/>
            </w:r>
            <w:r>
              <w:rPr>
                <w:rFonts w:ascii="Times New Roman"/>
                <w:b w:val="false"/>
                <w:i w:val="false"/>
                <w:color w:val="000000"/>
                <w:sz w:val="20"/>
              </w:rPr>
              <w:t>
Өтеген батыр кенті,</w:t>
            </w:r>
            <w:r>
              <w:br/>
            </w:r>
            <w:r>
              <w:rPr>
                <w:rFonts w:ascii="Times New Roman"/>
                <w:b w:val="false"/>
                <w:i w:val="false"/>
                <w:color w:val="000000"/>
                <w:sz w:val="20"/>
              </w:rPr>
              <w:t>
Титов көшесі, 3 а</w:t>
            </w:r>
            <w:r>
              <w:br/>
            </w:r>
            <w:r>
              <w:rPr>
                <w:rFonts w:ascii="Times New Roman"/>
                <w:b w:val="false"/>
                <w:i w:val="false"/>
                <w:color w:val="000000"/>
                <w:sz w:val="20"/>
              </w:rPr>
              <w:t>
Ili-sobes@mail.ru</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8-72752</w:t>
            </w:r>
          </w:p>
          <w:p>
            <w:pPr>
              <w:spacing w:after="20"/>
              <w:ind w:left="20"/>
              <w:jc w:val="both"/>
            </w:pPr>
            <w:r>
              <w:rPr>
                <w:rFonts w:ascii="Times New Roman"/>
                <w:b w:val="false"/>
                <w:i w:val="false"/>
                <w:color w:val="000000"/>
                <w:sz w:val="20"/>
              </w:rPr>
              <w:t>2-47-51</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ауданының</w:t>
            </w:r>
            <w:r>
              <w:br/>
            </w:r>
            <w:r>
              <w:rPr>
                <w:rFonts w:ascii="Times New Roman"/>
                <w:b w:val="false"/>
                <w:i w:val="false"/>
                <w:color w:val="000000"/>
                <w:sz w:val="20"/>
              </w:rPr>
              <w:t>
жұмыспен қамту</w:t>
            </w:r>
            <w:r>
              <w:br/>
            </w:r>
            <w:r>
              <w:rPr>
                <w:rFonts w:ascii="Times New Roman"/>
                <w:b w:val="false"/>
                <w:i w:val="false"/>
                <w:color w:val="000000"/>
                <w:sz w:val="20"/>
              </w:rPr>
              <w:t>
және әлеуметтік</w:t>
            </w:r>
            <w:r>
              <w:br/>
            </w:r>
            <w:r>
              <w:rPr>
                <w:rFonts w:ascii="Times New Roman"/>
                <w:b w:val="false"/>
                <w:i w:val="false"/>
                <w:color w:val="000000"/>
                <w:sz w:val="20"/>
              </w:rPr>
              <w:t>
бағдарламалар</w:t>
            </w:r>
            <w:r>
              <w:br/>
            </w:r>
            <w:r>
              <w:rPr>
                <w:rFonts w:ascii="Times New Roman"/>
                <w:b w:val="false"/>
                <w:i w:val="false"/>
                <w:color w:val="000000"/>
                <w:sz w:val="20"/>
              </w:rPr>
              <w:t>
бөлімі</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ауданы,</w:t>
            </w:r>
            <w:r>
              <w:br/>
            </w:r>
            <w:r>
              <w:rPr>
                <w:rFonts w:ascii="Times New Roman"/>
                <w:b w:val="false"/>
                <w:i w:val="false"/>
                <w:color w:val="000000"/>
                <w:sz w:val="20"/>
              </w:rPr>
              <w:t>
Қаскелең қаласы,</w:t>
            </w:r>
            <w:r>
              <w:br/>
            </w:r>
            <w:r>
              <w:rPr>
                <w:rFonts w:ascii="Times New Roman"/>
                <w:b w:val="false"/>
                <w:i w:val="false"/>
                <w:color w:val="000000"/>
                <w:sz w:val="20"/>
              </w:rPr>
              <w:t>
Абылайхан көшесі,</w:t>
            </w:r>
            <w:r>
              <w:br/>
            </w:r>
            <w:r>
              <w:rPr>
                <w:rFonts w:ascii="Times New Roman"/>
                <w:b w:val="false"/>
                <w:i w:val="false"/>
                <w:color w:val="000000"/>
                <w:sz w:val="20"/>
              </w:rPr>
              <w:t>
215</w:t>
            </w:r>
            <w:r>
              <w:br/>
            </w:r>
            <w:r>
              <w:rPr>
                <w:rFonts w:ascii="Times New Roman"/>
                <w:b w:val="false"/>
                <w:i w:val="false"/>
                <w:color w:val="000000"/>
                <w:sz w:val="20"/>
              </w:rPr>
              <w:t>
krozisp@mail.ru</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8-72771</w:t>
            </w:r>
          </w:p>
          <w:p>
            <w:pPr>
              <w:spacing w:after="20"/>
              <w:ind w:left="20"/>
              <w:jc w:val="both"/>
            </w:pPr>
            <w:r>
              <w:rPr>
                <w:rFonts w:ascii="Times New Roman"/>
                <w:b w:val="false"/>
                <w:i w:val="false"/>
                <w:color w:val="000000"/>
                <w:sz w:val="20"/>
              </w:rPr>
              <w:t>2-17-71</w:t>
            </w:r>
          </w:p>
        </w:tc>
        <w:tc>
          <w:tcPr>
            <w:tcW w:w="23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w:t>
            </w:r>
            <w:r>
              <w:br/>
            </w:r>
            <w:r>
              <w:rPr>
                <w:rFonts w:ascii="Times New Roman"/>
                <w:b w:val="false"/>
                <w:i w:val="false"/>
                <w:color w:val="000000"/>
                <w:sz w:val="20"/>
              </w:rPr>
              <w:t>
және мереке</w:t>
            </w:r>
            <w:r>
              <w:br/>
            </w:r>
            <w:r>
              <w:rPr>
                <w:rFonts w:ascii="Times New Roman"/>
                <w:b w:val="false"/>
                <w:i w:val="false"/>
                <w:color w:val="000000"/>
                <w:sz w:val="20"/>
              </w:rPr>
              <w:t>
күндерін</w:t>
            </w:r>
            <w:r>
              <w:br/>
            </w:r>
            <w:r>
              <w:rPr>
                <w:rFonts w:ascii="Times New Roman"/>
                <w:b w:val="false"/>
                <w:i w:val="false"/>
                <w:color w:val="000000"/>
                <w:sz w:val="20"/>
              </w:rPr>
              <w:t>
қоспағанда,</w:t>
            </w:r>
            <w:r>
              <w:br/>
            </w:r>
            <w:r>
              <w:rPr>
                <w:rFonts w:ascii="Times New Roman"/>
                <w:b w:val="false"/>
                <w:i w:val="false"/>
                <w:color w:val="000000"/>
                <w:sz w:val="20"/>
              </w:rPr>
              <w:t>
аптасына</w:t>
            </w:r>
            <w:r>
              <w:br/>
            </w:r>
            <w:r>
              <w:rPr>
                <w:rFonts w:ascii="Times New Roman"/>
                <w:b w:val="false"/>
                <w:i w:val="false"/>
                <w:color w:val="000000"/>
                <w:sz w:val="20"/>
              </w:rPr>
              <w:t>
бес күн</w:t>
            </w:r>
            <w:r>
              <w:br/>
            </w:r>
            <w:r>
              <w:rPr>
                <w:rFonts w:ascii="Times New Roman"/>
                <w:b w:val="false"/>
                <w:i w:val="false"/>
                <w:color w:val="000000"/>
                <w:sz w:val="20"/>
              </w:rPr>
              <w:t>
сағат 9-00</w:t>
            </w:r>
            <w:r>
              <w:br/>
            </w:r>
            <w:r>
              <w:rPr>
                <w:rFonts w:ascii="Times New Roman"/>
                <w:b w:val="false"/>
                <w:i w:val="false"/>
                <w:color w:val="000000"/>
                <w:sz w:val="20"/>
              </w:rPr>
              <w:t>
бастап</w:t>
            </w:r>
            <w:r>
              <w:br/>
            </w:r>
            <w:r>
              <w:rPr>
                <w:rFonts w:ascii="Times New Roman"/>
                <w:b w:val="false"/>
                <w:i w:val="false"/>
                <w:color w:val="000000"/>
                <w:sz w:val="20"/>
              </w:rPr>
              <w:t>
18-00</w:t>
            </w:r>
            <w:r>
              <w:br/>
            </w:r>
            <w:r>
              <w:rPr>
                <w:rFonts w:ascii="Times New Roman"/>
                <w:b w:val="false"/>
                <w:i w:val="false"/>
                <w:color w:val="000000"/>
                <w:sz w:val="20"/>
              </w:rPr>
              <w:t>
дейін,</w:t>
            </w:r>
            <w:r>
              <w:br/>
            </w:r>
            <w:r>
              <w:rPr>
                <w:rFonts w:ascii="Times New Roman"/>
                <w:b w:val="false"/>
                <w:i w:val="false"/>
                <w:color w:val="000000"/>
                <w:sz w:val="20"/>
              </w:rPr>
              <w:t>
түскі</w:t>
            </w:r>
            <w:r>
              <w:br/>
            </w:r>
            <w:r>
              <w:rPr>
                <w:rFonts w:ascii="Times New Roman"/>
                <w:b w:val="false"/>
                <w:i w:val="false"/>
                <w:color w:val="000000"/>
                <w:sz w:val="20"/>
              </w:rPr>
              <w:t>
үзіліс</w:t>
            </w:r>
            <w:r>
              <w:br/>
            </w:r>
            <w:r>
              <w:rPr>
                <w:rFonts w:ascii="Times New Roman"/>
                <w:b w:val="false"/>
                <w:i w:val="false"/>
                <w:color w:val="000000"/>
                <w:sz w:val="20"/>
              </w:rPr>
              <w:t>
сағат 13-00</w:t>
            </w:r>
            <w:r>
              <w:br/>
            </w:r>
            <w:r>
              <w:rPr>
                <w:rFonts w:ascii="Times New Roman"/>
                <w:b w:val="false"/>
                <w:i w:val="false"/>
                <w:color w:val="000000"/>
                <w:sz w:val="20"/>
              </w:rPr>
              <w:t>
бастап</w:t>
            </w:r>
            <w:r>
              <w:br/>
            </w:r>
            <w:r>
              <w:rPr>
                <w:rFonts w:ascii="Times New Roman"/>
                <w:b w:val="false"/>
                <w:i w:val="false"/>
                <w:color w:val="000000"/>
                <w:sz w:val="20"/>
              </w:rPr>
              <w:t>
14-00 дейін</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ауданының</w:t>
            </w:r>
            <w:r>
              <w:br/>
            </w:r>
            <w:r>
              <w:rPr>
                <w:rFonts w:ascii="Times New Roman"/>
                <w:b w:val="false"/>
                <w:i w:val="false"/>
                <w:color w:val="000000"/>
                <w:sz w:val="20"/>
              </w:rPr>
              <w:t>
жұмыспен қамту</w:t>
            </w:r>
            <w:r>
              <w:br/>
            </w:r>
            <w:r>
              <w:rPr>
                <w:rFonts w:ascii="Times New Roman"/>
                <w:b w:val="false"/>
                <w:i w:val="false"/>
                <w:color w:val="000000"/>
                <w:sz w:val="20"/>
              </w:rPr>
              <w:t>
және әлеуметтік</w:t>
            </w:r>
            <w:r>
              <w:br/>
            </w:r>
            <w:r>
              <w:rPr>
                <w:rFonts w:ascii="Times New Roman"/>
                <w:b w:val="false"/>
                <w:i w:val="false"/>
                <w:color w:val="000000"/>
                <w:sz w:val="20"/>
              </w:rPr>
              <w:t>
бағдарламалар</w:t>
            </w:r>
            <w:r>
              <w:br/>
            </w:r>
            <w:r>
              <w:rPr>
                <w:rFonts w:ascii="Times New Roman"/>
                <w:b w:val="false"/>
                <w:i w:val="false"/>
                <w:color w:val="000000"/>
                <w:sz w:val="20"/>
              </w:rPr>
              <w:t>
бөлімі</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ауданы,</w:t>
            </w:r>
            <w:r>
              <w:br/>
            </w:r>
            <w:r>
              <w:rPr>
                <w:rFonts w:ascii="Times New Roman"/>
                <w:b w:val="false"/>
                <w:i w:val="false"/>
                <w:color w:val="000000"/>
                <w:sz w:val="20"/>
              </w:rPr>
              <w:t>
Үштөбе қаласы,</w:t>
            </w:r>
            <w:r>
              <w:br/>
            </w:r>
            <w:r>
              <w:rPr>
                <w:rFonts w:ascii="Times New Roman"/>
                <w:b w:val="false"/>
                <w:i w:val="false"/>
                <w:color w:val="000000"/>
                <w:sz w:val="20"/>
              </w:rPr>
              <w:t>
Құсмолданов көшесі,</w:t>
            </w:r>
            <w:r>
              <w:br/>
            </w:r>
            <w:r>
              <w:rPr>
                <w:rFonts w:ascii="Times New Roman"/>
                <w:b w:val="false"/>
                <w:i w:val="false"/>
                <w:color w:val="000000"/>
                <w:sz w:val="20"/>
              </w:rPr>
              <w:t>
3</w:t>
            </w:r>
            <w:r>
              <w:br/>
            </w:r>
            <w:r>
              <w:rPr>
                <w:rFonts w:ascii="Times New Roman"/>
                <w:b w:val="false"/>
                <w:i w:val="false"/>
                <w:color w:val="000000"/>
                <w:sz w:val="20"/>
              </w:rPr>
              <w:t>
karatalsobes@mail.ru</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8-72834</w:t>
            </w:r>
          </w:p>
          <w:p>
            <w:pPr>
              <w:spacing w:after="20"/>
              <w:ind w:left="20"/>
              <w:jc w:val="both"/>
            </w:pPr>
            <w:r>
              <w:rPr>
                <w:rFonts w:ascii="Times New Roman"/>
                <w:b w:val="false"/>
                <w:i w:val="false"/>
                <w:color w:val="000000"/>
                <w:sz w:val="20"/>
              </w:rPr>
              <w:t>2-24-30</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ауданының</w:t>
            </w:r>
            <w:r>
              <w:br/>
            </w:r>
            <w:r>
              <w:rPr>
                <w:rFonts w:ascii="Times New Roman"/>
                <w:b w:val="false"/>
                <w:i w:val="false"/>
                <w:color w:val="000000"/>
                <w:sz w:val="20"/>
              </w:rPr>
              <w:t>
жұмыспен қамту</w:t>
            </w:r>
            <w:r>
              <w:br/>
            </w:r>
            <w:r>
              <w:rPr>
                <w:rFonts w:ascii="Times New Roman"/>
                <w:b w:val="false"/>
                <w:i w:val="false"/>
                <w:color w:val="000000"/>
                <w:sz w:val="20"/>
              </w:rPr>
              <w:t>
және әлеуметтік</w:t>
            </w:r>
            <w:r>
              <w:br/>
            </w:r>
            <w:r>
              <w:rPr>
                <w:rFonts w:ascii="Times New Roman"/>
                <w:b w:val="false"/>
                <w:i w:val="false"/>
                <w:color w:val="000000"/>
                <w:sz w:val="20"/>
              </w:rPr>
              <w:t>
бағдарламалар</w:t>
            </w:r>
            <w:r>
              <w:br/>
            </w:r>
            <w:r>
              <w:rPr>
                <w:rFonts w:ascii="Times New Roman"/>
                <w:b w:val="false"/>
                <w:i w:val="false"/>
                <w:color w:val="000000"/>
                <w:sz w:val="20"/>
              </w:rPr>
              <w:t>
бөлімі</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ауданы,</w:t>
            </w:r>
            <w:r>
              <w:br/>
            </w:r>
            <w:r>
              <w:rPr>
                <w:rFonts w:ascii="Times New Roman"/>
                <w:b w:val="false"/>
                <w:i w:val="false"/>
                <w:color w:val="000000"/>
                <w:sz w:val="20"/>
              </w:rPr>
              <w:t>
Сарыөзек кенті,</w:t>
            </w:r>
            <w:r>
              <w:br/>
            </w:r>
            <w:r>
              <w:rPr>
                <w:rFonts w:ascii="Times New Roman"/>
                <w:b w:val="false"/>
                <w:i w:val="false"/>
                <w:color w:val="000000"/>
                <w:sz w:val="20"/>
              </w:rPr>
              <w:t>
Мәметов көшесі, 3</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8-72840</w:t>
            </w:r>
          </w:p>
          <w:p>
            <w:pPr>
              <w:spacing w:after="20"/>
              <w:ind w:left="20"/>
              <w:jc w:val="both"/>
            </w:pPr>
            <w:r>
              <w:rPr>
                <w:rFonts w:ascii="Times New Roman"/>
                <w:b w:val="false"/>
                <w:i w:val="false"/>
                <w:color w:val="000000"/>
                <w:sz w:val="20"/>
              </w:rPr>
              <w:t>3-16-04</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ауданының</w:t>
            </w:r>
            <w:r>
              <w:br/>
            </w:r>
            <w:r>
              <w:rPr>
                <w:rFonts w:ascii="Times New Roman"/>
                <w:b w:val="false"/>
                <w:i w:val="false"/>
                <w:color w:val="000000"/>
                <w:sz w:val="20"/>
              </w:rPr>
              <w:t>
жұмыспен қамту</w:t>
            </w:r>
            <w:r>
              <w:br/>
            </w:r>
            <w:r>
              <w:rPr>
                <w:rFonts w:ascii="Times New Roman"/>
                <w:b w:val="false"/>
                <w:i w:val="false"/>
                <w:color w:val="000000"/>
                <w:sz w:val="20"/>
              </w:rPr>
              <w:t>
және әлеуметтік</w:t>
            </w:r>
            <w:r>
              <w:br/>
            </w:r>
            <w:r>
              <w:rPr>
                <w:rFonts w:ascii="Times New Roman"/>
                <w:b w:val="false"/>
                <w:i w:val="false"/>
                <w:color w:val="000000"/>
                <w:sz w:val="20"/>
              </w:rPr>
              <w:t>
бағдарламалар</w:t>
            </w:r>
            <w:r>
              <w:br/>
            </w:r>
            <w:r>
              <w:rPr>
                <w:rFonts w:ascii="Times New Roman"/>
                <w:b w:val="false"/>
                <w:i w:val="false"/>
                <w:color w:val="000000"/>
                <w:sz w:val="20"/>
              </w:rPr>
              <w:t>
бөлімі</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ауданы,</w:t>
            </w:r>
            <w:r>
              <w:br/>
            </w:r>
            <w:r>
              <w:rPr>
                <w:rFonts w:ascii="Times New Roman"/>
                <w:b w:val="false"/>
                <w:i w:val="false"/>
                <w:color w:val="000000"/>
                <w:sz w:val="20"/>
              </w:rPr>
              <w:t>
Балпық би кенті,</w:t>
            </w:r>
            <w:r>
              <w:br/>
            </w:r>
            <w:r>
              <w:rPr>
                <w:rFonts w:ascii="Times New Roman"/>
                <w:b w:val="false"/>
                <w:i w:val="false"/>
                <w:color w:val="000000"/>
                <w:sz w:val="20"/>
              </w:rPr>
              <w:t>
Мырзабеков көшесі,</w:t>
            </w:r>
            <w:r>
              <w:br/>
            </w:r>
            <w:r>
              <w:rPr>
                <w:rFonts w:ascii="Times New Roman"/>
                <w:b w:val="false"/>
                <w:i w:val="false"/>
                <w:color w:val="000000"/>
                <w:sz w:val="20"/>
              </w:rPr>
              <w:t>
38</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8-72838</w:t>
            </w:r>
          </w:p>
          <w:p>
            <w:pPr>
              <w:spacing w:after="20"/>
              <w:ind w:left="20"/>
              <w:jc w:val="both"/>
            </w:pPr>
            <w:r>
              <w:rPr>
                <w:rFonts w:ascii="Times New Roman"/>
                <w:b w:val="false"/>
                <w:i w:val="false"/>
                <w:color w:val="000000"/>
                <w:sz w:val="20"/>
              </w:rPr>
              <w:t>2-03-71</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ауданының</w:t>
            </w:r>
            <w:r>
              <w:br/>
            </w:r>
            <w:r>
              <w:rPr>
                <w:rFonts w:ascii="Times New Roman"/>
                <w:b w:val="false"/>
                <w:i w:val="false"/>
                <w:color w:val="000000"/>
                <w:sz w:val="20"/>
              </w:rPr>
              <w:t>
жұмыспен қамту</w:t>
            </w:r>
            <w:r>
              <w:br/>
            </w:r>
            <w:r>
              <w:rPr>
                <w:rFonts w:ascii="Times New Roman"/>
                <w:b w:val="false"/>
                <w:i w:val="false"/>
                <w:color w:val="000000"/>
                <w:sz w:val="20"/>
              </w:rPr>
              <w:t>
және әлеуметтік</w:t>
            </w:r>
            <w:r>
              <w:br/>
            </w:r>
            <w:r>
              <w:rPr>
                <w:rFonts w:ascii="Times New Roman"/>
                <w:b w:val="false"/>
                <w:i w:val="false"/>
                <w:color w:val="000000"/>
                <w:sz w:val="20"/>
              </w:rPr>
              <w:t>
бағдарламалар</w:t>
            </w:r>
            <w:r>
              <w:br/>
            </w:r>
            <w:r>
              <w:rPr>
                <w:rFonts w:ascii="Times New Roman"/>
                <w:b w:val="false"/>
                <w:i w:val="false"/>
                <w:color w:val="000000"/>
                <w:sz w:val="20"/>
              </w:rPr>
              <w:t>
бөлімі</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ауданы,</w:t>
            </w:r>
            <w:r>
              <w:br/>
            </w:r>
            <w:r>
              <w:rPr>
                <w:rFonts w:ascii="Times New Roman"/>
                <w:b w:val="false"/>
                <w:i w:val="false"/>
                <w:color w:val="000000"/>
                <w:sz w:val="20"/>
              </w:rPr>
              <w:t>
Жаркент қаласы,</w:t>
            </w:r>
            <w:r>
              <w:br/>
            </w:r>
            <w:r>
              <w:rPr>
                <w:rFonts w:ascii="Times New Roman"/>
                <w:b w:val="false"/>
                <w:i w:val="false"/>
                <w:color w:val="000000"/>
                <w:sz w:val="20"/>
              </w:rPr>
              <w:t>
Масанчи көшесі, 23,</w:t>
            </w:r>
            <w:r>
              <w:br/>
            </w:r>
            <w:r>
              <w:rPr>
                <w:rFonts w:ascii="Times New Roman"/>
                <w:b w:val="false"/>
                <w:i w:val="false"/>
                <w:color w:val="000000"/>
                <w:sz w:val="20"/>
              </w:rPr>
              <w:t>
panfil2005@mail.ru</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8-72831</w:t>
            </w:r>
          </w:p>
          <w:p>
            <w:pPr>
              <w:spacing w:after="20"/>
              <w:ind w:left="20"/>
              <w:jc w:val="both"/>
            </w:pPr>
            <w:r>
              <w:rPr>
                <w:rFonts w:ascii="Times New Roman"/>
                <w:b w:val="false"/>
                <w:i w:val="false"/>
                <w:color w:val="000000"/>
                <w:sz w:val="20"/>
              </w:rPr>
              <w:t>5-10-48</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ауданының</w:t>
            </w:r>
            <w:r>
              <w:br/>
            </w:r>
            <w:r>
              <w:rPr>
                <w:rFonts w:ascii="Times New Roman"/>
                <w:b w:val="false"/>
                <w:i w:val="false"/>
                <w:color w:val="000000"/>
                <w:sz w:val="20"/>
              </w:rPr>
              <w:t>
жұмыспен қамту</w:t>
            </w:r>
            <w:r>
              <w:br/>
            </w:r>
            <w:r>
              <w:rPr>
                <w:rFonts w:ascii="Times New Roman"/>
                <w:b w:val="false"/>
                <w:i w:val="false"/>
                <w:color w:val="000000"/>
                <w:sz w:val="20"/>
              </w:rPr>
              <w:t>
және әлеуметтік</w:t>
            </w:r>
            <w:r>
              <w:br/>
            </w:r>
            <w:r>
              <w:rPr>
                <w:rFonts w:ascii="Times New Roman"/>
                <w:b w:val="false"/>
                <w:i w:val="false"/>
                <w:color w:val="000000"/>
                <w:sz w:val="20"/>
              </w:rPr>
              <w:t>
бағдарламалар</w:t>
            </w:r>
            <w:r>
              <w:br/>
            </w:r>
            <w:r>
              <w:rPr>
                <w:rFonts w:ascii="Times New Roman"/>
                <w:b w:val="false"/>
                <w:i w:val="false"/>
                <w:color w:val="000000"/>
                <w:sz w:val="20"/>
              </w:rPr>
              <w:t>
бөлімі</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ауданы,</w:t>
            </w:r>
            <w:r>
              <w:br/>
            </w:r>
            <w:r>
              <w:rPr>
                <w:rFonts w:ascii="Times New Roman"/>
                <w:b w:val="false"/>
                <w:i w:val="false"/>
                <w:color w:val="000000"/>
                <w:sz w:val="20"/>
              </w:rPr>
              <w:t>
Кеген ауылы,</w:t>
            </w:r>
            <w:r>
              <w:br/>
            </w:r>
            <w:r>
              <w:rPr>
                <w:rFonts w:ascii="Times New Roman"/>
                <w:b w:val="false"/>
                <w:i w:val="false"/>
                <w:color w:val="000000"/>
                <w:sz w:val="20"/>
              </w:rPr>
              <w:t>
Момышұлы көшесі, 7</w:t>
            </w:r>
            <w:r>
              <w:br/>
            </w:r>
            <w:r>
              <w:rPr>
                <w:rFonts w:ascii="Times New Roman"/>
                <w:b w:val="false"/>
                <w:i w:val="false"/>
                <w:color w:val="000000"/>
                <w:sz w:val="20"/>
              </w:rPr>
              <w:t>
Raimbek_sobes@mail.ru</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8-72777</w:t>
            </w:r>
          </w:p>
          <w:p>
            <w:pPr>
              <w:spacing w:after="20"/>
              <w:ind w:left="20"/>
              <w:jc w:val="both"/>
            </w:pPr>
            <w:r>
              <w:rPr>
                <w:rFonts w:ascii="Times New Roman"/>
                <w:b w:val="false"/>
                <w:i w:val="false"/>
                <w:color w:val="000000"/>
                <w:sz w:val="20"/>
              </w:rPr>
              <w:t>2-11-34</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 ауданының</w:t>
            </w:r>
            <w:r>
              <w:br/>
            </w:r>
            <w:r>
              <w:rPr>
                <w:rFonts w:ascii="Times New Roman"/>
                <w:b w:val="false"/>
                <w:i w:val="false"/>
                <w:color w:val="000000"/>
                <w:sz w:val="20"/>
              </w:rPr>
              <w:t>
жұмыспен қамту</w:t>
            </w:r>
            <w:r>
              <w:br/>
            </w:r>
            <w:r>
              <w:rPr>
                <w:rFonts w:ascii="Times New Roman"/>
                <w:b w:val="false"/>
                <w:i w:val="false"/>
                <w:color w:val="000000"/>
                <w:sz w:val="20"/>
              </w:rPr>
              <w:t>
және әлеуметтік</w:t>
            </w:r>
            <w:r>
              <w:br/>
            </w:r>
            <w:r>
              <w:rPr>
                <w:rFonts w:ascii="Times New Roman"/>
                <w:b w:val="false"/>
                <w:i w:val="false"/>
                <w:color w:val="000000"/>
                <w:sz w:val="20"/>
              </w:rPr>
              <w:t>
бағдарламалар</w:t>
            </w:r>
            <w:r>
              <w:br/>
            </w:r>
            <w:r>
              <w:rPr>
                <w:rFonts w:ascii="Times New Roman"/>
                <w:b w:val="false"/>
                <w:i w:val="false"/>
                <w:color w:val="000000"/>
                <w:sz w:val="20"/>
              </w:rPr>
              <w:t>
бөлімі</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 ауданы,</w:t>
            </w:r>
            <w:r>
              <w:br/>
            </w:r>
            <w:r>
              <w:rPr>
                <w:rFonts w:ascii="Times New Roman"/>
                <w:b w:val="false"/>
                <w:i w:val="false"/>
                <w:color w:val="000000"/>
                <w:sz w:val="20"/>
              </w:rPr>
              <w:t>
Сарқан қаласы,</w:t>
            </w:r>
            <w:r>
              <w:br/>
            </w:r>
            <w:r>
              <w:rPr>
                <w:rFonts w:ascii="Times New Roman"/>
                <w:b w:val="false"/>
                <w:i w:val="false"/>
                <w:color w:val="000000"/>
                <w:sz w:val="20"/>
              </w:rPr>
              <w:t>
Тәуелсіздік көшесі, 117</w:t>
            </w:r>
            <w:r>
              <w:br/>
            </w:r>
            <w:r>
              <w:rPr>
                <w:rFonts w:ascii="Times New Roman"/>
                <w:b w:val="false"/>
                <w:i w:val="false"/>
                <w:color w:val="000000"/>
                <w:sz w:val="20"/>
              </w:rPr>
              <w:t>
sarkand_sobes@mail.ru</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8-72839</w:t>
            </w:r>
          </w:p>
          <w:p>
            <w:pPr>
              <w:spacing w:after="20"/>
              <w:ind w:left="20"/>
              <w:jc w:val="both"/>
            </w:pPr>
            <w:r>
              <w:rPr>
                <w:rFonts w:ascii="Times New Roman"/>
                <w:b w:val="false"/>
                <w:i w:val="false"/>
                <w:color w:val="000000"/>
                <w:sz w:val="20"/>
              </w:rPr>
              <w:t>2-14-91</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ауданының</w:t>
            </w:r>
            <w:r>
              <w:br/>
            </w:r>
            <w:r>
              <w:rPr>
                <w:rFonts w:ascii="Times New Roman"/>
                <w:b w:val="false"/>
                <w:i w:val="false"/>
                <w:color w:val="000000"/>
                <w:sz w:val="20"/>
              </w:rPr>
              <w:t>
жұмыспен қамту</w:t>
            </w:r>
            <w:r>
              <w:br/>
            </w:r>
            <w:r>
              <w:rPr>
                <w:rFonts w:ascii="Times New Roman"/>
                <w:b w:val="false"/>
                <w:i w:val="false"/>
                <w:color w:val="000000"/>
                <w:sz w:val="20"/>
              </w:rPr>
              <w:t>
және әлеуметтік</w:t>
            </w:r>
            <w:r>
              <w:br/>
            </w:r>
            <w:r>
              <w:rPr>
                <w:rFonts w:ascii="Times New Roman"/>
                <w:b w:val="false"/>
                <w:i w:val="false"/>
                <w:color w:val="000000"/>
                <w:sz w:val="20"/>
              </w:rPr>
              <w:t>
бағдарламалар</w:t>
            </w:r>
            <w:r>
              <w:br/>
            </w:r>
            <w:r>
              <w:rPr>
                <w:rFonts w:ascii="Times New Roman"/>
                <w:b w:val="false"/>
                <w:i w:val="false"/>
                <w:color w:val="000000"/>
                <w:sz w:val="20"/>
              </w:rPr>
              <w:t>
бөлімі</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ауданы,</w:t>
            </w:r>
            <w:r>
              <w:br/>
            </w:r>
            <w:r>
              <w:rPr>
                <w:rFonts w:ascii="Times New Roman"/>
                <w:b w:val="false"/>
                <w:i w:val="false"/>
                <w:color w:val="000000"/>
                <w:sz w:val="20"/>
              </w:rPr>
              <w:t>
Талғар қаласы,</w:t>
            </w:r>
            <w:r>
              <w:br/>
            </w:r>
            <w:r>
              <w:rPr>
                <w:rFonts w:ascii="Times New Roman"/>
                <w:b w:val="false"/>
                <w:i w:val="false"/>
                <w:color w:val="000000"/>
                <w:sz w:val="20"/>
              </w:rPr>
              <w:t>
Гагарин көшесі, 76</w:t>
            </w:r>
            <w:r>
              <w:br/>
            </w:r>
            <w:r>
              <w:rPr>
                <w:rFonts w:ascii="Times New Roman"/>
                <w:b w:val="false"/>
                <w:i w:val="false"/>
                <w:color w:val="000000"/>
                <w:sz w:val="20"/>
              </w:rPr>
              <w:t>
talrot@yandex.ru</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8-72774</w:t>
            </w:r>
          </w:p>
          <w:p>
            <w:pPr>
              <w:spacing w:after="20"/>
              <w:ind w:left="20"/>
              <w:jc w:val="both"/>
            </w:pPr>
            <w:r>
              <w:rPr>
                <w:rFonts w:ascii="Times New Roman"/>
                <w:b w:val="false"/>
                <w:i w:val="false"/>
                <w:color w:val="000000"/>
                <w:sz w:val="20"/>
              </w:rPr>
              <w:t>2-17-17</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ауданының</w:t>
            </w:r>
            <w:r>
              <w:br/>
            </w:r>
            <w:r>
              <w:rPr>
                <w:rFonts w:ascii="Times New Roman"/>
                <w:b w:val="false"/>
                <w:i w:val="false"/>
                <w:color w:val="000000"/>
                <w:sz w:val="20"/>
              </w:rPr>
              <w:t>
жұмыспен қамту</w:t>
            </w:r>
            <w:r>
              <w:br/>
            </w:r>
            <w:r>
              <w:rPr>
                <w:rFonts w:ascii="Times New Roman"/>
                <w:b w:val="false"/>
                <w:i w:val="false"/>
                <w:color w:val="000000"/>
                <w:sz w:val="20"/>
              </w:rPr>
              <w:t>
және әлеуметтік</w:t>
            </w:r>
            <w:r>
              <w:br/>
            </w:r>
            <w:r>
              <w:rPr>
                <w:rFonts w:ascii="Times New Roman"/>
                <w:b w:val="false"/>
                <w:i w:val="false"/>
                <w:color w:val="000000"/>
                <w:sz w:val="20"/>
              </w:rPr>
              <w:t>
бағдарламалар</w:t>
            </w:r>
            <w:r>
              <w:br/>
            </w:r>
            <w:r>
              <w:rPr>
                <w:rFonts w:ascii="Times New Roman"/>
                <w:b w:val="false"/>
                <w:i w:val="false"/>
                <w:color w:val="000000"/>
                <w:sz w:val="20"/>
              </w:rPr>
              <w:t>
бөлімі</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ауданы,</w:t>
            </w:r>
            <w:r>
              <w:br/>
            </w:r>
            <w:r>
              <w:rPr>
                <w:rFonts w:ascii="Times New Roman"/>
                <w:b w:val="false"/>
                <w:i w:val="false"/>
                <w:color w:val="000000"/>
                <w:sz w:val="20"/>
              </w:rPr>
              <w:t>
Шонжы ауылы,</w:t>
            </w:r>
            <w:r>
              <w:br/>
            </w:r>
            <w:r>
              <w:rPr>
                <w:rFonts w:ascii="Times New Roman"/>
                <w:b w:val="false"/>
                <w:i w:val="false"/>
                <w:color w:val="000000"/>
                <w:sz w:val="20"/>
              </w:rPr>
              <w:t>
Нысанбаев көшесі,</w:t>
            </w:r>
            <w:r>
              <w:br/>
            </w:r>
            <w:r>
              <w:rPr>
                <w:rFonts w:ascii="Times New Roman"/>
                <w:b w:val="false"/>
                <w:i w:val="false"/>
                <w:color w:val="000000"/>
                <w:sz w:val="20"/>
              </w:rPr>
              <w:t>
104</w:t>
            </w:r>
            <w:r>
              <w:br/>
            </w:r>
            <w:r>
              <w:rPr>
                <w:rFonts w:ascii="Times New Roman"/>
                <w:b w:val="false"/>
                <w:i w:val="false"/>
                <w:color w:val="000000"/>
                <w:sz w:val="20"/>
              </w:rPr>
              <w:t>
ygyr_sobes@mail.ru</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8-72778</w:t>
            </w:r>
          </w:p>
          <w:p>
            <w:pPr>
              <w:spacing w:after="20"/>
              <w:ind w:left="20"/>
              <w:jc w:val="both"/>
            </w:pPr>
            <w:r>
              <w:rPr>
                <w:rFonts w:ascii="Times New Roman"/>
                <w:b w:val="false"/>
                <w:i w:val="false"/>
                <w:color w:val="000000"/>
                <w:sz w:val="20"/>
              </w:rPr>
              <w:t>2-12-70</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қаласының</w:t>
            </w:r>
            <w:r>
              <w:br/>
            </w:r>
            <w:r>
              <w:rPr>
                <w:rFonts w:ascii="Times New Roman"/>
                <w:b w:val="false"/>
                <w:i w:val="false"/>
                <w:color w:val="000000"/>
                <w:sz w:val="20"/>
              </w:rPr>
              <w:t>
жұмыспен қамту</w:t>
            </w:r>
            <w:r>
              <w:br/>
            </w:r>
            <w:r>
              <w:rPr>
                <w:rFonts w:ascii="Times New Roman"/>
                <w:b w:val="false"/>
                <w:i w:val="false"/>
                <w:color w:val="000000"/>
                <w:sz w:val="20"/>
              </w:rPr>
              <w:t>
және әлеуметтік</w:t>
            </w:r>
            <w:r>
              <w:br/>
            </w:r>
            <w:r>
              <w:rPr>
                <w:rFonts w:ascii="Times New Roman"/>
                <w:b w:val="false"/>
                <w:i w:val="false"/>
                <w:color w:val="000000"/>
                <w:sz w:val="20"/>
              </w:rPr>
              <w:t>
бағдарламалар</w:t>
            </w:r>
            <w:r>
              <w:br/>
            </w:r>
            <w:r>
              <w:rPr>
                <w:rFonts w:ascii="Times New Roman"/>
                <w:b w:val="false"/>
                <w:i w:val="false"/>
                <w:color w:val="000000"/>
                <w:sz w:val="20"/>
              </w:rPr>
              <w:t>
бөлімі</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w:t>
            </w:r>
            <w:r>
              <w:br/>
            </w:r>
            <w:r>
              <w:rPr>
                <w:rFonts w:ascii="Times New Roman"/>
                <w:b w:val="false"/>
                <w:i w:val="false"/>
                <w:color w:val="000000"/>
                <w:sz w:val="20"/>
              </w:rPr>
              <w:t>
Қонаев көшесі, 2/3</w:t>
            </w:r>
            <w:r>
              <w:br/>
            </w:r>
            <w:r>
              <w:rPr>
                <w:rFonts w:ascii="Times New Roman"/>
                <w:b w:val="false"/>
                <w:i w:val="false"/>
                <w:color w:val="000000"/>
                <w:sz w:val="20"/>
              </w:rPr>
              <w:t>
KSobes@mail.ru</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8-72772</w:t>
            </w:r>
          </w:p>
          <w:p>
            <w:pPr>
              <w:spacing w:after="20"/>
              <w:ind w:left="20"/>
              <w:jc w:val="both"/>
            </w:pPr>
            <w:r>
              <w:rPr>
                <w:rFonts w:ascii="Times New Roman"/>
                <w:b w:val="false"/>
                <w:i w:val="false"/>
                <w:color w:val="000000"/>
                <w:sz w:val="20"/>
              </w:rPr>
              <w:t>4-15-74</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w:t>
            </w:r>
            <w:r>
              <w:br/>
            </w:r>
            <w:r>
              <w:rPr>
                <w:rFonts w:ascii="Times New Roman"/>
                <w:b w:val="false"/>
                <w:i w:val="false"/>
                <w:color w:val="000000"/>
                <w:sz w:val="20"/>
              </w:rPr>
              <w:t>
қаласының жұмыспен</w:t>
            </w:r>
            <w:r>
              <w:br/>
            </w:r>
            <w:r>
              <w:rPr>
                <w:rFonts w:ascii="Times New Roman"/>
                <w:b w:val="false"/>
                <w:i w:val="false"/>
                <w:color w:val="000000"/>
                <w:sz w:val="20"/>
              </w:rPr>
              <w:t>
қамту және</w:t>
            </w:r>
            <w:r>
              <w:br/>
            </w:r>
            <w:r>
              <w:rPr>
                <w:rFonts w:ascii="Times New Roman"/>
                <w:b w:val="false"/>
                <w:i w:val="false"/>
                <w:color w:val="000000"/>
                <w:sz w:val="20"/>
              </w:rPr>
              <w:t>
әлеуметтік</w:t>
            </w:r>
            <w:r>
              <w:br/>
            </w:r>
            <w:r>
              <w:rPr>
                <w:rFonts w:ascii="Times New Roman"/>
                <w:b w:val="false"/>
                <w:i w:val="false"/>
                <w:color w:val="000000"/>
                <w:sz w:val="20"/>
              </w:rPr>
              <w:t>
бағдарламалар</w:t>
            </w:r>
            <w:r>
              <w:br/>
            </w:r>
            <w:r>
              <w:rPr>
                <w:rFonts w:ascii="Times New Roman"/>
                <w:b w:val="false"/>
                <w:i w:val="false"/>
                <w:color w:val="000000"/>
                <w:sz w:val="20"/>
              </w:rPr>
              <w:t>
бөлімі</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w:t>
            </w:r>
            <w:r>
              <w:br/>
            </w:r>
            <w:r>
              <w:rPr>
                <w:rFonts w:ascii="Times New Roman"/>
                <w:b w:val="false"/>
                <w:i w:val="false"/>
                <w:color w:val="000000"/>
                <w:sz w:val="20"/>
              </w:rPr>
              <w:t>
Тәуелсіздік көшесі, 35</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8-72822</w:t>
            </w:r>
          </w:p>
          <w:p>
            <w:pPr>
              <w:spacing w:after="20"/>
              <w:ind w:left="20"/>
              <w:jc w:val="both"/>
            </w:pPr>
            <w:r>
              <w:rPr>
                <w:rFonts w:ascii="Times New Roman"/>
                <w:b w:val="false"/>
                <w:i w:val="false"/>
                <w:color w:val="000000"/>
                <w:sz w:val="20"/>
              </w:rPr>
              <w:t>1-04-91</w:t>
            </w:r>
          </w:p>
        </w:tc>
        <w:tc>
          <w:tcPr>
            <w:tcW w:w="23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қаласының</w:t>
            </w:r>
            <w:r>
              <w:br/>
            </w:r>
            <w:r>
              <w:rPr>
                <w:rFonts w:ascii="Times New Roman"/>
                <w:b w:val="false"/>
                <w:i w:val="false"/>
                <w:color w:val="000000"/>
                <w:sz w:val="20"/>
              </w:rPr>
              <w:t>
жұмыспен қамту</w:t>
            </w:r>
            <w:r>
              <w:br/>
            </w:r>
            <w:r>
              <w:rPr>
                <w:rFonts w:ascii="Times New Roman"/>
                <w:b w:val="false"/>
                <w:i w:val="false"/>
                <w:color w:val="000000"/>
                <w:sz w:val="20"/>
              </w:rPr>
              <w:t>
және әлеуметтік</w:t>
            </w:r>
            <w:r>
              <w:br/>
            </w:r>
            <w:r>
              <w:rPr>
                <w:rFonts w:ascii="Times New Roman"/>
                <w:b w:val="false"/>
                <w:i w:val="false"/>
                <w:color w:val="000000"/>
                <w:sz w:val="20"/>
              </w:rPr>
              <w:t>
бағдарламалар</w:t>
            </w:r>
            <w:r>
              <w:br/>
            </w:r>
            <w:r>
              <w:rPr>
                <w:rFonts w:ascii="Times New Roman"/>
                <w:b w:val="false"/>
                <w:i w:val="false"/>
                <w:color w:val="000000"/>
                <w:sz w:val="20"/>
              </w:rPr>
              <w:t>
бөлімі</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w:t>
            </w:r>
            <w:r>
              <w:br/>
            </w:r>
            <w:r>
              <w:rPr>
                <w:rFonts w:ascii="Times New Roman"/>
                <w:b w:val="false"/>
                <w:i w:val="false"/>
                <w:color w:val="000000"/>
                <w:sz w:val="20"/>
              </w:rPr>
              <w:t>
Тәуелсіздік көшесі, 24</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8-72835</w:t>
            </w:r>
          </w:p>
          <w:p>
            <w:pPr>
              <w:spacing w:after="20"/>
              <w:ind w:left="20"/>
              <w:jc w:val="both"/>
            </w:pPr>
            <w:r>
              <w:rPr>
                <w:rFonts w:ascii="Times New Roman"/>
                <w:b w:val="false"/>
                <w:i w:val="false"/>
                <w:color w:val="000000"/>
                <w:sz w:val="20"/>
              </w:rPr>
              <w:t>4-23-95</w:t>
            </w:r>
          </w:p>
        </w:tc>
        <w:tc>
          <w:tcPr>
            <w:tcW w:w="0" w:type="auto"/>
            <w:vMerge/>
            <w:tcBorders>
              <w:top w:val="nil"/>
              <w:left w:val="single" w:color="cfcfcf" w:sz="5"/>
              <w:bottom w:val="single" w:color="cfcfcf" w:sz="5"/>
              <w:right w:val="single" w:color="cfcfcf" w:sz="5"/>
            </w:tcBorders>
          </w:tcPr>
          <w:p/>
        </w:tc>
      </w:tr>
    </w:tbl>
    <w:bookmarkStart w:name="z13" w:id="15"/>
    <w:p>
      <w:pPr>
        <w:spacing w:after="0"/>
        <w:ind w:left="0"/>
        <w:jc w:val="both"/>
      </w:pPr>
      <w:r>
        <w:rPr>
          <w:rFonts w:ascii="Times New Roman"/>
          <w:b w:val="false"/>
          <w:i w:val="false"/>
          <w:color w:val="000000"/>
          <w:sz w:val="28"/>
        </w:rPr>
        <w:t>
"Мүгедектерді санаторлық-курорттық</w:t>
      </w:r>
      <w:r>
        <w:br/>
      </w:r>
      <w:r>
        <w:rPr>
          <w:rFonts w:ascii="Times New Roman"/>
          <w:b w:val="false"/>
          <w:i w:val="false"/>
          <w:color w:val="000000"/>
          <w:sz w:val="28"/>
        </w:rPr>
        <w:t>
жолдамалармен қамтамасыз ету үшін</w:t>
      </w:r>
      <w:r>
        <w:br/>
      </w:r>
      <w:r>
        <w:rPr>
          <w:rFonts w:ascii="Times New Roman"/>
          <w:b w:val="false"/>
          <w:i w:val="false"/>
          <w:color w:val="000000"/>
          <w:sz w:val="28"/>
        </w:rPr>
        <w:t>
құжаттарды рәсімдеу" мемлекеттік</w:t>
      </w:r>
      <w:r>
        <w:br/>
      </w:r>
      <w:r>
        <w:rPr>
          <w:rFonts w:ascii="Times New Roman"/>
          <w:b w:val="false"/>
          <w:i w:val="false"/>
          <w:color w:val="000000"/>
          <w:sz w:val="28"/>
        </w:rPr>
        <w:t>
қызметінің регламентіне</w:t>
      </w:r>
      <w:r>
        <w:br/>
      </w:r>
      <w:r>
        <w:rPr>
          <w:rFonts w:ascii="Times New Roman"/>
          <w:b w:val="false"/>
          <w:i w:val="false"/>
          <w:color w:val="000000"/>
          <w:sz w:val="28"/>
        </w:rPr>
        <w:t>
2-қосымша</w:t>
      </w:r>
    </w:p>
    <w:bookmarkEnd w:id="15"/>
    <w:p>
      <w:pPr>
        <w:spacing w:after="0"/>
        <w:ind w:left="0"/>
        <w:jc w:val="both"/>
      </w:pPr>
      <w:r>
        <w:rPr>
          <w:rFonts w:ascii="Times New Roman"/>
          <w:b w:val="false"/>
          <w:i w:val="false"/>
          <w:color w:val="000000"/>
          <w:sz w:val="28"/>
        </w:rPr>
        <w:t>Тұтынушыға берілетін түбіртек</w:t>
      </w:r>
    </w:p>
    <w:p>
      <w:pPr>
        <w:spacing w:after="0"/>
        <w:ind w:left="0"/>
        <w:jc w:val="both"/>
      </w:pPr>
      <w:r>
        <w:rPr>
          <w:rFonts w:ascii="Times New Roman"/>
          <w:b w:val="false"/>
          <w:i w:val="false"/>
          <w:color w:val="000000"/>
          <w:sz w:val="28"/>
        </w:rPr>
        <w:t>      Құрметті ____________ (тұтынушының аты-жөні), Сіздің құжаттарыңыз 20__ жылдың "__" ________ қабылданды, құжаттардың тіркеу нөмірі _____</w:t>
      </w:r>
    </w:p>
    <w:p>
      <w:pPr>
        <w:spacing w:after="0"/>
        <w:ind w:left="0"/>
        <w:jc w:val="both"/>
      </w:pPr>
      <w:r>
        <w:rPr>
          <w:rFonts w:ascii="Times New Roman"/>
          <w:b w:val="false"/>
          <w:i w:val="false"/>
          <w:color w:val="000000"/>
          <w:sz w:val="28"/>
        </w:rPr>
        <w:t>      Құжаттарды қабылдаған тұлғаның аты-жөні __________</w:t>
      </w:r>
    </w:p>
    <w:bookmarkStart w:name="z14" w:id="16"/>
    <w:p>
      <w:pPr>
        <w:spacing w:after="0"/>
        <w:ind w:left="0"/>
        <w:jc w:val="both"/>
      </w:pPr>
      <w:r>
        <w:rPr>
          <w:rFonts w:ascii="Times New Roman"/>
          <w:b w:val="false"/>
          <w:i w:val="false"/>
          <w:color w:val="000000"/>
          <w:sz w:val="28"/>
        </w:rPr>
        <w:t>
"Мүгедектерді санаторлық-курорттық</w:t>
      </w:r>
      <w:r>
        <w:br/>
      </w:r>
      <w:r>
        <w:rPr>
          <w:rFonts w:ascii="Times New Roman"/>
          <w:b w:val="false"/>
          <w:i w:val="false"/>
          <w:color w:val="000000"/>
          <w:sz w:val="28"/>
        </w:rPr>
        <w:t>
жолдамалармен қамтамасыз ету үшін</w:t>
      </w:r>
      <w:r>
        <w:br/>
      </w:r>
      <w:r>
        <w:rPr>
          <w:rFonts w:ascii="Times New Roman"/>
          <w:b w:val="false"/>
          <w:i w:val="false"/>
          <w:color w:val="000000"/>
          <w:sz w:val="28"/>
        </w:rPr>
        <w:t>
құжаттарды рәсімдеу" мемлекеттік</w:t>
      </w:r>
      <w:r>
        <w:br/>
      </w:r>
      <w:r>
        <w:rPr>
          <w:rFonts w:ascii="Times New Roman"/>
          <w:b w:val="false"/>
          <w:i w:val="false"/>
          <w:color w:val="000000"/>
          <w:sz w:val="28"/>
        </w:rPr>
        <w:t>
қызметінің регламентіне</w:t>
      </w:r>
      <w:r>
        <w:br/>
      </w:r>
      <w:r>
        <w:rPr>
          <w:rFonts w:ascii="Times New Roman"/>
          <w:b w:val="false"/>
          <w:i w:val="false"/>
          <w:color w:val="000000"/>
          <w:sz w:val="28"/>
        </w:rPr>
        <w:t>
3-қосымша</w:t>
      </w:r>
    </w:p>
    <w:bookmarkEnd w:id="16"/>
    <w:p>
      <w:pPr>
        <w:spacing w:after="0"/>
        <w:ind w:left="0"/>
        <w:jc w:val="both"/>
      </w:pPr>
      <w:r>
        <w:rPr>
          <w:rFonts w:ascii="Times New Roman"/>
          <w:b w:val="false"/>
          <w:i w:val="false"/>
          <w:color w:val="000000"/>
          <w:sz w:val="28"/>
        </w:rPr>
        <w:t>_________тұтынушының аты-жөні</w:t>
      </w:r>
    </w:p>
    <w:p>
      <w:pPr>
        <w:spacing w:after="0"/>
        <w:ind w:left="0"/>
        <w:jc w:val="both"/>
      </w:pPr>
      <w:r>
        <w:rPr>
          <w:rFonts w:ascii="Times New Roman"/>
          <w:b w:val="false"/>
          <w:i w:val="false"/>
          <w:color w:val="000000"/>
          <w:sz w:val="28"/>
        </w:rPr>
        <w:t>______________ тұрғылықты мекенжайы</w:t>
      </w:r>
    </w:p>
    <w:p>
      <w:pPr>
        <w:spacing w:after="0"/>
        <w:ind w:left="0"/>
        <w:jc w:val="both"/>
      </w:pPr>
      <w:r>
        <w:rPr>
          <w:rFonts w:ascii="Times New Roman"/>
          <w:b w:val="false"/>
          <w:i w:val="false"/>
          <w:color w:val="000000"/>
          <w:sz w:val="28"/>
        </w:rPr>
        <w:t>      "__________ ауданының (қаласының) жұмыспен қамту және әлеуметтік бағдарламалар бөлімі" ММ-сі Сізді әлеуметтік көмек алуға құжаттарыңыздың рәсімделгендігін хабарлайды.</w:t>
      </w:r>
    </w:p>
    <w:p>
      <w:pPr>
        <w:spacing w:after="0"/>
        <w:ind w:left="0"/>
        <w:jc w:val="both"/>
      </w:pPr>
      <w:r>
        <w:rPr>
          <w:rFonts w:ascii="Times New Roman"/>
          <w:b w:val="false"/>
          <w:i w:val="false"/>
          <w:color w:val="000000"/>
          <w:sz w:val="28"/>
        </w:rPr>
        <w:t>Бастық                    ___________              АТЖ</w:t>
      </w:r>
      <w:r>
        <w:br/>
      </w:r>
      <w:r>
        <w:rPr>
          <w:rFonts w:ascii="Times New Roman"/>
          <w:b w:val="false"/>
          <w:i w:val="false"/>
          <w:color w:val="000000"/>
          <w:sz w:val="28"/>
        </w:rPr>
        <w:t>
                             (қолы)</w:t>
      </w:r>
    </w:p>
    <w:bookmarkStart w:name="z15" w:id="17"/>
    <w:p>
      <w:pPr>
        <w:spacing w:after="0"/>
        <w:ind w:left="0"/>
        <w:jc w:val="both"/>
      </w:pPr>
      <w:r>
        <w:rPr>
          <w:rFonts w:ascii="Times New Roman"/>
          <w:b w:val="false"/>
          <w:i w:val="false"/>
          <w:color w:val="000000"/>
          <w:sz w:val="28"/>
        </w:rPr>
        <w:t>
"Мүгедектерді санаторлық-курорттық</w:t>
      </w:r>
      <w:r>
        <w:br/>
      </w:r>
      <w:r>
        <w:rPr>
          <w:rFonts w:ascii="Times New Roman"/>
          <w:b w:val="false"/>
          <w:i w:val="false"/>
          <w:color w:val="000000"/>
          <w:sz w:val="28"/>
        </w:rPr>
        <w:t>
жолдамалармен қамтамасыз ету үшін</w:t>
      </w:r>
      <w:r>
        <w:br/>
      </w:r>
      <w:r>
        <w:rPr>
          <w:rFonts w:ascii="Times New Roman"/>
          <w:b w:val="false"/>
          <w:i w:val="false"/>
          <w:color w:val="000000"/>
          <w:sz w:val="28"/>
        </w:rPr>
        <w:t>
құжаттарды рәсімдеу" мемлекеттік қызметінің</w:t>
      </w:r>
      <w:r>
        <w:br/>
      </w:r>
      <w:r>
        <w:rPr>
          <w:rFonts w:ascii="Times New Roman"/>
          <w:b w:val="false"/>
          <w:i w:val="false"/>
          <w:color w:val="000000"/>
          <w:sz w:val="28"/>
        </w:rPr>
        <w:t>
регламентіне 4-қосымша</w:t>
      </w:r>
    </w:p>
    <w:bookmarkEnd w:id="17"/>
    <w:bookmarkStart w:name="z124" w:id="18"/>
    <w:p>
      <w:pPr>
        <w:spacing w:after="0"/>
        <w:ind w:left="0"/>
        <w:jc w:val="left"/>
      </w:pPr>
      <w:r>
        <w:rPr>
          <w:rFonts w:ascii="Times New Roman"/>
          <w:b/>
          <w:i w:val="false"/>
          <w:color w:val="000000"/>
        </w:rPr>
        <w:t xml:space="preserve"> 
Әкімшілік іс-қимылдардың (процедуралардың) сатылығы мен өзара</w:t>
      </w:r>
      <w:r>
        <w:br/>
      </w:r>
      <w:r>
        <w:rPr>
          <w:rFonts w:ascii="Times New Roman"/>
          <w:b/>
          <w:i w:val="false"/>
          <w:color w:val="000000"/>
        </w:rPr>
        <w:t>
әрекеттесуінің сипаттамасы ҚФБ іс-әрекетінің сипаттамасы</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47"/>
        <w:gridCol w:w="3168"/>
        <w:gridCol w:w="3169"/>
        <w:gridCol w:w="316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процестің (жұмыс көлемінің) әрекеті </w:t>
            </w:r>
          </w:p>
        </w:tc>
      </w:tr>
      <w:tr>
        <w:trPr>
          <w:trHeight w:val="30" w:hRule="atLeast"/>
        </w:trPr>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w:t>
            </w:r>
            <w:r>
              <w:br/>
            </w:r>
            <w:r>
              <w:rPr>
                <w:rFonts w:ascii="Times New Roman"/>
                <w:b w:val="false"/>
                <w:i w:val="false"/>
                <w:color w:val="000000"/>
                <w:sz w:val="20"/>
              </w:rPr>
              <w:t>
(жұмыс</w:t>
            </w:r>
            <w:r>
              <w:br/>
            </w:r>
            <w:r>
              <w:rPr>
                <w:rFonts w:ascii="Times New Roman"/>
                <w:b w:val="false"/>
                <w:i w:val="false"/>
                <w:color w:val="000000"/>
                <w:sz w:val="20"/>
              </w:rPr>
              <w:t xml:space="preserve">
көлемінің) № </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ҚФБ-тің атауы</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w:t>
            </w:r>
            <w:r>
              <w:br/>
            </w:r>
            <w:r>
              <w:rPr>
                <w:rFonts w:ascii="Times New Roman"/>
                <w:b w:val="false"/>
                <w:i w:val="false"/>
                <w:color w:val="000000"/>
                <w:sz w:val="20"/>
              </w:rPr>
              <w:t>
органның</w:t>
            </w:r>
            <w:r>
              <w:br/>
            </w:r>
            <w:r>
              <w:rPr>
                <w:rFonts w:ascii="Times New Roman"/>
                <w:b w:val="false"/>
                <w:i w:val="false"/>
                <w:color w:val="000000"/>
                <w:sz w:val="20"/>
              </w:rPr>
              <w:t>
жауапты</w:t>
            </w:r>
            <w:r>
              <w:br/>
            </w:r>
            <w:r>
              <w:rPr>
                <w:rFonts w:ascii="Times New Roman"/>
                <w:b w:val="false"/>
                <w:i w:val="false"/>
                <w:color w:val="000000"/>
                <w:sz w:val="20"/>
              </w:rPr>
              <w:t>
орындаушысы</w:t>
            </w:r>
            <w:r>
              <w:br/>
            </w:r>
            <w:r>
              <w:rPr>
                <w:rFonts w:ascii="Times New Roman"/>
                <w:b w:val="false"/>
                <w:i w:val="false"/>
                <w:color w:val="000000"/>
                <w:sz w:val="20"/>
              </w:rPr>
              <w:t>
(кеңсе</w:t>
            </w:r>
            <w:r>
              <w:br/>
            </w:r>
            <w:r>
              <w:rPr>
                <w:rFonts w:ascii="Times New Roman"/>
                <w:b w:val="false"/>
                <w:i w:val="false"/>
                <w:color w:val="000000"/>
                <w:sz w:val="20"/>
              </w:rPr>
              <w:t>
қызметкері)</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w:t>
            </w:r>
            <w:r>
              <w:br/>
            </w:r>
            <w:r>
              <w:rPr>
                <w:rFonts w:ascii="Times New Roman"/>
                <w:b w:val="false"/>
                <w:i w:val="false"/>
                <w:color w:val="000000"/>
                <w:sz w:val="20"/>
              </w:rPr>
              <w:t>
органның</w:t>
            </w:r>
            <w:r>
              <w:br/>
            </w:r>
            <w:r>
              <w:rPr>
                <w:rFonts w:ascii="Times New Roman"/>
                <w:b w:val="false"/>
                <w:i w:val="false"/>
                <w:color w:val="000000"/>
                <w:sz w:val="20"/>
              </w:rPr>
              <w:t>
басшылығы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w:t>
            </w:r>
            <w:r>
              <w:br/>
            </w:r>
            <w:r>
              <w:rPr>
                <w:rFonts w:ascii="Times New Roman"/>
                <w:b w:val="false"/>
                <w:i w:val="false"/>
                <w:color w:val="000000"/>
                <w:sz w:val="20"/>
              </w:rPr>
              <w:t>
органның</w:t>
            </w:r>
            <w:r>
              <w:br/>
            </w:r>
            <w:r>
              <w:rPr>
                <w:rFonts w:ascii="Times New Roman"/>
                <w:b w:val="false"/>
                <w:i w:val="false"/>
                <w:color w:val="000000"/>
                <w:sz w:val="20"/>
              </w:rPr>
              <w:t>
жауапты</w:t>
            </w:r>
            <w:r>
              <w:br/>
            </w:r>
            <w:r>
              <w:rPr>
                <w:rFonts w:ascii="Times New Roman"/>
                <w:b w:val="false"/>
                <w:i w:val="false"/>
                <w:color w:val="000000"/>
                <w:sz w:val="20"/>
              </w:rPr>
              <w:t>
орындаушысы</w:t>
            </w:r>
          </w:p>
        </w:tc>
      </w:tr>
      <w:tr>
        <w:trPr>
          <w:trHeight w:val="30" w:hRule="atLeast"/>
        </w:trPr>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w:t>
            </w:r>
            <w:r>
              <w:br/>
            </w:r>
            <w:r>
              <w:rPr>
                <w:rFonts w:ascii="Times New Roman"/>
                <w:b w:val="false"/>
                <w:i w:val="false"/>
                <w:color w:val="000000"/>
                <w:sz w:val="20"/>
              </w:rPr>
              <w:t>
(процестің,</w:t>
            </w:r>
            <w:r>
              <w:br/>
            </w:r>
            <w:r>
              <w:rPr>
                <w:rFonts w:ascii="Times New Roman"/>
                <w:b w:val="false"/>
                <w:i w:val="false"/>
                <w:color w:val="000000"/>
                <w:sz w:val="20"/>
              </w:rPr>
              <w:t>
процедураның,</w:t>
            </w:r>
            <w:r>
              <w:br/>
            </w:r>
            <w:r>
              <w:rPr>
                <w:rFonts w:ascii="Times New Roman"/>
                <w:b w:val="false"/>
                <w:i w:val="false"/>
                <w:color w:val="000000"/>
                <w:sz w:val="20"/>
              </w:rPr>
              <w:t>
операцияның)</w:t>
            </w:r>
            <w:r>
              <w:br/>
            </w:r>
            <w:r>
              <w:rPr>
                <w:rFonts w:ascii="Times New Roman"/>
                <w:b w:val="false"/>
                <w:i w:val="false"/>
                <w:color w:val="000000"/>
                <w:sz w:val="20"/>
              </w:rPr>
              <w:t>
атауы және</w:t>
            </w:r>
            <w:r>
              <w:br/>
            </w:r>
            <w:r>
              <w:rPr>
                <w:rFonts w:ascii="Times New Roman"/>
                <w:b w:val="false"/>
                <w:i w:val="false"/>
                <w:color w:val="000000"/>
                <w:sz w:val="20"/>
              </w:rPr>
              <w:t>
сипаттамасы</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w:t>
            </w:r>
            <w:r>
              <w:br/>
            </w:r>
            <w:r>
              <w:rPr>
                <w:rFonts w:ascii="Times New Roman"/>
                <w:b w:val="false"/>
                <w:i w:val="false"/>
                <w:color w:val="000000"/>
                <w:sz w:val="20"/>
              </w:rPr>
              <w:t>
қабылдау,</w:t>
            </w:r>
            <w:r>
              <w:br/>
            </w:r>
            <w:r>
              <w:rPr>
                <w:rFonts w:ascii="Times New Roman"/>
                <w:b w:val="false"/>
                <w:i w:val="false"/>
                <w:color w:val="000000"/>
                <w:sz w:val="20"/>
              </w:rPr>
              <w:t>
тіркеу, жеке</w:t>
            </w:r>
            <w:r>
              <w:br/>
            </w:r>
            <w:r>
              <w:rPr>
                <w:rFonts w:ascii="Times New Roman"/>
                <w:b w:val="false"/>
                <w:i w:val="false"/>
                <w:color w:val="000000"/>
                <w:sz w:val="20"/>
              </w:rPr>
              <w:t>
тұлғаға</w:t>
            </w:r>
            <w:r>
              <w:br/>
            </w:r>
            <w:r>
              <w:rPr>
                <w:rFonts w:ascii="Times New Roman"/>
                <w:b w:val="false"/>
                <w:i w:val="false"/>
                <w:color w:val="000000"/>
                <w:sz w:val="20"/>
              </w:rPr>
              <w:t>
түбіртек беру,</w:t>
            </w:r>
            <w:r>
              <w:br/>
            </w:r>
            <w:r>
              <w:rPr>
                <w:rFonts w:ascii="Times New Roman"/>
                <w:b w:val="false"/>
                <w:i w:val="false"/>
                <w:color w:val="000000"/>
                <w:sz w:val="20"/>
              </w:rPr>
              <w:t>
құжаттарды</w:t>
            </w:r>
            <w:r>
              <w:br/>
            </w:r>
            <w:r>
              <w:rPr>
                <w:rFonts w:ascii="Times New Roman"/>
                <w:b w:val="false"/>
                <w:i w:val="false"/>
                <w:color w:val="000000"/>
                <w:sz w:val="20"/>
              </w:rPr>
              <w:t>
басшыға жолдап,</w:t>
            </w:r>
            <w:r>
              <w:br/>
            </w:r>
            <w:r>
              <w:rPr>
                <w:rFonts w:ascii="Times New Roman"/>
                <w:b w:val="false"/>
                <w:i w:val="false"/>
                <w:color w:val="000000"/>
                <w:sz w:val="20"/>
              </w:rPr>
              <w:t>
жауапты</w:t>
            </w:r>
            <w:r>
              <w:br/>
            </w:r>
            <w:r>
              <w:rPr>
                <w:rFonts w:ascii="Times New Roman"/>
                <w:b w:val="false"/>
                <w:i w:val="false"/>
                <w:color w:val="000000"/>
                <w:sz w:val="20"/>
              </w:rPr>
              <w:t>
орындаушыны</w:t>
            </w:r>
            <w:r>
              <w:br/>
            </w:r>
            <w:r>
              <w:rPr>
                <w:rFonts w:ascii="Times New Roman"/>
                <w:b w:val="false"/>
                <w:i w:val="false"/>
                <w:color w:val="000000"/>
                <w:sz w:val="20"/>
              </w:rPr>
              <w:t>
анықтау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Құжаттармен</w:t>
            </w:r>
            <w:r>
              <w:br/>
            </w:r>
            <w:r>
              <w:rPr>
                <w:rFonts w:ascii="Times New Roman"/>
                <w:b w:val="false"/>
                <w:i w:val="false"/>
                <w:color w:val="000000"/>
                <w:sz w:val="20"/>
              </w:rPr>
              <w:t>
танысу және</w:t>
            </w:r>
            <w:r>
              <w:br/>
            </w:r>
            <w:r>
              <w:rPr>
                <w:rFonts w:ascii="Times New Roman"/>
                <w:b w:val="false"/>
                <w:i w:val="false"/>
                <w:color w:val="000000"/>
                <w:sz w:val="20"/>
              </w:rPr>
              <w:t>
оларды</w:t>
            </w:r>
            <w:r>
              <w:br/>
            </w:r>
            <w:r>
              <w:rPr>
                <w:rFonts w:ascii="Times New Roman"/>
                <w:b w:val="false"/>
                <w:i w:val="false"/>
                <w:color w:val="000000"/>
                <w:sz w:val="20"/>
              </w:rPr>
              <w:t>
уәкілетті</w:t>
            </w:r>
            <w:r>
              <w:br/>
            </w:r>
            <w:r>
              <w:rPr>
                <w:rFonts w:ascii="Times New Roman"/>
                <w:b w:val="false"/>
                <w:i w:val="false"/>
                <w:color w:val="000000"/>
                <w:sz w:val="20"/>
              </w:rPr>
              <w:t>
органның</w:t>
            </w:r>
            <w:r>
              <w:br/>
            </w:r>
            <w:r>
              <w:rPr>
                <w:rFonts w:ascii="Times New Roman"/>
                <w:b w:val="false"/>
                <w:i w:val="false"/>
                <w:color w:val="000000"/>
                <w:sz w:val="20"/>
              </w:rPr>
              <w:t>
құрылымдық</w:t>
            </w:r>
            <w:r>
              <w:br/>
            </w:r>
            <w:r>
              <w:rPr>
                <w:rFonts w:ascii="Times New Roman"/>
                <w:b w:val="false"/>
                <w:i w:val="false"/>
                <w:color w:val="000000"/>
                <w:sz w:val="20"/>
              </w:rPr>
              <w:t>
бөлімшесінің</w:t>
            </w:r>
            <w:r>
              <w:br/>
            </w:r>
            <w:r>
              <w:rPr>
                <w:rFonts w:ascii="Times New Roman"/>
                <w:b w:val="false"/>
                <w:i w:val="false"/>
                <w:color w:val="000000"/>
                <w:sz w:val="20"/>
              </w:rPr>
              <w:t>
жауапты</w:t>
            </w:r>
            <w:r>
              <w:br/>
            </w:r>
            <w:r>
              <w:rPr>
                <w:rFonts w:ascii="Times New Roman"/>
                <w:b w:val="false"/>
                <w:i w:val="false"/>
                <w:color w:val="000000"/>
                <w:sz w:val="20"/>
              </w:rPr>
              <w:t>
орындаушысына</w:t>
            </w:r>
            <w:r>
              <w:br/>
            </w:r>
            <w:r>
              <w:rPr>
                <w:rFonts w:ascii="Times New Roman"/>
                <w:b w:val="false"/>
                <w:i w:val="false"/>
                <w:color w:val="000000"/>
                <w:sz w:val="20"/>
              </w:rPr>
              <w:t>
жіберу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тұлғаның</w:t>
            </w:r>
            <w:r>
              <w:br/>
            </w:r>
            <w:r>
              <w:rPr>
                <w:rFonts w:ascii="Times New Roman"/>
                <w:b w:val="false"/>
                <w:i w:val="false"/>
                <w:color w:val="000000"/>
                <w:sz w:val="20"/>
              </w:rPr>
              <w:t>
қызмет алуға</w:t>
            </w:r>
            <w:r>
              <w:br/>
            </w:r>
            <w:r>
              <w:rPr>
                <w:rFonts w:ascii="Times New Roman"/>
                <w:b w:val="false"/>
                <w:i w:val="false"/>
                <w:color w:val="000000"/>
                <w:sz w:val="20"/>
              </w:rPr>
              <w:t>
құқығын анықтау</w:t>
            </w:r>
            <w:r>
              <w:br/>
            </w:r>
            <w:r>
              <w:rPr>
                <w:rFonts w:ascii="Times New Roman"/>
                <w:b w:val="false"/>
                <w:i w:val="false"/>
                <w:color w:val="000000"/>
                <w:sz w:val="20"/>
              </w:rPr>
              <w:t>
мақсатында</w:t>
            </w:r>
            <w:r>
              <w:br/>
            </w:r>
            <w:r>
              <w:rPr>
                <w:rFonts w:ascii="Times New Roman"/>
                <w:b w:val="false"/>
                <w:i w:val="false"/>
                <w:color w:val="000000"/>
                <w:sz w:val="20"/>
              </w:rPr>
              <w:t>
құжаттарды</w:t>
            </w:r>
            <w:r>
              <w:br/>
            </w:r>
            <w:r>
              <w:rPr>
                <w:rFonts w:ascii="Times New Roman"/>
                <w:b w:val="false"/>
                <w:i w:val="false"/>
                <w:color w:val="000000"/>
                <w:sz w:val="20"/>
              </w:rPr>
              <w:t>
тексеру</w:t>
            </w:r>
          </w:p>
        </w:tc>
      </w:tr>
      <w:tr>
        <w:trPr>
          <w:trHeight w:val="30" w:hRule="atLeast"/>
        </w:trPr>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күнтізбелік</w:t>
            </w:r>
            <w:r>
              <w:br/>
            </w:r>
            <w:r>
              <w:rPr>
                <w:rFonts w:ascii="Times New Roman"/>
                <w:b w:val="false"/>
                <w:i w:val="false"/>
                <w:color w:val="000000"/>
                <w:sz w:val="20"/>
              </w:rPr>
              <w:t>
күн</w:t>
            </w:r>
          </w:p>
        </w:tc>
      </w:tr>
      <w:tr>
        <w:trPr>
          <w:trHeight w:val="30" w:hRule="atLeast"/>
        </w:trPr>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w:t>
            </w:r>
            <w:r>
              <w:br/>
            </w:r>
            <w:r>
              <w:rPr>
                <w:rFonts w:ascii="Times New Roman"/>
                <w:b w:val="false"/>
                <w:i w:val="false"/>
                <w:color w:val="000000"/>
                <w:sz w:val="20"/>
              </w:rPr>
              <w:t>
нысаны</w:t>
            </w:r>
            <w:r>
              <w:br/>
            </w:r>
            <w:r>
              <w:rPr>
                <w:rFonts w:ascii="Times New Roman"/>
                <w:b w:val="false"/>
                <w:i w:val="false"/>
                <w:color w:val="000000"/>
                <w:sz w:val="20"/>
              </w:rPr>
              <w:t>
(мәліметтер,</w:t>
            </w:r>
            <w:r>
              <w:br/>
            </w:r>
            <w:r>
              <w:rPr>
                <w:rFonts w:ascii="Times New Roman"/>
                <w:b w:val="false"/>
                <w:i w:val="false"/>
                <w:color w:val="000000"/>
                <w:sz w:val="20"/>
              </w:rPr>
              <w:t>
құжаттар,</w:t>
            </w:r>
            <w:r>
              <w:br/>
            </w:r>
            <w:r>
              <w:rPr>
                <w:rFonts w:ascii="Times New Roman"/>
                <w:b w:val="false"/>
                <w:i w:val="false"/>
                <w:color w:val="000000"/>
                <w:sz w:val="20"/>
              </w:rPr>
              <w:t>
ұйымдастыру-</w:t>
            </w:r>
            <w:r>
              <w:br/>
            </w:r>
            <w:r>
              <w:rPr>
                <w:rFonts w:ascii="Times New Roman"/>
                <w:b w:val="false"/>
                <w:i w:val="false"/>
                <w:color w:val="000000"/>
                <w:sz w:val="20"/>
              </w:rPr>
              <w:t>
өкімдік шешім)</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w:t>
            </w:r>
            <w:r>
              <w:br/>
            </w:r>
            <w:r>
              <w:rPr>
                <w:rFonts w:ascii="Times New Roman"/>
                <w:b w:val="false"/>
                <w:i w:val="false"/>
                <w:color w:val="000000"/>
                <w:sz w:val="20"/>
              </w:rPr>
              <w:t>
резолюция алу</w:t>
            </w:r>
            <w:r>
              <w:br/>
            </w:r>
            <w:r>
              <w:rPr>
                <w:rFonts w:ascii="Times New Roman"/>
                <w:b w:val="false"/>
                <w:i w:val="false"/>
                <w:color w:val="000000"/>
                <w:sz w:val="20"/>
              </w:rPr>
              <w:t>
үшін басшыға</w:t>
            </w:r>
            <w:r>
              <w:br/>
            </w:r>
            <w:r>
              <w:rPr>
                <w:rFonts w:ascii="Times New Roman"/>
                <w:b w:val="false"/>
                <w:i w:val="false"/>
                <w:color w:val="000000"/>
                <w:sz w:val="20"/>
              </w:rPr>
              <w:t>
жіберу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Резолюция қою</w:t>
            </w:r>
            <w:r>
              <w:br/>
            </w:r>
            <w:r>
              <w:rPr>
                <w:rFonts w:ascii="Times New Roman"/>
                <w:b w:val="false"/>
                <w:i w:val="false"/>
                <w:color w:val="000000"/>
                <w:sz w:val="20"/>
              </w:rPr>
              <w:t>
және уәкілетті</w:t>
            </w:r>
            <w:r>
              <w:br/>
            </w:r>
            <w:r>
              <w:rPr>
                <w:rFonts w:ascii="Times New Roman"/>
                <w:b w:val="false"/>
                <w:i w:val="false"/>
                <w:color w:val="000000"/>
                <w:sz w:val="20"/>
              </w:rPr>
              <w:t>
органның</w:t>
            </w:r>
            <w:r>
              <w:br/>
            </w:r>
            <w:r>
              <w:rPr>
                <w:rFonts w:ascii="Times New Roman"/>
                <w:b w:val="false"/>
                <w:i w:val="false"/>
                <w:color w:val="000000"/>
                <w:sz w:val="20"/>
              </w:rPr>
              <w:t>
құрылымдық</w:t>
            </w:r>
            <w:r>
              <w:br/>
            </w:r>
            <w:r>
              <w:rPr>
                <w:rFonts w:ascii="Times New Roman"/>
                <w:b w:val="false"/>
                <w:i w:val="false"/>
                <w:color w:val="000000"/>
                <w:sz w:val="20"/>
              </w:rPr>
              <w:t>
бөлімшесінің</w:t>
            </w:r>
            <w:r>
              <w:br/>
            </w:r>
            <w:r>
              <w:rPr>
                <w:rFonts w:ascii="Times New Roman"/>
                <w:b w:val="false"/>
                <w:i w:val="false"/>
                <w:color w:val="000000"/>
                <w:sz w:val="20"/>
              </w:rPr>
              <w:t>
жауапты</w:t>
            </w:r>
            <w:r>
              <w:br/>
            </w:r>
            <w:r>
              <w:rPr>
                <w:rFonts w:ascii="Times New Roman"/>
                <w:b w:val="false"/>
                <w:i w:val="false"/>
                <w:color w:val="000000"/>
                <w:sz w:val="20"/>
              </w:rPr>
              <w:t>
орындаушысына</w:t>
            </w:r>
            <w:r>
              <w:br/>
            </w:r>
            <w:r>
              <w:rPr>
                <w:rFonts w:ascii="Times New Roman"/>
                <w:b w:val="false"/>
                <w:i w:val="false"/>
                <w:color w:val="000000"/>
                <w:sz w:val="20"/>
              </w:rPr>
              <w:t>
жіберу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Түсініктемесі</w:t>
            </w:r>
            <w:r>
              <w:br/>
            </w:r>
            <w:r>
              <w:rPr>
                <w:rFonts w:ascii="Times New Roman"/>
                <w:b w:val="false"/>
                <w:i w:val="false"/>
                <w:color w:val="000000"/>
                <w:sz w:val="20"/>
              </w:rPr>
              <w:t>
бар қызмет</w:t>
            </w:r>
            <w:r>
              <w:br/>
            </w:r>
            <w:r>
              <w:rPr>
                <w:rFonts w:ascii="Times New Roman"/>
                <w:b w:val="false"/>
                <w:i w:val="false"/>
                <w:color w:val="000000"/>
                <w:sz w:val="20"/>
              </w:rPr>
              <w:t>
көрсетпеу</w:t>
            </w:r>
            <w:r>
              <w:br/>
            </w:r>
            <w:r>
              <w:rPr>
                <w:rFonts w:ascii="Times New Roman"/>
                <w:b w:val="false"/>
                <w:i w:val="false"/>
                <w:color w:val="000000"/>
                <w:sz w:val="20"/>
              </w:rPr>
              <w:t>
жөнінде</w:t>
            </w:r>
            <w:r>
              <w:br/>
            </w:r>
            <w:r>
              <w:rPr>
                <w:rFonts w:ascii="Times New Roman"/>
                <w:b w:val="false"/>
                <w:i w:val="false"/>
                <w:color w:val="000000"/>
                <w:sz w:val="20"/>
              </w:rPr>
              <w:t>
хабарлама</w:t>
            </w:r>
            <w:r>
              <w:br/>
            </w:r>
            <w:r>
              <w:rPr>
                <w:rFonts w:ascii="Times New Roman"/>
                <w:b w:val="false"/>
                <w:i w:val="false"/>
                <w:color w:val="000000"/>
                <w:sz w:val="20"/>
              </w:rPr>
              <w:t>
немесе қызмет</w:t>
            </w:r>
            <w:r>
              <w:br/>
            </w:r>
            <w:r>
              <w:rPr>
                <w:rFonts w:ascii="Times New Roman"/>
                <w:b w:val="false"/>
                <w:i w:val="false"/>
                <w:color w:val="000000"/>
                <w:sz w:val="20"/>
              </w:rPr>
              <w:t>
көрсетуді ұсыну</w:t>
            </w:r>
            <w:r>
              <w:br/>
            </w:r>
            <w:r>
              <w:rPr>
                <w:rFonts w:ascii="Times New Roman"/>
                <w:b w:val="false"/>
                <w:i w:val="false"/>
                <w:color w:val="000000"/>
                <w:sz w:val="20"/>
              </w:rPr>
              <w:t>
үшін</w:t>
            </w:r>
            <w:r>
              <w:br/>
            </w:r>
            <w:r>
              <w:rPr>
                <w:rFonts w:ascii="Times New Roman"/>
                <w:b w:val="false"/>
                <w:i w:val="false"/>
                <w:color w:val="000000"/>
                <w:sz w:val="20"/>
              </w:rPr>
              <w:t>
құжаттарды</w:t>
            </w:r>
            <w:r>
              <w:br/>
            </w:r>
            <w:r>
              <w:rPr>
                <w:rFonts w:ascii="Times New Roman"/>
                <w:b w:val="false"/>
                <w:i w:val="false"/>
                <w:color w:val="000000"/>
                <w:sz w:val="20"/>
              </w:rPr>
              <w:t>
рәсімдеу</w:t>
            </w:r>
          </w:p>
        </w:tc>
      </w:tr>
      <w:tr>
        <w:trPr>
          <w:trHeight w:val="30" w:hRule="atLeast"/>
        </w:trPr>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күнтізбелік</w:t>
            </w:r>
            <w:r>
              <w:br/>
            </w:r>
            <w:r>
              <w:rPr>
                <w:rFonts w:ascii="Times New Roman"/>
                <w:b w:val="false"/>
                <w:i w:val="false"/>
                <w:color w:val="000000"/>
                <w:sz w:val="20"/>
              </w:rPr>
              <w:t>
күнге дейін</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r>
    </w:tbl>
    <w:bookmarkStart w:name="z16" w:id="19"/>
    <w:p>
      <w:pPr>
        <w:spacing w:after="0"/>
        <w:ind w:left="0"/>
        <w:jc w:val="both"/>
      </w:pPr>
      <w:r>
        <w:rPr>
          <w:rFonts w:ascii="Times New Roman"/>
          <w:b w:val="false"/>
          <w:i w:val="false"/>
          <w:color w:val="000000"/>
          <w:sz w:val="28"/>
        </w:rPr>
        <w:t>
"Мүгедектерді санаторлық-курорттық</w:t>
      </w:r>
      <w:r>
        <w:br/>
      </w:r>
      <w:r>
        <w:rPr>
          <w:rFonts w:ascii="Times New Roman"/>
          <w:b w:val="false"/>
          <w:i w:val="false"/>
          <w:color w:val="000000"/>
          <w:sz w:val="28"/>
        </w:rPr>
        <w:t>
жолдамалармен қамтамасыз ету үшін</w:t>
      </w:r>
      <w:r>
        <w:br/>
      </w:r>
      <w:r>
        <w:rPr>
          <w:rFonts w:ascii="Times New Roman"/>
          <w:b w:val="false"/>
          <w:i w:val="false"/>
          <w:color w:val="000000"/>
          <w:sz w:val="28"/>
        </w:rPr>
        <w:t>
құжаттарды рәсімдеу" мемлекеттік қызметінің</w:t>
      </w:r>
      <w:r>
        <w:br/>
      </w:r>
      <w:r>
        <w:rPr>
          <w:rFonts w:ascii="Times New Roman"/>
          <w:b w:val="false"/>
          <w:i w:val="false"/>
          <w:color w:val="000000"/>
          <w:sz w:val="28"/>
        </w:rPr>
        <w:t>
регламентіне 5-қосымша</w:t>
      </w:r>
    </w:p>
    <w:bookmarkEnd w:id="19"/>
    <w:p>
      <w:pPr>
        <w:spacing w:after="0"/>
        <w:ind w:left="0"/>
        <w:jc w:val="left"/>
      </w:pPr>
      <w:r>
        <w:rPr>
          <w:rFonts w:ascii="Times New Roman"/>
          <w:b/>
          <w:i w:val="false"/>
          <w:color w:val="000000"/>
        </w:rPr>
        <w:t xml:space="preserve"> Әкімшілік іс-қимылдардың (процедуралардың) сатылығы мен өзара</w:t>
      </w:r>
      <w:r>
        <w:br/>
      </w:r>
      <w:r>
        <w:rPr>
          <w:rFonts w:ascii="Times New Roman"/>
          <w:b/>
          <w:i w:val="false"/>
          <w:color w:val="000000"/>
        </w:rPr>
        <w:t>
әрекеттесуінің сипаттамасы ҚФБ іс-әрекетінің сипаттамасы "Мүгедектерді санаторлық-курорттық</w:t>
      </w:r>
      <w:r>
        <w:br/>
      </w:r>
      <w:r>
        <w:rPr>
          <w:rFonts w:ascii="Times New Roman"/>
          <w:b/>
          <w:i w:val="false"/>
          <w:color w:val="000000"/>
        </w:rPr>
        <w:t>
жолдамалармен қамтамасыз ету үшін</w:t>
      </w:r>
      <w:r>
        <w:br/>
      </w:r>
      <w:r>
        <w:rPr>
          <w:rFonts w:ascii="Times New Roman"/>
          <w:b/>
          <w:i w:val="false"/>
          <w:color w:val="000000"/>
        </w:rPr>
        <w:t>
құжаттарды рәсімдеу"</w:t>
      </w:r>
    </w:p>
    <w:p>
      <w:pPr>
        <w:spacing w:after="0"/>
        <w:ind w:left="0"/>
        <w:jc w:val="both"/>
      </w:pPr>
      <w:r>
        <w:drawing>
          <wp:inline distT="0" distB="0" distL="0" distR="0">
            <wp:extent cx="8521700" cy="655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8521700" cy="6553200"/>
                    </a:xfrm>
                    <a:prstGeom prst="rect">
                      <a:avLst/>
                    </a:prstGeom>
                  </pic:spPr>
                </pic:pic>
              </a:graphicData>
            </a:graphic>
          </wp:inline>
        </w:drawing>
      </w:r>
    </w:p>
    <w:bookmarkStart w:name="z17" w:id="20"/>
    <w:p>
      <w:pPr>
        <w:spacing w:after="0"/>
        <w:ind w:left="0"/>
        <w:jc w:val="both"/>
      </w:pPr>
      <w:r>
        <w:rPr>
          <w:rFonts w:ascii="Times New Roman"/>
          <w:b w:val="false"/>
          <w:i w:val="false"/>
          <w:color w:val="000000"/>
          <w:sz w:val="28"/>
        </w:rPr>
        <w:t>
Алматы облысы әкімдігінің</w:t>
      </w:r>
      <w:r>
        <w:br/>
      </w:r>
      <w:r>
        <w:rPr>
          <w:rFonts w:ascii="Times New Roman"/>
          <w:b w:val="false"/>
          <w:i w:val="false"/>
          <w:color w:val="000000"/>
          <w:sz w:val="28"/>
        </w:rPr>
        <w:t>
2012 жылғы 5 қарашадағы № 349</w:t>
      </w:r>
      <w:r>
        <w:br/>
      </w:r>
      <w:r>
        <w:rPr>
          <w:rFonts w:ascii="Times New Roman"/>
          <w:b w:val="false"/>
          <w:i w:val="false"/>
          <w:color w:val="000000"/>
          <w:sz w:val="28"/>
        </w:rPr>
        <w:t>
қаулысымен бекітілген</w:t>
      </w:r>
    </w:p>
    <w:bookmarkEnd w:id="20"/>
    <w:bookmarkStart w:name="z127" w:id="21"/>
    <w:p>
      <w:pPr>
        <w:spacing w:after="0"/>
        <w:ind w:left="0"/>
        <w:jc w:val="left"/>
      </w:pPr>
      <w:r>
        <w:rPr>
          <w:rFonts w:ascii="Times New Roman"/>
          <w:b/>
          <w:i w:val="false"/>
          <w:color w:val="000000"/>
        </w:rPr>
        <w:t xml:space="preserve"> 
"Қозғалуы қиындық туғызатын бірінші топ мүгедектеріне жеке</w:t>
      </w:r>
      <w:r>
        <w:br/>
      </w:r>
      <w:r>
        <w:rPr>
          <w:rFonts w:ascii="Times New Roman"/>
          <w:b/>
          <w:i w:val="false"/>
          <w:color w:val="000000"/>
        </w:rPr>
        <w:t>
көмекшілердің және есту қабілеті нашар мүгедектерге ымдау тілі</w:t>
      </w:r>
      <w:r>
        <w:br/>
      </w:r>
      <w:r>
        <w:rPr>
          <w:rFonts w:ascii="Times New Roman"/>
          <w:b/>
          <w:i w:val="false"/>
          <w:color w:val="000000"/>
        </w:rPr>
        <w:t>
мамандарының қызметтерін ұсыну үшін құжаттарын рәсімдеу"</w:t>
      </w:r>
      <w:r>
        <w:br/>
      </w:r>
      <w:r>
        <w:rPr>
          <w:rFonts w:ascii="Times New Roman"/>
          <w:b/>
          <w:i w:val="false"/>
          <w:color w:val="000000"/>
        </w:rPr>
        <w:t>
мемлекеттік қызметінің регламенті</w:t>
      </w:r>
    </w:p>
    <w:bookmarkEnd w:id="21"/>
    <w:bookmarkStart w:name="z18" w:id="22"/>
    <w:p>
      <w:pPr>
        <w:spacing w:after="0"/>
        <w:ind w:left="0"/>
        <w:jc w:val="left"/>
      </w:pPr>
      <w:r>
        <w:rPr>
          <w:rFonts w:ascii="Times New Roman"/>
          <w:b/>
          <w:i w:val="false"/>
          <w:color w:val="000000"/>
        </w:rPr>
        <w:t xml:space="preserve"> 
1. Негізгі ұғымдар</w:t>
      </w:r>
    </w:p>
    <w:bookmarkEnd w:id="22"/>
    <w:bookmarkStart w:name="z128" w:id="23"/>
    <w:p>
      <w:pPr>
        <w:spacing w:after="0"/>
        <w:ind w:left="0"/>
        <w:jc w:val="both"/>
      </w:pPr>
      <w:r>
        <w:rPr>
          <w:rFonts w:ascii="Times New Roman"/>
          <w:b w:val="false"/>
          <w:i w:val="false"/>
          <w:color w:val="000000"/>
          <w:sz w:val="28"/>
        </w:rPr>
        <w:t>
      1. Осы "Қозғалуы қиындық туғызатын бірінші топ мүгедектеріне жеке көмекшілердің және есту қабілеті нашар мүгедектерге ымдау тілі мамандарының қызметтерін ұсыну үшін құжаттарын рәсімдеу" мемлекеттік қызметінің регламентінде келесі ұғымдар қолданады:</w:t>
      </w:r>
      <w:r>
        <w:br/>
      </w:r>
      <w:r>
        <w:rPr>
          <w:rFonts w:ascii="Times New Roman"/>
          <w:b w:val="false"/>
          <w:i w:val="false"/>
          <w:color w:val="000000"/>
          <w:sz w:val="28"/>
        </w:rPr>
        <w:t>
</w:t>
      </w:r>
      <w:r>
        <w:rPr>
          <w:rFonts w:ascii="Times New Roman"/>
          <w:b w:val="false"/>
          <w:i w:val="false"/>
          <w:color w:val="000000"/>
          <w:sz w:val="28"/>
        </w:rPr>
        <w:t>
      1) уәкілетті орган – аудандық, қалалық жұмыспен қамту және әлеуметтік бағдарламалар бөлімі;</w:t>
      </w:r>
      <w:r>
        <w:br/>
      </w:r>
      <w:r>
        <w:rPr>
          <w:rFonts w:ascii="Times New Roman"/>
          <w:b w:val="false"/>
          <w:i w:val="false"/>
          <w:color w:val="000000"/>
          <w:sz w:val="28"/>
        </w:rPr>
        <w:t>
</w:t>
      </w:r>
      <w:r>
        <w:rPr>
          <w:rFonts w:ascii="Times New Roman"/>
          <w:b w:val="false"/>
          <w:i w:val="false"/>
          <w:color w:val="000000"/>
          <w:sz w:val="28"/>
        </w:rPr>
        <w:t>
      2) уәкілетті орган кеңсесінің (уәкілетті органның) қызметкері – жеке тұлғаның құжаттарын қабылдап тіркейтін аудандық, қалалық жұмыспен қамту бөлімінің қызметкері;</w:t>
      </w:r>
      <w:r>
        <w:br/>
      </w:r>
      <w:r>
        <w:rPr>
          <w:rFonts w:ascii="Times New Roman"/>
          <w:b w:val="false"/>
          <w:i w:val="false"/>
          <w:color w:val="000000"/>
          <w:sz w:val="28"/>
        </w:rPr>
        <w:t>
</w:t>
      </w:r>
      <w:r>
        <w:rPr>
          <w:rFonts w:ascii="Times New Roman"/>
          <w:b w:val="false"/>
          <w:i w:val="false"/>
          <w:color w:val="000000"/>
          <w:sz w:val="28"/>
        </w:rPr>
        <w:t>
      3) уәкілетті органның басшысы – бастық;</w:t>
      </w:r>
      <w:r>
        <w:br/>
      </w:r>
      <w:r>
        <w:rPr>
          <w:rFonts w:ascii="Times New Roman"/>
          <w:b w:val="false"/>
          <w:i w:val="false"/>
          <w:color w:val="000000"/>
          <w:sz w:val="28"/>
        </w:rPr>
        <w:t>
</w:t>
      </w:r>
      <w:r>
        <w:rPr>
          <w:rFonts w:ascii="Times New Roman"/>
          <w:b w:val="false"/>
          <w:i w:val="false"/>
          <w:color w:val="000000"/>
          <w:sz w:val="28"/>
        </w:rPr>
        <w:t>
      4) уәкілетті органның жауапты орындаушысы – қызметтік нұсқаулыққа байланысты міндеттер жүктелген аудандық, қалалық жұмыспен қамту бөлімінің қызметкері.</w:t>
      </w:r>
    </w:p>
    <w:bookmarkEnd w:id="23"/>
    <w:bookmarkStart w:name="z19" w:id="24"/>
    <w:p>
      <w:pPr>
        <w:spacing w:after="0"/>
        <w:ind w:left="0"/>
        <w:jc w:val="left"/>
      </w:pPr>
      <w:r>
        <w:rPr>
          <w:rFonts w:ascii="Times New Roman"/>
          <w:b/>
          <w:i w:val="false"/>
          <w:color w:val="000000"/>
        </w:rPr>
        <w:t xml:space="preserve"> 
2. Жалпы ережелер</w:t>
      </w:r>
    </w:p>
    <w:bookmarkEnd w:id="24"/>
    <w:bookmarkStart w:name="z133" w:id="25"/>
    <w:p>
      <w:pPr>
        <w:spacing w:after="0"/>
        <w:ind w:left="0"/>
        <w:jc w:val="both"/>
      </w:pPr>
      <w:r>
        <w:rPr>
          <w:rFonts w:ascii="Times New Roman"/>
          <w:b w:val="false"/>
          <w:i w:val="false"/>
          <w:color w:val="000000"/>
          <w:sz w:val="28"/>
        </w:rPr>
        <w:t>
      2. Осы мемлекеттік қызметтің регламенті (бұдан соң – Регламент) Қазақстан Республикасының "Әкімшілік процедуралар туралы" Заңының 9-1 бабының </w:t>
      </w:r>
      <w:r>
        <w:rPr>
          <w:rFonts w:ascii="Times New Roman"/>
          <w:b w:val="false"/>
          <w:i w:val="false"/>
          <w:color w:val="000000"/>
          <w:sz w:val="28"/>
        </w:rPr>
        <w:t>4 тармағына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3. Мемлекеттік қызмет жеке тұлғаның тұрғылықты жері бойынша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мекенжайларда уәкілетті органдар тарапынан көрсетіледі.</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қызметтің түрі: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6. Мемлекеттік қызмет Қазақстан Республикасының 2005 жылғы 13 сәуірдегі "Қазақстан Республикасында мүгедектерді әлеуметтік қорғау туралы" Заңының 20 бабының </w:t>
      </w:r>
      <w:r>
        <w:rPr>
          <w:rFonts w:ascii="Times New Roman"/>
          <w:b w:val="false"/>
          <w:i w:val="false"/>
          <w:color w:val="000000"/>
          <w:sz w:val="28"/>
        </w:rPr>
        <w:t>3 тармағына</w:t>
      </w:r>
      <w:r>
        <w:rPr>
          <w:rFonts w:ascii="Times New Roman"/>
          <w:b w:val="false"/>
          <w:i w:val="false"/>
          <w:color w:val="000000"/>
          <w:sz w:val="28"/>
        </w:rPr>
        <w:t>, Қазақстан Республикасы Үкіметінің 2005 жылғы 20 шілдедегі </w:t>
      </w:r>
      <w:r>
        <w:rPr>
          <w:rFonts w:ascii="Times New Roman"/>
          <w:b w:val="false"/>
          <w:i w:val="false"/>
          <w:color w:val="000000"/>
          <w:sz w:val="28"/>
        </w:rPr>
        <w:t>№ 754</w:t>
      </w:r>
      <w:r>
        <w:rPr>
          <w:rFonts w:ascii="Times New Roman"/>
          <w:b w:val="false"/>
          <w:i w:val="false"/>
          <w:color w:val="000000"/>
          <w:sz w:val="28"/>
        </w:rPr>
        <w:t xml:space="preserve"> қаулысымен бекітілген Ережелерге, Қазақстан Республикасы Үкіметінің 2011 жылғы 7 сәуірдегі </w:t>
      </w:r>
      <w:r>
        <w:rPr>
          <w:rFonts w:ascii="Times New Roman"/>
          <w:b w:val="false"/>
          <w:i w:val="false"/>
          <w:color w:val="000000"/>
          <w:sz w:val="28"/>
        </w:rPr>
        <w:t>№ 394</w:t>
      </w:r>
      <w:r>
        <w:rPr>
          <w:rFonts w:ascii="Times New Roman"/>
          <w:b w:val="false"/>
          <w:i w:val="false"/>
          <w:color w:val="000000"/>
          <w:sz w:val="28"/>
        </w:rPr>
        <w:t xml:space="preserve"> қаулысымен бекітілген "Қозғалуы қиындық туғызатын бірінші топ мүгедектеріне жеке көмекшілердің және есту қабілеті нашар мүгедектерге ымдау тілі мамандарының қызметтерін ұсыну үшін құжаттарын рәсімдеу" мемлекеттік қызмет стандартына сәйкес (бұдан соң – Стандарт) ұсынылады.</w:t>
      </w:r>
      <w:r>
        <w:br/>
      </w:r>
      <w:r>
        <w:rPr>
          <w:rFonts w:ascii="Times New Roman"/>
          <w:b w:val="false"/>
          <w:i w:val="false"/>
          <w:color w:val="000000"/>
          <w:sz w:val="28"/>
        </w:rPr>
        <w:t>
</w:t>
      </w:r>
      <w:r>
        <w:rPr>
          <w:rFonts w:ascii="Times New Roman"/>
          <w:b w:val="false"/>
          <w:i w:val="false"/>
          <w:color w:val="000000"/>
          <w:sz w:val="28"/>
        </w:rPr>
        <w:t>
      7. Көрсетілетін мемлекеттік қызметтің нәтижесі өтініш иесіне берілетін қозғалуы қиындық туғызатын бірінші топ мүгедектеріне жеке көмекшілердің және есту қабілеті нашар мүгедектерге ымдау тілі мамандарының қызметтерін ұсыну үшін өткізілген құжаттардың рәсімделгендігі жөніндегі немесе себебін түсіндіре отырып қызметтің көрсетілмейтіндігі жөніндегі жазбаша хабарлама.</w:t>
      </w:r>
    </w:p>
    <w:bookmarkEnd w:id="25"/>
    <w:bookmarkStart w:name="z20" w:id="26"/>
    <w:p>
      <w:pPr>
        <w:spacing w:after="0"/>
        <w:ind w:left="0"/>
        <w:jc w:val="left"/>
      </w:pPr>
      <w:r>
        <w:rPr>
          <w:rFonts w:ascii="Times New Roman"/>
          <w:b/>
          <w:i w:val="false"/>
          <w:color w:val="000000"/>
        </w:rPr>
        <w:t xml:space="preserve"> 
3. Мемлекеттік қызмет көрсетудің тәртібіне қойылатын талаптар</w:t>
      </w:r>
    </w:p>
    <w:bookmarkEnd w:id="26"/>
    <w:bookmarkStart w:name="z139" w:id="27"/>
    <w:p>
      <w:pPr>
        <w:spacing w:after="0"/>
        <w:ind w:left="0"/>
        <w:jc w:val="both"/>
      </w:pPr>
      <w:r>
        <w:rPr>
          <w:rFonts w:ascii="Times New Roman"/>
          <w:b w:val="false"/>
          <w:i w:val="false"/>
          <w:color w:val="000000"/>
          <w:sz w:val="28"/>
        </w:rPr>
        <w:t xml:space="preserve">      8. Мемлекеттік қызмет көрсету тәртібі және қажетті құжаттар туралы толық ақпарат Қазақстан Республикасының Еңбек және халықты әлеуметтік қорғау министрлігінің </w:t>
      </w:r>
      <w:r>
        <w:rPr>
          <w:rFonts w:ascii="Times New Roman"/>
          <w:b w:val="false"/>
          <w:i w:val="false"/>
          <w:color w:val="000000"/>
          <w:sz w:val="28"/>
          <w:u w:val="single"/>
        </w:rPr>
        <w:t>http://www.enbek.gov.kz</w:t>
      </w:r>
      <w:r>
        <w:rPr>
          <w:rFonts w:ascii="Times New Roman"/>
          <w:b w:val="false"/>
          <w:i w:val="false"/>
          <w:color w:val="000000"/>
          <w:sz w:val="28"/>
        </w:rPr>
        <w:t xml:space="preserve">, Алматы облысының жұмыспен қамтуды үйлестіру және әлеуметтік бағдарламалар басқармасының </w:t>
      </w:r>
      <w:r>
        <w:rPr>
          <w:rFonts w:ascii="Times New Roman"/>
          <w:b w:val="false"/>
          <w:i w:val="false"/>
          <w:color w:val="000000"/>
          <w:sz w:val="28"/>
          <w:u w:val="single"/>
        </w:rPr>
        <w:t>www.almoblsobes.kz</w:t>
      </w:r>
      <w:r>
        <w:rPr>
          <w:rFonts w:ascii="Times New Roman"/>
          <w:b w:val="false"/>
          <w:i w:val="false"/>
          <w:color w:val="000000"/>
          <w:sz w:val="28"/>
        </w:rPr>
        <w:t xml:space="preserve"> интернет-ресурстарында,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мекенжайларда орналасқан уәкілетті органдардың стендтерінде, ресми ақпарат көздерінде және Стандарттың 9, 10 тармақтарында көрсетілген.</w:t>
      </w:r>
      <w:r>
        <w:br/>
      </w:r>
      <w:r>
        <w:rPr>
          <w:rFonts w:ascii="Times New Roman"/>
          <w:b w:val="false"/>
          <w:i w:val="false"/>
          <w:color w:val="000000"/>
          <w:sz w:val="28"/>
        </w:rPr>
        <w:t>
</w:t>
      </w:r>
      <w:r>
        <w:rPr>
          <w:rFonts w:ascii="Times New Roman"/>
          <w:b w:val="false"/>
          <w:i w:val="false"/>
          <w:color w:val="000000"/>
          <w:sz w:val="28"/>
        </w:rPr>
        <w:t>
      9. Мемлекеттік қызмет көрсетудің мерзімдері Стандарттың 7 тармағында көрсетілген.</w:t>
      </w:r>
      <w:r>
        <w:br/>
      </w:r>
      <w:r>
        <w:rPr>
          <w:rFonts w:ascii="Times New Roman"/>
          <w:b w:val="false"/>
          <w:i w:val="false"/>
          <w:color w:val="000000"/>
          <w:sz w:val="28"/>
        </w:rPr>
        <w:t>
</w:t>
      </w:r>
      <w:r>
        <w:rPr>
          <w:rFonts w:ascii="Times New Roman"/>
          <w:b w:val="false"/>
          <w:i w:val="false"/>
          <w:color w:val="000000"/>
          <w:sz w:val="28"/>
        </w:rPr>
        <w:t>
      10. Мемлекеттік қызмет көрсету Стандарттың 16 тармағында көрсетілген жағдайларда ұсынылмайды.</w:t>
      </w:r>
      <w:r>
        <w:br/>
      </w:r>
      <w:r>
        <w:rPr>
          <w:rFonts w:ascii="Times New Roman"/>
          <w:b w:val="false"/>
          <w:i w:val="false"/>
          <w:color w:val="000000"/>
          <w:sz w:val="28"/>
        </w:rPr>
        <w:t>
</w:t>
      </w:r>
      <w:r>
        <w:rPr>
          <w:rFonts w:ascii="Times New Roman"/>
          <w:b w:val="false"/>
          <w:i w:val="false"/>
          <w:color w:val="000000"/>
          <w:sz w:val="28"/>
        </w:rPr>
        <w:t>
      11. Жеке тұлғадан мемлекеттік қызмет көрсетуге өтініш алғаннан мемлекеттік қызметтің нәтижесін ұсынғанға дейінгі уәкілетті орган арқылы мемлекеттік қызмет көрсетудің кезеңдері:</w:t>
      </w:r>
      <w:r>
        <w:br/>
      </w:r>
      <w:r>
        <w:rPr>
          <w:rFonts w:ascii="Times New Roman"/>
          <w:b w:val="false"/>
          <w:i w:val="false"/>
          <w:color w:val="000000"/>
          <w:sz w:val="28"/>
        </w:rPr>
        <w:t>
</w:t>
      </w:r>
      <w:r>
        <w:rPr>
          <w:rFonts w:ascii="Times New Roman"/>
          <w:b w:val="false"/>
          <w:i w:val="false"/>
          <w:color w:val="000000"/>
          <w:sz w:val="28"/>
        </w:rPr>
        <w:t>
      1) жеке тұлға уәкілетті органның қызметкеріне (кеңсе қызметкеріне) өтініш білдіреді және қажетті құжаттарды өткізеді;</w:t>
      </w:r>
      <w:r>
        <w:br/>
      </w:r>
      <w:r>
        <w:rPr>
          <w:rFonts w:ascii="Times New Roman"/>
          <w:b w:val="false"/>
          <w:i w:val="false"/>
          <w:color w:val="000000"/>
          <w:sz w:val="28"/>
        </w:rPr>
        <w:t>
</w:t>
      </w:r>
      <w:r>
        <w:rPr>
          <w:rFonts w:ascii="Times New Roman"/>
          <w:b w:val="false"/>
          <w:i w:val="false"/>
          <w:color w:val="000000"/>
          <w:sz w:val="28"/>
        </w:rPr>
        <w:t>
      2) уәкілетті орган кеңсесінің қызметкері (уәкілетті органның қызметкері) құжаттарды тіркейді, қызмет көрсетілетін жеке тұлғаға түбіртек береді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қабылданған құжаттарды уәкілетті органның басшысына резолюция қою үшін және жауапты орындаушыны анықтау үшін жолдайды;</w:t>
      </w:r>
      <w:r>
        <w:br/>
      </w:r>
      <w:r>
        <w:rPr>
          <w:rFonts w:ascii="Times New Roman"/>
          <w:b w:val="false"/>
          <w:i w:val="false"/>
          <w:color w:val="000000"/>
          <w:sz w:val="28"/>
        </w:rPr>
        <w:t>
</w:t>
      </w:r>
      <w:r>
        <w:rPr>
          <w:rFonts w:ascii="Times New Roman"/>
          <w:b w:val="false"/>
          <w:i w:val="false"/>
          <w:color w:val="000000"/>
          <w:sz w:val="28"/>
        </w:rPr>
        <w:t>
      3) уәкілетті органның басшысы құжаттарды қарап резолюция қояды, жауапты орындаушыны анықтап құжаттарды соған жолдайды;</w:t>
      </w:r>
      <w:r>
        <w:br/>
      </w:r>
      <w:r>
        <w:rPr>
          <w:rFonts w:ascii="Times New Roman"/>
          <w:b w:val="false"/>
          <w:i w:val="false"/>
          <w:color w:val="000000"/>
          <w:sz w:val="28"/>
        </w:rPr>
        <w:t>
</w:t>
      </w:r>
      <w:r>
        <w:rPr>
          <w:rFonts w:ascii="Times New Roman"/>
          <w:b w:val="false"/>
          <w:i w:val="false"/>
          <w:color w:val="000000"/>
          <w:sz w:val="28"/>
        </w:rPr>
        <w:t>
      4) уәкілетті органның жауапты орындаушы құжаттарды қарап қозғалуы қиындық туғызатын бірінші топ мүгедектеріне жеке көмекшілердің және есту қабілеті нашар мүгедектерге ымдау тілі мамандарының қызметтерін ұсыну үшін өткізілген құжаттардың рәсімделгені жөнінде хабарламаны немесе қызметтің көрсетілмейтіндігі жөнінде дәйектелген жауапты әзірлейді (осы регламенттің </w:t>
      </w:r>
      <w:r>
        <w:rPr>
          <w:rFonts w:ascii="Times New Roman"/>
          <w:b w:val="false"/>
          <w:i w:val="false"/>
          <w:color w:val="000000"/>
          <w:sz w:val="28"/>
        </w:rPr>
        <w:t>3-қосымшасына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5) уәкілетті органның басшысы қозғалуы қиындық туғызатын бірінші топ мүгедектеріне жеке көмекшілердің және есту қабілеті нашар мүгедектерге ымдау тілі мамандарының қызметтерін ұсыну үшін өткізілген құжаттардың рәсімделгені жөнінде хабарламаға немесе қызметтің көрсетілмейтіндігі жөнінде дәйектелген жауапқа қол қояды;</w:t>
      </w:r>
      <w:r>
        <w:br/>
      </w:r>
      <w:r>
        <w:rPr>
          <w:rFonts w:ascii="Times New Roman"/>
          <w:b w:val="false"/>
          <w:i w:val="false"/>
          <w:color w:val="000000"/>
          <w:sz w:val="28"/>
        </w:rPr>
        <w:t>
</w:t>
      </w:r>
      <w:r>
        <w:rPr>
          <w:rFonts w:ascii="Times New Roman"/>
          <w:b w:val="false"/>
          <w:i w:val="false"/>
          <w:color w:val="000000"/>
          <w:sz w:val="28"/>
        </w:rPr>
        <w:t>
      6) уәкілетті органның жауапты орындаушы қозғалуы қиындық туғызатын бірінші топ мүгедектеріне жеке көмекшілердің және есту қабілеті нашар мүгедектерге ымдау тілі мамандарының қызметтерін ұсыну үшін өткізілген құжаттардың рәсімделгені жөнінде хабарламаны немесе қызметтің көрсетілмейтіндігі жөнінде дәйектелген жауапты уәкілетті органға жүгінген жағдайда жеке тұлғаның өзіне тапсырады немесе пошта арқылы жолдайды.</w:t>
      </w:r>
      <w:r>
        <w:br/>
      </w:r>
      <w:r>
        <w:rPr>
          <w:rFonts w:ascii="Times New Roman"/>
          <w:b w:val="false"/>
          <w:i w:val="false"/>
          <w:color w:val="000000"/>
          <w:sz w:val="28"/>
        </w:rPr>
        <w:t>
</w:t>
      </w:r>
      <w:r>
        <w:rPr>
          <w:rFonts w:ascii="Times New Roman"/>
          <w:b w:val="false"/>
          <w:i w:val="false"/>
          <w:color w:val="000000"/>
          <w:sz w:val="28"/>
        </w:rPr>
        <w:t>
      12. Уәкілетті органға мемлекеттік қызмет көрсетуге өтініш қабылдайтын тұлғалардың минималды саны бір қызметкерді құрайды.</w:t>
      </w:r>
    </w:p>
    <w:bookmarkEnd w:id="27"/>
    <w:bookmarkStart w:name="z21" w:id="28"/>
    <w:p>
      <w:pPr>
        <w:spacing w:after="0"/>
        <w:ind w:left="0"/>
        <w:jc w:val="left"/>
      </w:pPr>
      <w:r>
        <w:rPr>
          <w:rFonts w:ascii="Times New Roman"/>
          <w:b/>
          <w:i w:val="false"/>
          <w:color w:val="000000"/>
        </w:rPr>
        <w:t xml:space="preserve"> 
4. Мемлекеттік қызмет көрсету барысында әрекет ету (өзара</w:t>
      </w:r>
      <w:r>
        <w:br/>
      </w:r>
      <w:r>
        <w:rPr>
          <w:rFonts w:ascii="Times New Roman"/>
          <w:b/>
          <w:i w:val="false"/>
          <w:color w:val="000000"/>
        </w:rPr>
        <w:t>
әрекеттесу) тәртібінің сипаттамасы</w:t>
      </w:r>
    </w:p>
    <w:bookmarkEnd w:id="28"/>
    <w:bookmarkStart w:name="z149" w:id="29"/>
    <w:p>
      <w:pPr>
        <w:spacing w:after="0"/>
        <w:ind w:left="0"/>
        <w:jc w:val="both"/>
      </w:pPr>
      <w:r>
        <w:rPr>
          <w:rFonts w:ascii="Times New Roman"/>
          <w:b w:val="false"/>
          <w:i w:val="false"/>
          <w:color w:val="000000"/>
          <w:sz w:val="28"/>
        </w:rPr>
        <w:t>
      13. Құжат қабылдауды және тіркеуді уәкілетті орган кеңсесінің қызметкері (уәкілетті органның қызметкері) жүргізеді.</w:t>
      </w:r>
      <w:r>
        <w:br/>
      </w:r>
      <w:r>
        <w:rPr>
          <w:rFonts w:ascii="Times New Roman"/>
          <w:b w:val="false"/>
          <w:i w:val="false"/>
          <w:color w:val="000000"/>
          <w:sz w:val="28"/>
        </w:rPr>
        <w:t>
</w:t>
      </w:r>
      <w:r>
        <w:rPr>
          <w:rFonts w:ascii="Times New Roman"/>
          <w:b w:val="false"/>
          <w:i w:val="false"/>
          <w:color w:val="000000"/>
          <w:sz w:val="28"/>
        </w:rPr>
        <w:t>
      14. Мемлекеттік қызметті алу үшін жеке тұлға Стандарттың 11 тармағында көрсетілген құжаттарды өткізеді.</w:t>
      </w:r>
      <w:r>
        <w:br/>
      </w:r>
      <w:r>
        <w:rPr>
          <w:rFonts w:ascii="Times New Roman"/>
          <w:b w:val="false"/>
          <w:i w:val="false"/>
          <w:color w:val="000000"/>
          <w:sz w:val="28"/>
        </w:rPr>
        <w:t>
</w:t>
      </w:r>
      <w:r>
        <w:rPr>
          <w:rFonts w:ascii="Times New Roman"/>
          <w:b w:val="false"/>
          <w:i w:val="false"/>
          <w:color w:val="000000"/>
          <w:sz w:val="28"/>
        </w:rPr>
        <w:t>
      15. Мемлекеттік қызмет көрсету барысында келесі құрылымдық-функционалдық бірліктер әрекет етеді (бұдан соң – ҚФБ):</w:t>
      </w:r>
      <w:r>
        <w:br/>
      </w:r>
      <w:r>
        <w:rPr>
          <w:rFonts w:ascii="Times New Roman"/>
          <w:b w:val="false"/>
          <w:i w:val="false"/>
          <w:color w:val="000000"/>
          <w:sz w:val="28"/>
        </w:rPr>
        <w:t>
</w:t>
      </w:r>
      <w:r>
        <w:rPr>
          <w:rFonts w:ascii="Times New Roman"/>
          <w:b w:val="false"/>
          <w:i w:val="false"/>
          <w:color w:val="000000"/>
          <w:sz w:val="28"/>
        </w:rPr>
        <w:t>
      1) уәкілетті орган кеңсесінің қызметкері (уәкілетті органның қызметкері);</w:t>
      </w:r>
      <w:r>
        <w:br/>
      </w:r>
      <w:r>
        <w:rPr>
          <w:rFonts w:ascii="Times New Roman"/>
          <w:b w:val="false"/>
          <w:i w:val="false"/>
          <w:color w:val="000000"/>
          <w:sz w:val="28"/>
        </w:rPr>
        <w:t>
</w:t>
      </w:r>
      <w:r>
        <w:rPr>
          <w:rFonts w:ascii="Times New Roman"/>
          <w:b w:val="false"/>
          <w:i w:val="false"/>
          <w:color w:val="000000"/>
          <w:sz w:val="28"/>
        </w:rPr>
        <w:t>
      2) уәкілетті органның басшысы;</w:t>
      </w:r>
      <w:r>
        <w:br/>
      </w:r>
      <w:r>
        <w:rPr>
          <w:rFonts w:ascii="Times New Roman"/>
          <w:b w:val="false"/>
          <w:i w:val="false"/>
          <w:color w:val="000000"/>
          <w:sz w:val="28"/>
        </w:rPr>
        <w:t>
</w:t>
      </w:r>
      <w:r>
        <w:rPr>
          <w:rFonts w:ascii="Times New Roman"/>
          <w:b w:val="false"/>
          <w:i w:val="false"/>
          <w:color w:val="000000"/>
          <w:sz w:val="28"/>
        </w:rPr>
        <w:t>
      3) уәкілетті органның жауапты орындаушысы.</w:t>
      </w:r>
      <w:r>
        <w:br/>
      </w:r>
      <w:r>
        <w:rPr>
          <w:rFonts w:ascii="Times New Roman"/>
          <w:b w:val="false"/>
          <w:i w:val="false"/>
          <w:color w:val="000000"/>
          <w:sz w:val="28"/>
        </w:rPr>
        <w:t>
</w:t>
      </w:r>
      <w:r>
        <w:rPr>
          <w:rFonts w:ascii="Times New Roman"/>
          <w:b w:val="false"/>
          <w:i w:val="false"/>
          <w:color w:val="000000"/>
          <w:sz w:val="28"/>
        </w:rPr>
        <w:t>
      16. Әрбір ҚФБ-тің әкімшілік іс-қимылдарының (процедураларының) сатылығы мен өзара әрекеттесу барысы әр әкімшілік іс-қимылдың (процедураның) орындалу мерзімін ескере отырып осы Регламенттің 4-қосымшасында көрсетілген.</w:t>
      </w:r>
      <w:r>
        <w:br/>
      </w:r>
      <w:r>
        <w:rPr>
          <w:rFonts w:ascii="Times New Roman"/>
          <w:b w:val="false"/>
          <w:i w:val="false"/>
          <w:color w:val="000000"/>
          <w:sz w:val="28"/>
        </w:rPr>
        <w:t>
</w:t>
      </w:r>
      <w:r>
        <w:rPr>
          <w:rFonts w:ascii="Times New Roman"/>
          <w:b w:val="false"/>
          <w:i w:val="false"/>
          <w:color w:val="000000"/>
          <w:sz w:val="28"/>
        </w:rPr>
        <w:t>
      17. Мемлекеттік қызмет көрсету барысындағы әкімшілік іс-қимылдардың логикалық сатылығы мен ҚФБ-дің өзара әрекеттесуін көрсететін кестелер осы Регламенттің </w:t>
      </w:r>
      <w:r>
        <w:rPr>
          <w:rFonts w:ascii="Times New Roman"/>
          <w:b w:val="false"/>
          <w:i w:val="false"/>
          <w:color w:val="000000"/>
          <w:sz w:val="28"/>
        </w:rPr>
        <w:t>5-қосымшасында</w:t>
      </w:r>
      <w:r>
        <w:rPr>
          <w:rFonts w:ascii="Times New Roman"/>
          <w:b w:val="false"/>
          <w:i w:val="false"/>
          <w:color w:val="000000"/>
          <w:sz w:val="28"/>
        </w:rPr>
        <w:t xml:space="preserve"> келтірілген.</w:t>
      </w:r>
    </w:p>
    <w:bookmarkEnd w:id="29"/>
    <w:bookmarkStart w:name="z22" w:id="30"/>
    <w:p>
      <w:pPr>
        <w:spacing w:after="0"/>
        <w:ind w:left="0"/>
        <w:jc w:val="left"/>
      </w:pPr>
      <w:r>
        <w:rPr>
          <w:rFonts w:ascii="Times New Roman"/>
          <w:b/>
          <w:i w:val="false"/>
          <w:color w:val="000000"/>
        </w:rPr>
        <w:t xml:space="preserve"> 
5. Мемлекеттік қызмет көрсететін лауазымдық тұлғалардың</w:t>
      </w:r>
      <w:r>
        <w:br/>
      </w:r>
      <w:r>
        <w:rPr>
          <w:rFonts w:ascii="Times New Roman"/>
          <w:b/>
          <w:i w:val="false"/>
          <w:color w:val="000000"/>
        </w:rPr>
        <w:t>
жауапкершілігі</w:t>
      </w:r>
    </w:p>
    <w:bookmarkEnd w:id="30"/>
    <w:bookmarkStart w:name="z157" w:id="31"/>
    <w:p>
      <w:pPr>
        <w:spacing w:after="0"/>
        <w:ind w:left="0"/>
        <w:jc w:val="both"/>
      </w:pPr>
      <w:r>
        <w:rPr>
          <w:rFonts w:ascii="Times New Roman"/>
          <w:b w:val="false"/>
          <w:i w:val="false"/>
          <w:color w:val="000000"/>
          <w:sz w:val="28"/>
        </w:rPr>
        <w:t>
      18. Мемлекеттік қызметтің көрсетілуіне уәкілетті органның басшысы жауапты болады.</w:t>
      </w:r>
      <w:r>
        <w:br/>
      </w:r>
      <w:r>
        <w:rPr>
          <w:rFonts w:ascii="Times New Roman"/>
          <w:b w:val="false"/>
          <w:i w:val="false"/>
          <w:color w:val="000000"/>
          <w:sz w:val="28"/>
        </w:rPr>
        <w:t>
      Уәкілетті органның басшысы мемлекеттік қызметтің белгіленген мерзім аралығында орындалуы үшін Қазақстан Республикасының заңнамалық актілеріне сәйкес жауапкершілікке тартылады.</w:t>
      </w:r>
    </w:p>
    <w:bookmarkEnd w:id="31"/>
    <w:bookmarkStart w:name="z23" w:id="32"/>
    <w:p>
      <w:pPr>
        <w:spacing w:after="0"/>
        <w:ind w:left="0"/>
        <w:jc w:val="both"/>
      </w:pPr>
      <w:r>
        <w:rPr>
          <w:rFonts w:ascii="Times New Roman"/>
          <w:b w:val="false"/>
          <w:i w:val="false"/>
          <w:color w:val="000000"/>
          <w:sz w:val="28"/>
        </w:rPr>
        <w:t>
"Қозғалуы қиындық туғызатын бірінші топ</w:t>
      </w:r>
      <w:r>
        <w:br/>
      </w:r>
      <w:r>
        <w:rPr>
          <w:rFonts w:ascii="Times New Roman"/>
          <w:b w:val="false"/>
          <w:i w:val="false"/>
          <w:color w:val="000000"/>
          <w:sz w:val="28"/>
        </w:rPr>
        <w:t>
мүгедектеріне жеке көмекшілердің және</w:t>
      </w:r>
      <w:r>
        <w:br/>
      </w:r>
      <w:r>
        <w:rPr>
          <w:rFonts w:ascii="Times New Roman"/>
          <w:b w:val="false"/>
          <w:i w:val="false"/>
          <w:color w:val="000000"/>
          <w:sz w:val="28"/>
        </w:rPr>
        <w:t>
есту қабілеті нашар мүгедектерге ымдау тілі</w:t>
      </w:r>
      <w:r>
        <w:br/>
      </w:r>
      <w:r>
        <w:rPr>
          <w:rFonts w:ascii="Times New Roman"/>
          <w:b w:val="false"/>
          <w:i w:val="false"/>
          <w:color w:val="000000"/>
          <w:sz w:val="28"/>
        </w:rPr>
        <w:t>
мамандарының қызметтерін ұсыну үшін</w:t>
      </w:r>
      <w:r>
        <w:br/>
      </w:r>
      <w:r>
        <w:rPr>
          <w:rFonts w:ascii="Times New Roman"/>
          <w:b w:val="false"/>
          <w:i w:val="false"/>
          <w:color w:val="000000"/>
          <w:sz w:val="28"/>
        </w:rPr>
        <w:t>
құжаттарын рәсімдеу" мемлекеттік қызметінің</w:t>
      </w:r>
      <w:r>
        <w:br/>
      </w:r>
      <w:r>
        <w:rPr>
          <w:rFonts w:ascii="Times New Roman"/>
          <w:b w:val="false"/>
          <w:i w:val="false"/>
          <w:color w:val="000000"/>
          <w:sz w:val="28"/>
        </w:rPr>
        <w:t>
регламентіне 1-қосымша</w:t>
      </w:r>
    </w:p>
    <w:bookmarkEnd w:id="32"/>
    <w:bookmarkStart w:name="z158" w:id="33"/>
    <w:p>
      <w:pPr>
        <w:spacing w:after="0"/>
        <w:ind w:left="0"/>
        <w:jc w:val="left"/>
      </w:pPr>
      <w:r>
        <w:rPr>
          <w:rFonts w:ascii="Times New Roman"/>
          <w:b/>
          <w:i w:val="false"/>
          <w:color w:val="000000"/>
        </w:rPr>
        <w:t xml:space="preserve"> 
Алматы облысының аудандық, қалалық жұмыспен қамту және</w:t>
      </w:r>
      <w:r>
        <w:br/>
      </w:r>
      <w:r>
        <w:rPr>
          <w:rFonts w:ascii="Times New Roman"/>
          <w:b/>
          <w:i w:val="false"/>
          <w:color w:val="000000"/>
        </w:rPr>
        <w:t>
әлеуметтік бағдарламалар бөлімдері</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0"/>
        <w:gridCol w:w="3975"/>
        <w:gridCol w:w="4413"/>
        <w:gridCol w:w="1661"/>
        <w:gridCol w:w="2371"/>
      </w:tblGrid>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w:t>
            </w:r>
            <w:r>
              <w:br/>
            </w:r>
            <w:r>
              <w:rPr>
                <w:rFonts w:ascii="Times New Roman"/>
                <w:b w:val="false"/>
                <w:i w:val="false"/>
                <w:color w:val="000000"/>
                <w:sz w:val="20"/>
              </w:rPr>
              <w:t>
атауы</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w:t>
            </w:r>
            <w:r>
              <w:br/>
            </w:r>
            <w:r>
              <w:rPr>
                <w:rFonts w:ascii="Times New Roman"/>
                <w:b w:val="false"/>
                <w:i w:val="false"/>
                <w:color w:val="000000"/>
                <w:sz w:val="20"/>
              </w:rPr>
              <w:t>
орналасқан заңды</w:t>
            </w:r>
            <w:r>
              <w:br/>
            </w:r>
            <w:r>
              <w:rPr>
                <w:rFonts w:ascii="Times New Roman"/>
                <w:b w:val="false"/>
                <w:i w:val="false"/>
                <w:color w:val="000000"/>
                <w:sz w:val="20"/>
              </w:rPr>
              <w:t>
мекенжайы (қала,</w:t>
            </w:r>
            <w:r>
              <w:br/>
            </w:r>
            <w:r>
              <w:rPr>
                <w:rFonts w:ascii="Times New Roman"/>
                <w:b w:val="false"/>
                <w:i w:val="false"/>
                <w:color w:val="000000"/>
                <w:sz w:val="20"/>
              </w:rPr>
              <w:t>
аудан, көше, үйдің</w:t>
            </w:r>
            <w:r>
              <w:br/>
            </w:r>
            <w:r>
              <w:rPr>
                <w:rFonts w:ascii="Times New Roman"/>
                <w:b w:val="false"/>
                <w:i w:val="false"/>
                <w:color w:val="000000"/>
                <w:sz w:val="20"/>
              </w:rPr>
              <w:t>
(пәтердің)</w:t>
            </w:r>
            <w:r>
              <w:br/>
            </w:r>
            <w:r>
              <w:rPr>
                <w:rFonts w:ascii="Times New Roman"/>
                <w:b w:val="false"/>
                <w:i w:val="false"/>
                <w:color w:val="000000"/>
                <w:sz w:val="20"/>
              </w:rPr>
              <w:t>
№, электронды</w:t>
            </w:r>
            <w:r>
              <w:br/>
            </w:r>
            <w:r>
              <w:rPr>
                <w:rFonts w:ascii="Times New Roman"/>
                <w:b w:val="false"/>
                <w:i w:val="false"/>
                <w:color w:val="000000"/>
                <w:sz w:val="20"/>
              </w:rPr>
              <w:t>
поштаның мекенжайы)</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w:t>
            </w:r>
            <w:r>
              <w:br/>
            </w:r>
            <w:r>
              <w:rPr>
                <w:rFonts w:ascii="Times New Roman"/>
                <w:b w:val="false"/>
                <w:i w:val="false"/>
                <w:color w:val="000000"/>
                <w:sz w:val="20"/>
              </w:rPr>
              <w:t>
коды</w:t>
            </w:r>
            <w:r>
              <w:br/>
            </w:r>
            <w:r>
              <w:rPr>
                <w:rFonts w:ascii="Times New Roman"/>
                <w:b w:val="false"/>
                <w:i w:val="false"/>
                <w:color w:val="000000"/>
                <w:sz w:val="20"/>
              </w:rPr>
              <w:t>
және</w:t>
            </w:r>
            <w:r>
              <w:br/>
            </w:r>
            <w:r>
              <w:rPr>
                <w:rFonts w:ascii="Times New Roman"/>
                <w:b w:val="false"/>
                <w:i w:val="false"/>
                <w:color w:val="000000"/>
                <w:sz w:val="20"/>
              </w:rPr>
              <w:t>
телефон</w:t>
            </w:r>
            <w:r>
              <w:br/>
            </w:r>
            <w:r>
              <w:rPr>
                <w:rFonts w:ascii="Times New Roman"/>
                <w:b w:val="false"/>
                <w:i w:val="false"/>
                <w:color w:val="000000"/>
                <w:sz w:val="20"/>
              </w:rPr>
              <w:t>
нөмірі</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w:t>
            </w:r>
            <w:r>
              <w:br/>
            </w:r>
            <w:r>
              <w:rPr>
                <w:rFonts w:ascii="Times New Roman"/>
                <w:b w:val="false"/>
                <w:i w:val="false"/>
                <w:color w:val="000000"/>
                <w:sz w:val="20"/>
              </w:rPr>
              <w:t>
кестесі</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ауданының</w:t>
            </w:r>
            <w:r>
              <w:br/>
            </w:r>
            <w:r>
              <w:rPr>
                <w:rFonts w:ascii="Times New Roman"/>
                <w:b w:val="false"/>
                <w:i w:val="false"/>
                <w:color w:val="000000"/>
                <w:sz w:val="20"/>
              </w:rPr>
              <w:t>
жұмыспен қамту</w:t>
            </w:r>
            <w:r>
              <w:br/>
            </w:r>
            <w:r>
              <w:rPr>
                <w:rFonts w:ascii="Times New Roman"/>
                <w:b w:val="false"/>
                <w:i w:val="false"/>
                <w:color w:val="000000"/>
                <w:sz w:val="20"/>
              </w:rPr>
              <w:t>
және әлеуметтік</w:t>
            </w:r>
            <w:r>
              <w:br/>
            </w:r>
            <w:r>
              <w:rPr>
                <w:rFonts w:ascii="Times New Roman"/>
                <w:b w:val="false"/>
                <w:i w:val="false"/>
                <w:color w:val="000000"/>
                <w:sz w:val="20"/>
              </w:rPr>
              <w:t>
бағдарламалар</w:t>
            </w:r>
            <w:r>
              <w:br/>
            </w:r>
            <w:r>
              <w:rPr>
                <w:rFonts w:ascii="Times New Roman"/>
                <w:b w:val="false"/>
                <w:i w:val="false"/>
                <w:color w:val="000000"/>
                <w:sz w:val="20"/>
              </w:rPr>
              <w:t>
бөлімі</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ауданы,</w:t>
            </w:r>
            <w:r>
              <w:br/>
            </w:r>
            <w:r>
              <w:rPr>
                <w:rFonts w:ascii="Times New Roman"/>
                <w:b w:val="false"/>
                <w:i w:val="false"/>
                <w:color w:val="000000"/>
                <w:sz w:val="20"/>
              </w:rPr>
              <w:t>
Жансүгіров кенті,</w:t>
            </w:r>
            <w:r>
              <w:br/>
            </w:r>
            <w:r>
              <w:rPr>
                <w:rFonts w:ascii="Times New Roman"/>
                <w:b w:val="false"/>
                <w:i w:val="false"/>
                <w:color w:val="000000"/>
                <w:sz w:val="20"/>
              </w:rPr>
              <w:t>
Желтоқсан көшесі, 5</w:t>
            </w:r>
            <w:r>
              <w:br/>
            </w:r>
            <w:r>
              <w:rPr>
                <w:rFonts w:ascii="Times New Roman"/>
                <w:b w:val="false"/>
                <w:i w:val="false"/>
                <w:color w:val="000000"/>
                <w:sz w:val="20"/>
              </w:rPr>
              <w:t>
korgan-53@mail.ru</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8-72832</w:t>
            </w:r>
          </w:p>
          <w:p>
            <w:pPr>
              <w:spacing w:after="20"/>
              <w:ind w:left="20"/>
              <w:jc w:val="both"/>
            </w:pPr>
            <w:r>
              <w:rPr>
                <w:rFonts w:ascii="Times New Roman"/>
                <w:b w:val="false"/>
                <w:i w:val="false"/>
                <w:color w:val="000000"/>
                <w:sz w:val="20"/>
              </w:rPr>
              <w:t>2-11-43</w:t>
            </w:r>
          </w:p>
        </w:tc>
        <w:tc>
          <w:tcPr>
            <w:tcW w:w="23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w:t>
            </w:r>
            <w:r>
              <w:br/>
            </w:r>
            <w:r>
              <w:rPr>
                <w:rFonts w:ascii="Times New Roman"/>
                <w:b w:val="false"/>
                <w:i w:val="false"/>
                <w:color w:val="000000"/>
                <w:sz w:val="20"/>
              </w:rPr>
              <w:t>
және мереке</w:t>
            </w:r>
            <w:r>
              <w:br/>
            </w:r>
            <w:r>
              <w:rPr>
                <w:rFonts w:ascii="Times New Roman"/>
                <w:b w:val="false"/>
                <w:i w:val="false"/>
                <w:color w:val="000000"/>
                <w:sz w:val="20"/>
              </w:rPr>
              <w:t>
күндерін</w:t>
            </w:r>
            <w:r>
              <w:br/>
            </w:r>
            <w:r>
              <w:rPr>
                <w:rFonts w:ascii="Times New Roman"/>
                <w:b w:val="false"/>
                <w:i w:val="false"/>
                <w:color w:val="000000"/>
                <w:sz w:val="20"/>
              </w:rPr>
              <w:t>
қоспағанда,</w:t>
            </w:r>
            <w:r>
              <w:br/>
            </w:r>
            <w:r>
              <w:rPr>
                <w:rFonts w:ascii="Times New Roman"/>
                <w:b w:val="false"/>
                <w:i w:val="false"/>
                <w:color w:val="000000"/>
                <w:sz w:val="20"/>
              </w:rPr>
              <w:t>
аптасына</w:t>
            </w:r>
            <w:r>
              <w:br/>
            </w:r>
            <w:r>
              <w:rPr>
                <w:rFonts w:ascii="Times New Roman"/>
                <w:b w:val="false"/>
                <w:i w:val="false"/>
                <w:color w:val="000000"/>
                <w:sz w:val="20"/>
              </w:rPr>
              <w:t>
бес күн</w:t>
            </w:r>
            <w:r>
              <w:br/>
            </w:r>
            <w:r>
              <w:rPr>
                <w:rFonts w:ascii="Times New Roman"/>
                <w:b w:val="false"/>
                <w:i w:val="false"/>
                <w:color w:val="000000"/>
                <w:sz w:val="20"/>
              </w:rPr>
              <w:t>
сағат 9-00</w:t>
            </w:r>
            <w:r>
              <w:br/>
            </w:r>
            <w:r>
              <w:rPr>
                <w:rFonts w:ascii="Times New Roman"/>
                <w:b w:val="false"/>
                <w:i w:val="false"/>
                <w:color w:val="000000"/>
                <w:sz w:val="20"/>
              </w:rPr>
              <w:t>
бастап</w:t>
            </w:r>
            <w:r>
              <w:br/>
            </w:r>
            <w:r>
              <w:rPr>
                <w:rFonts w:ascii="Times New Roman"/>
                <w:b w:val="false"/>
                <w:i w:val="false"/>
                <w:color w:val="000000"/>
                <w:sz w:val="20"/>
              </w:rPr>
              <w:t>
18-00</w:t>
            </w:r>
            <w:r>
              <w:br/>
            </w:r>
            <w:r>
              <w:rPr>
                <w:rFonts w:ascii="Times New Roman"/>
                <w:b w:val="false"/>
                <w:i w:val="false"/>
                <w:color w:val="000000"/>
                <w:sz w:val="20"/>
              </w:rPr>
              <w:t>
дейін,</w:t>
            </w:r>
            <w:r>
              <w:br/>
            </w:r>
            <w:r>
              <w:rPr>
                <w:rFonts w:ascii="Times New Roman"/>
                <w:b w:val="false"/>
                <w:i w:val="false"/>
                <w:color w:val="000000"/>
                <w:sz w:val="20"/>
              </w:rPr>
              <w:t>
түскі</w:t>
            </w:r>
            <w:r>
              <w:br/>
            </w:r>
            <w:r>
              <w:rPr>
                <w:rFonts w:ascii="Times New Roman"/>
                <w:b w:val="false"/>
                <w:i w:val="false"/>
                <w:color w:val="000000"/>
                <w:sz w:val="20"/>
              </w:rPr>
              <w:t>
үзіліс</w:t>
            </w:r>
            <w:r>
              <w:br/>
            </w:r>
            <w:r>
              <w:rPr>
                <w:rFonts w:ascii="Times New Roman"/>
                <w:b w:val="false"/>
                <w:i w:val="false"/>
                <w:color w:val="000000"/>
                <w:sz w:val="20"/>
              </w:rPr>
              <w:t>
сағат 13-00</w:t>
            </w:r>
            <w:r>
              <w:br/>
            </w:r>
            <w:r>
              <w:rPr>
                <w:rFonts w:ascii="Times New Roman"/>
                <w:b w:val="false"/>
                <w:i w:val="false"/>
                <w:color w:val="000000"/>
                <w:sz w:val="20"/>
              </w:rPr>
              <w:t>
бастап</w:t>
            </w:r>
            <w:r>
              <w:br/>
            </w:r>
            <w:r>
              <w:rPr>
                <w:rFonts w:ascii="Times New Roman"/>
                <w:b w:val="false"/>
                <w:i w:val="false"/>
                <w:color w:val="000000"/>
                <w:sz w:val="20"/>
              </w:rPr>
              <w:t>
14-00 дейін</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ауданының</w:t>
            </w:r>
            <w:r>
              <w:br/>
            </w:r>
            <w:r>
              <w:rPr>
                <w:rFonts w:ascii="Times New Roman"/>
                <w:b w:val="false"/>
                <w:i w:val="false"/>
                <w:color w:val="000000"/>
                <w:sz w:val="20"/>
              </w:rPr>
              <w:t>
жұмыспен қамту</w:t>
            </w:r>
            <w:r>
              <w:br/>
            </w:r>
            <w:r>
              <w:rPr>
                <w:rFonts w:ascii="Times New Roman"/>
                <w:b w:val="false"/>
                <w:i w:val="false"/>
                <w:color w:val="000000"/>
                <w:sz w:val="20"/>
              </w:rPr>
              <w:t>
және әлеуметтік</w:t>
            </w:r>
            <w:r>
              <w:br/>
            </w:r>
            <w:r>
              <w:rPr>
                <w:rFonts w:ascii="Times New Roman"/>
                <w:b w:val="false"/>
                <w:i w:val="false"/>
                <w:color w:val="000000"/>
                <w:sz w:val="20"/>
              </w:rPr>
              <w:t>
бағдарламалар</w:t>
            </w:r>
            <w:r>
              <w:br/>
            </w:r>
            <w:r>
              <w:rPr>
                <w:rFonts w:ascii="Times New Roman"/>
                <w:b w:val="false"/>
                <w:i w:val="false"/>
                <w:color w:val="000000"/>
                <w:sz w:val="20"/>
              </w:rPr>
              <w:t>
бөлімі</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ауданы,</w:t>
            </w:r>
            <w:r>
              <w:br/>
            </w:r>
            <w:r>
              <w:rPr>
                <w:rFonts w:ascii="Times New Roman"/>
                <w:b w:val="false"/>
                <w:i w:val="false"/>
                <w:color w:val="000000"/>
                <w:sz w:val="20"/>
              </w:rPr>
              <w:t>
Үшарал қаласы,</w:t>
            </w:r>
            <w:r>
              <w:br/>
            </w:r>
            <w:r>
              <w:rPr>
                <w:rFonts w:ascii="Times New Roman"/>
                <w:b w:val="false"/>
                <w:i w:val="false"/>
                <w:color w:val="000000"/>
                <w:sz w:val="20"/>
              </w:rPr>
              <w:t>
Жеңіс көшесі, 148</w:t>
            </w:r>
            <w:r>
              <w:br/>
            </w:r>
            <w:r>
              <w:rPr>
                <w:rFonts w:ascii="Times New Roman"/>
                <w:b w:val="false"/>
                <w:i w:val="false"/>
                <w:color w:val="000000"/>
                <w:sz w:val="20"/>
              </w:rPr>
              <w:t>
alaksob@mail.ru</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8-72833</w:t>
            </w:r>
          </w:p>
          <w:p>
            <w:pPr>
              <w:spacing w:after="20"/>
              <w:ind w:left="20"/>
              <w:jc w:val="both"/>
            </w:pPr>
            <w:r>
              <w:rPr>
                <w:rFonts w:ascii="Times New Roman"/>
                <w:b w:val="false"/>
                <w:i w:val="false"/>
                <w:color w:val="000000"/>
                <w:sz w:val="20"/>
              </w:rPr>
              <w:t>2-15-36</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ауданының</w:t>
            </w:r>
            <w:r>
              <w:br/>
            </w:r>
            <w:r>
              <w:rPr>
                <w:rFonts w:ascii="Times New Roman"/>
                <w:b w:val="false"/>
                <w:i w:val="false"/>
                <w:color w:val="000000"/>
                <w:sz w:val="20"/>
              </w:rPr>
              <w:t>
жұмыспен қамту</w:t>
            </w:r>
            <w:r>
              <w:br/>
            </w:r>
            <w:r>
              <w:rPr>
                <w:rFonts w:ascii="Times New Roman"/>
                <w:b w:val="false"/>
                <w:i w:val="false"/>
                <w:color w:val="000000"/>
                <w:sz w:val="20"/>
              </w:rPr>
              <w:t>
және әлеуметтік</w:t>
            </w:r>
            <w:r>
              <w:br/>
            </w:r>
            <w:r>
              <w:rPr>
                <w:rFonts w:ascii="Times New Roman"/>
                <w:b w:val="false"/>
                <w:i w:val="false"/>
                <w:color w:val="000000"/>
                <w:sz w:val="20"/>
              </w:rPr>
              <w:t>
бағдарламалар</w:t>
            </w:r>
            <w:r>
              <w:br/>
            </w:r>
            <w:r>
              <w:rPr>
                <w:rFonts w:ascii="Times New Roman"/>
                <w:b w:val="false"/>
                <w:i w:val="false"/>
                <w:color w:val="000000"/>
                <w:sz w:val="20"/>
              </w:rPr>
              <w:t>
бөлімі</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ауданы,</w:t>
            </w:r>
            <w:r>
              <w:br/>
            </w:r>
            <w:r>
              <w:rPr>
                <w:rFonts w:ascii="Times New Roman"/>
                <w:b w:val="false"/>
                <w:i w:val="false"/>
                <w:color w:val="000000"/>
                <w:sz w:val="20"/>
              </w:rPr>
              <w:t>
Бақанас ауылы,</w:t>
            </w:r>
            <w:r>
              <w:br/>
            </w:r>
            <w:r>
              <w:rPr>
                <w:rFonts w:ascii="Times New Roman"/>
                <w:b w:val="false"/>
                <w:i w:val="false"/>
                <w:color w:val="000000"/>
                <w:sz w:val="20"/>
              </w:rPr>
              <w:t>
Қонаев көшесі, 66</w:t>
            </w:r>
            <w:r>
              <w:br/>
            </w:r>
            <w:r>
              <w:rPr>
                <w:rFonts w:ascii="Times New Roman"/>
                <w:b w:val="false"/>
                <w:i w:val="false"/>
                <w:color w:val="000000"/>
                <w:sz w:val="20"/>
              </w:rPr>
              <w:t>
balhash_sobez@bk.ru</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8-72773</w:t>
            </w:r>
          </w:p>
          <w:p>
            <w:pPr>
              <w:spacing w:after="20"/>
              <w:ind w:left="20"/>
              <w:jc w:val="both"/>
            </w:pPr>
            <w:r>
              <w:rPr>
                <w:rFonts w:ascii="Times New Roman"/>
                <w:b w:val="false"/>
                <w:i w:val="false"/>
                <w:color w:val="000000"/>
                <w:sz w:val="20"/>
              </w:rPr>
              <w:t>9-14-25</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w:t>
            </w:r>
            <w:r>
              <w:br/>
            </w:r>
            <w:r>
              <w:rPr>
                <w:rFonts w:ascii="Times New Roman"/>
                <w:b w:val="false"/>
                <w:i w:val="false"/>
                <w:color w:val="000000"/>
                <w:sz w:val="20"/>
              </w:rPr>
              <w:t>
ауданының</w:t>
            </w:r>
            <w:r>
              <w:br/>
            </w:r>
            <w:r>
              <w:rPr>
                <w:rFonts w:ascii="Times New Roman"/>
                <w:b w:val="false"/>
                <w:i w:val="false"/>
                <w:color w:val="000000"/>
                <w:sz w:val="20"/>
              </w:rPr>
              <w:t>
жұмыспен қамту</w:t>
            </w:r>
            <w:r>
              <w:br/>
            </w:r>
            <w:r>
              <w:rPr>
                <w:rFonts w:ascii="Times New Roman"/>
                <w:b w:val="false"/>
                <w:i w:val="false"/>
                <w:color w:val="000000"/>
                <w:sz w:val="20"/>
              </w:rPr>
              <w:t>
және әлеуметтік</w:t>
            </w:r>
            <w:r>
              <w:br/>
            </w:r>
            <w:r>
              <w:rPr>
                <w:rFonts w:ascii="Times New Roman"/>
                <w:b w:val="false"/>
                <w:i w:val="false"/>
                <w:color w:val="000000"/>
                <w:sz w:val="20"/>
              </w:rPr>
              <w:t>
бағдарламалар</w:t>
            </w:r>
            <w:r>
              <w:br/>
            </w:r>
            <w:r>
              <w:rPr>
                <w:rFonts w:ascii="Times New Roman"/>
                <w:b w:val="false"/>
                <w:i w:val="false"/>
                <w:color w:val="000000"/>
                <w:sz w:val="20"/>
              </w:rPr>
              <w:t>
бөлімі</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ауданы,</w:t>
            </w:r>
            <w:r>
              <w:br/>
            </w:r>
            <w:r>
              <w:rPr>
                <w:rFonts w:ascii="Times New Roman"/>
                <w:b w:val="false"/>
                <w:i w:val="false"/>
                <w:color w:val="000000"/>
                <w:sz w:val="20"/>
              </w:rPr>
              <w:t>
Есік қаласы,</w:t>
            </w:r>
            <w:r>
              <w:br/>
            </w:r>
            <w:r>
              <w:rPr>
                <w:rFonts w:ascii="Times New Roman"/>
                <w:b w:val="false"/>
                <w:i w:val="false"/>
                <w:color w:val="000000"/>
                <w:sz w:val="20"/>
              </w:rPr>
              <w:t>
Алматы көшесі, 112</w:t>
            </w:r>
            <w:r>
              <w:br/>
            </w:r>
            <w:r>
              <w:rPr>
                <w:rFonts w:ascii="Times New Roman"/>
                <w:b w:val="false"/>
                <w:i w:val="false"/>
                <w:color w:val="000000"/>
                <w:sz w:val="20"/>
              </w:rPr>
              <w:t>
sobesesik@mail.ru</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8-72775</w:t>
            </w:r>
          </w:p>
          <w:p>
            <w:pPr>
              <w:spacing w:after="20"/>
              <w:ind w:left="20"/>
              <w:jc w:val="both"/>
            </w:pPr>
            <w:r>
              <w:rPr>
                <w:rFonts w:ascii="Times New Roman"/>
                <w:b w:val="false"/>
                <w:i w:val="false"/>
                <w:color w:val="000000"/>
                <w:sz w:val="20"/>
              </w:rPr>
              <w:t>4-24-36</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 ауданының</w:t>
            </w:r>
            <w:r>
              <w:br/>
            </w:r>
            <w:r>
              <w:rPr>
                <w:rFonts w:ascii="Times New Roman"/>
                <w:b w:val="false"/>
                <w:i w:val="false"/>
                <w:color w:val="000000"/>
                <w:sz w:val="20"/>
              </w:rPr>
              <w:t>
жұмыспен қамту</w:t>
            </w:r>
            <w:r>
              <w:br/>
            </w:r>
            <w:r>
              <w:rPr>
                <w:rFonts w:ascii="Times New Roman"/>
                <w:b w:val="false"/>
                <w:i w:val="false"/>
                <w:color w:val="000000"/>
                <w:sz w:val="20"/>
              </w:rPr>
              <w:t>
және әлеуметтік</w:t>
            </w:r>
            <w:r>
              <w:br/>
            </w:r>
            <w:r>
              <w:rPr>
                <w:rFonts w:ascii="Times New Roman"/>
                <w:b w:val="false"/>
                <w:i w:val="false"/>
                <w:color w:val="000000"/>
                <w:sz w:val="20"/>
              </w:rPr>
              <w:t>
бағдарламалар</w:t>
            </w:r>
            <w:r>
              <w:br/>
            </w:r>
            <w:r>
              <w:rPr>
                <w:rFonts w:ascii="Times New Roman"/>
                <w:b w:val="false"/>
                <w:i w:val="false"/>
                <w:color w:val="000000"/>
                <w:sz w:val="20"/>
              </w:rPr>
              <w:t>
бөлімі</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 ауданы,</w:t>
            </w:r>
            <w:r>
              <w:br/>
            </w:r>
            <w:r>
              <w:rPr>
                <w:rFonts w:ascii="Times New Roman"/>
                <w:b w:val="false"/>
                <w:i w:val="false"/>
                <w:color w:val="000000"/>
                <w:sz w:val="20"/>
              </w:rPr>
              <w:t>
Қарабұлақ кенті,</w:t>
            </w:r>
            <w:r>
              <w:br/>
            </w:r>
            <w:r>
              <w:rPr>
                <w:rFonts w:ascii="Times New Roman"/>
                <w:b w:val="false"/>
                <w:i w:val="false"/>
                <w:color w:val="000000"/>
                <w:sz w:val="20"/>
              </w:rPr>
              <w:t>
Сәтпаев көшесі, 65</w:t>
            </w:r>
            <w:r>
              <w:br/>
            </w:r>
            <w:r>
              <w:rPr>
                <w:rFonts w:ascii="Times New Roman"/>
                <w:b w:val="false"/>
                <w:i w:val="false"/>
                <w:color w:val="000000"/>
                <w:sz w:val="20"/>
              </w:rPr>
              <w:t>
eskeldy_sobes@mail.ru</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8-72836</w:t>
            </w:r>
          </w:p>
          <w:p>
            <w:pPr>
              <w:spacing w:after="20"/>
              <w:ind w:left="20"/>
              <w:jc w:val="both"/>
            </w:pPr>
            <w:r>
              <w:rPr>
                <w:rFonts w:ascii="Times New Roman"/>
                <w:b w:val="false"/>
                <w:i w:val="false"/>
                <w:color w:val="000000"/>
                <w:sz w:val="20"/>
              </w:rPr>
              <w:t>3-00-62</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ауданының/</w:t>
            </w:r>
            <w:r>
              <w:br/>
            </w:r>
            <w:r>
              <w:rPr>
                <w:rFonts w:ascii="Times New Roman"/>
                <w:b w:val="false"/>
                <w:i w:val="false"/>
                <w:color w:val="000000"/>
                <w:sz w:val="20"/>
              </w:rPr>
              <w:t>
жұмыспен қамту</w:t>
            </w:r>
            <w:r>
              <w:br/>
            </w:r>
            <w:r>
              <w:rPr>
                <w:rFonts w:ascii="Times New Roman"/>
                <w:b w:val="false"/>
                <w:i w:val="false"/>
                <w:color w:val="000000"/>
                <w:sz w:val="20"/>
              </w:rPr>
              <w:t>
және әлеуметтік</w:t>
            </w:r>
            <w:r>
              <w:br/>
            </w:r>
            <w:r>
              <w:rPr>
                <w:rFonts w:ascii="Times New Roman"/>
                <w:b w:val="false"/>
                <w:i w:val="false"/>
                <w:color w:val="000000"/>
                <w:sz w:val="20"/>
              </w:rPr>
              <w:t>
бағдарламалар</w:t>
            </w:r>
            <w:r>
              <w:br/>
            </w:r>
            <w:r>
              <w:rPr>
                <w:rFonts w:ascii="Times New Roman"/>
                <w:b w:val="false"/>
                <w:i w:val="false"/>
                <w:color w:val="000000"/>
                <w:sz w:val="20"/>
              </w:rPr>
              <w:t>
бөлімі</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w:t>
            </w:r>
            <w:r>
              <w:br/>
            </w:r>
            <w:r>
              <w:rPr>
                <w:rFonts w:ascii="Times New Roman"/>
                <w:b w:val="false"/>
                <w:i w:val="false"/>
                <w:color w:val="000000"/>
                <w:sz w:val="20"/>
              </w:rPr>
              <w:t>
Ұзынағаш ауылы,</w:t>
            </w:r>
            <w:r>
              <w:br/>
            </w:r>
            <w:r>
              <w:rPr>
                <w:rFonts w:ascii="Times New Roman"/>
                <w:b w:val="false"/>
                <w:i w:val="false"/>
                <w:color w:val="000000"/>
                <w:sz w:val="20"/>
              </w:rPr>
              <w:t>
Қарасай батыр</w:t>
            </w:r>
            <w:r>
              <w:br/>
            </w:r>
            <w:r>
              <w:rPr>
                <w:rFonts w:ascii="Times New Roman"/>
                <w:b w:val="false"/>
                <w:i w:val="false"/>
                <w:color w:val="000000"/>
                <w:sz w:val="20"/>
              </w:rPr>
              <w:t>
көшесі, 261</w:t>
            </w:r>
            <w:r>
              <w:br/>
            </w:r>
            <w:r>
              <w:rPr>
                <w:rFonts w:ascii="Times New Roman"/>
                <w:b w:val="false"/>
                <w:i w:val="false"/>
                <w:color w:val="000000"/>
                <w:sz w:val="20"/>
              </w:rPr>
              <w:t>
zhambyl. rotzszn@mail. оnline.kz</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8-72770</w:t>
            </w:r>
          </w:p>
          <w:p>
            <w:pPr>
              <w:spacing w:after="20"/>
              <w:ind w:left="20"/>
              <w:jc w:val="both"/>
            </w:pPr>
            <w:r>
              <w:rPr>
                <w:rFonts w:ascii="Times New Roman"/>
                <w:b w:val="false"/>
                <w:i w:val="false"/>
                <w:color w:val="000000"/>
                <w:sz w:val="20"/>
              </w:rPr>
              <w:t>2-22-60</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ауданының</w:t>
            </w:r>
            <w:r>
              <w:br/>
            </w:r>
            <w:r>
              <w:rPr>
                <w:rFonts w:ascii="Times New Roman"/>
                <w:b w:val="false"/>
                <w:i w:val="false"/>
                <w:color w:val="000000"/>
                <w:sz w:val="20"/>
              </w:rPr>
              <w:t>
жұмыспен қамту</w:t>
            </w:r>
            <w:r>
              <w:br/>
            </w:r>
            <w:r>
              <w:rPr>
                <w:rFonts w:ascii="Times New Roman"/>
                <w:b w:val="false"/>
                <w:i w:val="false"/>
                <w:color w:val="000000"/>
                <w:sz w:val="20"/>
              </w:rPr>
              <w:t>
және әлеуметтік</w:t>
            </w:r>
            <w:r>
              <w:br/>
            </w:r>
            <w:r>
              <w:rPr>
                <w:rFonts w:ascii="Times New Roman"/>
                <w:b w:val="false"/>
                <w:i w:val="false"/>
                <w:color w:val="000000"/>
                <w:sz w:val="20"/>
              </w:rPr>
              <w:t>
бағдарламалар</w:t>
            </w:r>
            <w:r>
              <w:br/>
            </w:r>
            <w:r>
              <w:rPr>
                <w:rFonts w:ascii="Times New Roman"/>
                <w:b w:val="false"/>
                <w:i w:val="false"/>
                <w:color w:val="000000"/>
                <w:sz w:val="20"/>
              </w:rPr>
              <w:t>
бөлімі</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ауданы,</w:t>
            </w:r>
            <w:r>
              <w:br/>
            </w:r>
            <w:r>
              <w:rPr>
                <w:rFonts w:ascii="Times New Roman"/>
                <w:b w:val="false"/>
                <w:i w:val="false"/>
                <w:color w:val="000000"/>
                <w:sz w:val="20"/>
              </w:rPr>
              <w:t>
Өтеген батыр кенті,</w:t>
            </w:r>
            <w:r>
              <w:br/>
            </w:r>
            <w:r>
              <w:rPr>
                <w:rFonts w:ascii="Times New Roman"/>
                <w:b w:val="false"/>
                <w:i w:val="false"/>
                <w:color w:val="000000"/>
                <w:sz w:val="20"/>
              </w:rPr>
              <w:t>
Титов көшесі, 3 а</w:t>
            </w:r>
            <w:r>
              <w:br/>
            </w:r>
            <w:r>
              <w:rPr>
                <w:rFonts w:ascii="Times New Roman"/>
                <w:b w:val="false"/>
                <w:i w:val="false"/>
                <w:color w:val="000000"/>
                <w:sz w:val="20"/>
              </w:rPr>
              <w:t>
Ili-sobes@mail.ru</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8-72752</w:t>
            </w:r>
          </w:p>
          <w:p>
            <w:pPr>
              <w:spacing w:after="20"/>
              <w:ind w:left="20"/>
              <w:jc w:val="both"/>
            </w:pPr>
            <w:r>
              <w:rPr>
                <w:rFonts w:ascii="Times New Roman"/>
                <w:b w:val="false"/>
                <w:i w:val="false"/>
                <w:color w:val="000000"/>
                <w:sz w:val="20"/>
              </w:rPr>
              <w:t>2-47-51</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ауданының</w:t>
            </w:r>
            <w:r>
              <w:br/>
            </w:r>
            <w:r>
              <w:rPr>
                <w:rFonts w:ascii="Times New Roman"/>
                <w:b w:val="false"/>
                <w:i w:val="false"/>
                <w:color w:val="000000"/>
                <w:sz w:val="20"/>
              </w:rPr>
              <w:t>
жұмыспен қамту</w:t>
            </w:r>
            <w:r>
              <w:br/>
            </w:r>
            <w:r>
              <w:rPr>
                <w:rFonts w:ascii="Times New Roman"/>
                <w:b w:val="false"/>
                <w:i w:val="false"/>
                <w:color w:val="000000"/>
                <w:sz w:val="20"/>
              </w:rPr>
              <w:t>
және әлеуметтік</w:t>
            </w:r>
            <w:r>
              <w:br/>
            </w:r>
            <w:r>
              <w:rPr>
                <w:rFonts w:ascii="Times New Roman"/>
                <w:b w:val="false"/>
                <w:i w:val="false"/>
                <w:color w:val="000000"/>
                <w:sz w:val="20"/>
              </w:rPr>
              <w:t>
бағдарламалар</w:t>
            </w:r>
            <w:r>
              <w:br/>
            </w:r>
            <w:r>
              <w:rPr>
                <w:rFonts w:ascii="Times New Roman"/>
                <w:b w:val="false"/>
                <w:i w:val="false"/>
                <w:color w:val="000000"/>
                <w:sz w:val="20"/>
              </w:rPr>
              <w:t>
бөлімі</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ауданы,</w:t>
            </w:r>
            <w:r>
              <w:br/>
            </w:r>
            <w:r>
              <w:rPr>
                <w:rFonts w:ascii="Times New Roman"/>
                <w:b w:val="false"/>
                <w:i w:val="false"/>
                <w:color w:val="000000"/>
                <w:sz w:val="20"/>
              </w:rPr>
              <w:t>
Қаскелең қаласы,</w:t>
            </w:r>
            <w:r>
              <w:br/>
            </w:r>
            <w:r>
              <w:rPr>
                <w:rFonts w:ascii="Times New Roman"/>
                <w:b w:val="false"/>
                <w:i w:val="false"/>
                <w:color w:val="000000"/>
                <w:sz w:val="20"/>
              </w:rPr>
              <w:t>
Абылайхан көшесі,</w:t>
            </w:r>
            <w:r>
              <w:br/>
            </w:r>
            <w:r>
              <w:rPr>
                <w:rFonts w:ascii="Times New Roman"/>
                <w:b w:val="false"/>
                <w:i w:val="false"/>
                <w:color w:val="000000"/>
                <w:sz w:val="20"/>
              </w:rPr>
              <w:t>
215</w:t>
            </w:r>
            <w:r>
              <w:br/>
            </w:r>
            <w:r>
              <w:rPr>
                <w:rFonts w:ascii="Times New Roman"/>
                <w:b w:val="false"/>
                <w:i w:val="false"/>
                <w:color w:val="000000"/>
                <w:sz w:val="20"/>
              </w:rPr>
              <w:t>
krozisp@mail.ru</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8-72771</w:t>
            </w:r>
          </w:p>
          <w:p>
            <w:pPr>
              <w:spacing w:after="20"/>
              <w:ind w:left="20"/>
              <w:jc w:val="both"/>
            </w:pPr>
            <w:r>
              <w:rPr>
                <w:rFonts w:ascii="Times New Roman"/>
                <w:b w:val="false"/>
                <w:i w:val="false"/>
                <w:color w:val="000000"/>
                <w:sz w:val="20"/>
              </w:rPr>
              <w:t>2-17-71</w:t>
            </w:r>
          </w:p>
        </w:tc>
        <w:tc>
          <w:tcPr>
            <w:tcW w:w="23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w:t>
            </w:r>
            <w:r>
              <w:br/>
            </w:r>
            <w:r>
              <w:rPr>
                <w:rFonts w:ascii="Times New Roman"/>
                <w:b w:val="false"/>
                <w:i w:val="false"/>
                <w:color w:val="000000"/>
                <w:sz w:val="20"/>
              </w:rPr>
              <w:t>
және мереке</w:t>
            </w:r>
            <w:r>
              <w:br/>
            </w:r>
            <w:r>
              <w:rPr>
                <w:rFonts w:ascii="Times New Roman"/>
                <w:b w:val="false"/>
                <w:i w:val="false"/>
                <w:color w:val="000000"/>
                <w:sz w:val="20"/>
              </w:rPr>
              <w:t>
күндерін</w:t>
            </w:r>
            <w:r>
              <w:br/>
            </w:r>
            <w:r>
              <w:rPr>
                <w:rFonts w:ascii="Times New Roman"/>
                <w:b w:val="false"/>
                <w:i w:val="false"/>
                <w:color w:val="000000"/>
                <w:sz w:val="20"/>
              </w:rPr>
              <w:t>
қоспағанда,</w:t>
            </w:r>
            <w:r>
              <w:br/>
            </w:r>
            <w:r>
              <w:rPr>
                <w:rFonts w:ascii="Times New Roman"/>
                <w:b w:val="false"/>
                <w:i w:val="false"/>
                <w:color w:val="000000"/>
                <w:sz w:val="20"/>
              </w:rPr>
              <w:t>
аптасына</w:t>
            </w:r>
            <w:r>
              <w:br/>
            </w:r>
            <w:r>
              <w:rPr>
                <w:rFonts w:ascii="Times New Roman"/>
                <w:b w:val="false"/>
                <w:i w:val="false"/>
                <w:color w:val="000000"/>
                <w:sz w:val="20"/>
              </w:rPr>
              <w:t>
бес күн</w:t>
            </w:r>
            <w:r>
              <w:br/>
            </w:r>
            <w:r>
              <w:rPr>
                <w:rFonts w:ascii="Times New Roman"/>
                <w:b w:val="false"/>
                <w:i w:val="false"/>
                <w:color w:val="000000"/>
                <w:sz w:val="20"/>
              </w:rPr>
              <w:t>
сағат 9-00</w:t>
            </w:r>
            <w:r>
              <w:br/>
            </w:r>
            <w:r>
              <w:rPr>
                <w:rFonts w:ascii="Times New Roman"/>
                <w:b w:val="false"/>
                <w:i w:val="false"/>
                <w:color w:val="000000"/>
                <w:sz w:val="20"/>
              </w:rPr>
              <w:t>
бастап</w:t>
            </w:r>
            <w:r>
              <w:br/>
            </w:r>
            <w:r>
              <w:rPr>
                <w:rFonts w:ascii="Times New Roman"/>
                <w:b w:val="false"/>
                <w:i w:val="false"/>
                <w:color w:val="000000"/>
                <w:sz w:val="20"/>
              </w:rPr>
              <w:t>
18-00</w:t>
            </w:r>
            <w:r>
              <w:br/>
            </w:r>
            <w:r>
              <w:rPr>
                <w:rFonts w:ascii="Times New Roman"/>
                <w:b w:val="false"/>
                <w:i w:val="false"/>
                <w:color w:val="000000"/>
                <w:sz w:val="20"/>
              </w:rPr>
              <w:t>
дейін,</w:t>
            </w:r>
            <w:r>
              <w:br/>
            </w:r>
            <w:r>
              <w:rPr>
                <w:rFonts w:ascii="Times New Roman"/>
                <w:b w:val="false"/>
                <w:i w:val="false"/>
                <w:color w:val="000000"/>
                <w:sz w:val="20"/>
              </w:rPr>
              <w:t>
түскі</w:t>
            </w:r>
            <w:r>
              <w:br/>
            </w:r>
            <w:r>
              <w:rPr>
                <w:rFonts w:ascii="Times New Roman"/>
                <w:b w:val="false"/>
                <w:i w:val="false"/>
                <w:color w:val="000000"/>
                <w:sz w:val="20"/>
              </w:rPr>
              <w:t>
үзіліс</w:t>
            </w:r>
            <w:r>
              <w:br/>
            </w:r>
            <w:r>
              <w:rPr>
                <w:rFonts w:ascii="Times New Roman"/>
                <w:b w:val="false"/>
                <w:i w:val="false"/>
                <w:color w:val="000000"/>
                <w:sz w:val="20"/>
              </w:rPr>
              <w:t>
сағат 13-00</w:t>
            </w:r>
            <w:r>
              <w:br/>
            </w:r>
            <w:r>
              <w:rPr>
                <w:rFonts w:ascii="Times New Roman"/>
                <w:b w:val="false"/>
                <w:i w:val="false"/>
                <w:color w:val="000000"/>
                <w:sz w:val="20"/>
              </w:rPr>
              <w:t>
бастап</w:t>
            </w:r>
            <w:r>
              <w:br/>
            </w:r>
            <w:r>
              <w:rPr>
                <w:rFonts w:ascii="Times New Roman"/>
                <w:b w:val="false"/>
                <w:i w:val="false"/>
                <w:color w:val="000000"/>
                <w:sz w:val="20"/>
              </w:rPr>
              <w:t>
14-00 дейін</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ауданының</w:t>
            </w:r>
            <w:r>
              <w:br/>
            </w:r>
            <w:r>
              <w:rPr>
                <w:rFonts w:ascii="Times New Roman"/>
                <w:b w:val="false"/>
                <w:i w:val="false"/>
                <w:color w:val="000000"/>
                <w:sz w:val="20"/>
              </w:rPr>
              <w:t>
жұмыспен қамту</w:t>
            </w:r>
            <w:r>
              <w:br/>
            </w:r>
            <w:r>
              <w:rPr>
                <w:rFonts w:ascii="Times New Roman"/>
                <w:b w:val="false"/>
                <w:i w:val="false"/>
                <w:color w:val="000000"/>
                <w:sz w:val="20"/>
              </w:rPr>
              <w:t>
және әлеуметтік</w:t>
            </w:r>
            <w:r>
              <w:br/>
            </w:r>
            <w:r>
              <w:rPr>
                <w:rFonts w:ascii="Times New Roman"/>
                <w:b w:val="false"/>
                <w:i w:val="false"/>
                <w:color w:val="000000"/>
                <w:sz w:val="20"/>
              </w:rPr>
              <w:t>
бағдарламалар</w:t>
            </w:r>
            <w:r>
              <w:br/>
            </w:r>
            <w:r>
              <w:rPr>
                <w:rFonts w:ascii="Times New Roman"/>
                <w:b w:val="false"/>
                <w:i w:val="false"/>
                <w:color w:val="000000"/>
                <w:sz w:val="20"/>
              </w:rPr>
              <w:t>
бөлімі</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ауданы,</w:t>
            </w:r>
            <w:r>
              <w:br/>
            </w:r>
            <w:r>
              <w:rPr>
                <w:rFonts w:ascii="Times New Roman"/>
                <w:b w:val="false"/>
                <w:i w:val="false"/>
                <w:color w:val="000000"/>
                <w:sz w:val="20"/>
              </w:rPr>
              <w:t>
Үштөбе қаласы,</w:t>
            </w:r>
            <w:r>
              <w:br/>
            </w:r>
            <w:r>
              <w:rPr>
                <w:rFonts w:ascii="Times New Roman"/>
                <w:b w:val="false"/>
                <w:i w:val="false"/>
                <w:color w:val="000000"/>
                <w:sz w:val="20"/>
              </w:rPr>
              <w:t>
Құсмолданов көшесі,</w:t>
            </w:r>
            <w:r>
              <w:br/>
            </w:r>
            <w:r>
              <w:rPr>
                <w:rFonts w:ascii="Times New Roman"/>
                <w:b w:val="false"/>
                <w:i w:val="false"/>
                <w:color w:val="000000"/>
                <w:sz w:val="20"/>
              </w:rPr>
              <w:t>
3</w:t>
            </w:r>
            <w:r>
              <w:br/>
            </w:r>
            <w:r>
              <w:rPr>
                <w:rFonts w:ascii="Times New Roman"/>
                <w:b w:val="false"/>
                <w:i w:val="false"/>
                <w:color w:val="000000"/>
                <w:sz w:val="20"/>
              </w:rPr>
              <w:t>
karatalsobes@mail.ru</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8-72834</w:t>
            </w:r>
          </w:p>
          <w:p>
            <w:pPr>
              <w:spacing w:after="20"/>
              <w:ind w:left="20"/>
              <w:jc w:val="both"/>
            </w:pPr>
            <w:r>
              <w:rPr>
                <w:rFonts w:ascii="Times New Roman"/>
                <w:b w:val="false"/>
                <w:i w:val="false"/>
                <w:color w:val="000000"/>
                <w:sz w:val="20"/>
              </w:rPr>
              <w:t>2-24-30</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ауданының</w:t>
            </w:r>
            <w:r>
              <w:br/>
            </w:r>
            <w:r>
              <w:rPr>
                <w:rFonts w:ascii="Times New Roman"/>
                <w:b w:val="false"/>
                <w:i w:val="false"/>
                <w:color w:val="000000"/>
                <w:sz w:val="20"/>
              </w:rPr>
              <w:t>
жұмыспен қамту</w:t>
            </w:r>
            <w:r>
              <w:br/>
            </w:r>
            <w:r>
              <w:rPr>
                <w:rFonts w:ascii="Times New Roman"/>
                <w:b w:val="false"/>
                <w:i w:val="false"/>
                <w:color w:val="000000"/>
                <w:sz w:val="20"/>
              </w:rPr>
              <w:t>
және әлеуметтік</w:t>
            </w:r>
            <w:r>
              <w:br/>
            </w:r>
            <w:r>
              <w:rPr>
                <w:rFonts w:ascii="Times New Roman"/>
                <w:b w:val="false"/>
                <w:i w:val="false"/>
                <w:color w:val="000000"/>
                <w:sz w:val="20"/>
              </w:rPr>
              <w:t>
бағдарламалар</w:t>
            </w:r>
            <w:r>
              <w:br/>
            </w:r>
            <w:r>
              <w:rPr>
                <w:rFonts w:ascii="Times New Roman"/>
                <w:b w:val="false"/>
                <w:i w:val="false"/>
                <w:color w:val="000000"/>
                <w:sz w:val="20"/>
              </w:rPr>
              <w:t>
бөлімі</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ауданы,</w:t>
            </w:r>
            <w:r>
              <w:br/>
            </w:r>
            <w:r>
              <w:rPr>
                <w:rFonts w:ascii="Times New Roman"/>
                <w:b w:val="false"/>
                <w:i w:val="false"/>
                <w:color w:val="000000"/>
                <w:sz w:val="20"/>
              </w:rPr>
              <w:t>
Сарыөзек кенті,</w:t>
            </w:r>
            <w:r>
              <w:br/>
            </w:r>
            <w:r>
              <w:rPr>
                <w:rFonts w:ascii="Times New Roman"/>
                <w:b w:val="false"/>
                <w:i w:val="false"/>
                <w:color w:val="000000"/>
                <w:sz w:val="20"/>
              </w:rPr>
              <w:t>
Мәметов көшесі, 3</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8-72840</w:t>
            </w:r>
          </w:p>
          <w:p>
            <w:pPr>
              <w:spacing w:after="20"/>
              <w:ind w:left="20"/>
              <w:jc w:val="both"/>
            </w:pPr>
            <w:r>
              <w:rPr>
                <w:rFonts w:ascii="Times New Roman"/>
                <w:b w:val="false"/>
                <w:i w:val="false"/>
                <w:color w:val="000000"/>
                <w:sz w:val="20"/>
              </w:rPr>
              <w:t>3-16-04</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ауданының</w:t>
            </w:r>
            <w:r>
              <w:br/>
            </w:r>
            <w:r>
              <w:rPr>
                <w:rFonts w:ascii="Times New Roman"/>
                <w:b w:val="false"/>
                <w:i w:val="false"/>
                <w:color w:val="000000"/>
                <w:sz w:val="20"/>
              </w:rPr>
              <w:t>
жұмыспен қамту</w:t>
            </w:r>
            <w:r>
              <w:br/>
            </w:r>
            <w:r>
              <w:rPr>
                <w:rFonts w:ascii="Times New Roman"/>
                <w:b w:val="false"/>
                <w:i w:val="false"/>
                <w:color w:val="000000"/>
                <w:sz w:val="20"/>
              </w:rPr>
              <w:t>
және әлеуметтік</w:t>
            </w:r>
            <w:r>
              <w:br/>
            </w:r>
            <w:r>
              <w:rPr>
                <w:rFonts w:ascii="Times New Roman"/>
                <w:b w:val="false"/>
                <w:i w:val="false"/>
                <w:color w:val="000000"/>
                <w:sz w:val="20"/>
              </w:rPr>
              <w:t>
бағдарламалар</w:t>
            </w:r>
            <w:r>
              <w:br/>
            </w:r>
            <w:r>
              <w:rPr>
                <w:rFonts w:ascii="Times New Roman"/>
                <w:b w:val="false"/>
                <w:i w:val="false"/>
                <w:color w:val="000000"/>
                <w:sz w:val="20"/>
              </w:rPr>
              <w:t>
бөлімі</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ауданы,</w:t>
            </w:r>
            <w:r>
              <w:br/>
            </w:r>
            <w:r>
              <w:rPr>
                <w:rFonts w:ascii="Times New Roman"/>
                <w:b w:val="false"/>
                <w:i w:val="false"/>
                <w:color w:val="000000"/>
                <w:sz w:val="20"/>
              </w:rPr>
              <w:t>
Балпық би кенті,</w:t>
            </w:r>
            <w:r>
              <w:br/>
            </w:r>
            <w:r>
              <w:rPr>
                <w:rFonts w:ascii="Times New Roman"/>
                <w:b w:val="false"/>
                <w:i w:val="false"/>
                <w:color w:val="000000"/>
                <w:sz w:val="20"/>
              </w:rPr>
              <w:t>
Мырзабеков көшесі,</w:t>
            </w:r>
            <w:r>
              <w:br/>
            </w:r>
            <w:r>
              <w:rPr>
                <w:rFonts w:ascii="Times New Roman"/>
                <w:b w:val="false"/>
                <w:i w:val="false"/>
                <w:color w:val="000000"/>
                <w:sz w:val="20"/>
              </w:rPr>
              <w:t>
38</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8-72838</w:t>
            </w:r>
          </w:p>
          <w:p>
            <w:pPr>
              <w:spacing w:after="20"/>
              <w:ind w:left="20"/>
              <w:jc w:val="both"/>
            </w:pPr>
            <w:r>
              <w:rPr>
                <w:rFonts w:ascii="Times New Roman"/>
                <w:b w:val="false"/>
                <w:i w:val="false"/>
                <w:color w:val="000000"/>
                <w:sz w:val="20"/>
              </w:rPr>
              <w:t>2-03-71</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ауданының</w:t>
            </w:r>
            <w:r>
              <w:br/>
            </w:r>
            <w:r>
              <w:rPr>
                <w:rFonts w:ascii="Times New Roman"/>
                <w:b w:val="false"/>
                <w:i w:val="false"/>
                <w:color w:val="000000"/>
                <w:sz w:val="20"/>
              </w:rPr>
              <w:t>
жұмыспен қамту</w:t>
            </w:r>
            <w:r>
              <w:br/>
            </w:r>
            <w:r>
              <w:rPr>
                <w:rFonts w:ascii="Times New Roman"/>
                <w:b w:val="false"/>
                <w:i w:val="false"/>
                <w:color w:val="000000"/>
                <w:sz w:val="20"/>
              </w:rPr>
              <w:t>
және әлеуметтік</w:t>
            </w:r>
            <w:r>
              <w:br/>
            </w:r>
            <w:r>
              <w:rPr>
                <w:rFonts w:ascii="Times New Roman"/>
                <w:b w:val="false"/>
                <w:i w:val="false"/>
                <w:color w:val="000000"/>
                <w:sz w:val="20"/>
              </w:rPr>
              <w:t>
бағдарламалар</w:t>
            </w:r>
            <w:r>
              <w:br/>
            </w:r>
            <w:r>
              <w:rPr>
                <w:rFonts w:ascii="Times New Roman"/>
                <w:b w:val="false"/>
                <w:i w:val="false"/>
                <w:color w:val="000000"/>
                <w:sz w:val="20"/>
              </w:rPr>
              <w:t>
бөлімі</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ауданы,</w:t>
            </w:r>
            <w:r>
              <w:br/>
            </w:r>
            <w:r>
              <w:rPr>
                <w:rFonts w:ascii="Times New Roman"/>
                <w:b w:val="false"/>
                <w:i w:val="false"/>
                <w:color w:val="000000"/>
                <w:sz w:val="20"/>
              </w:rPr>
              <w:t>
Жаркент қаласы,</w:t>
            </w:r>
            <w:r>
              <w:br/>
            </w:r>
            <w:r>
              <w:rPr>
                <w:rFonts w:ascii="Times New Roman"/>
                <w:b w:val="false"/>
                <w:i w:val="false"/>
                <w:color w:val="000000"/>
                <w:sz w:val="20"/>
              </w:rPr>
              <w:t>
Масанчи көшесі, 23,</w:t>
            </w:r>
            <w:r>
              <w:br/>
            </w:r>
            <w:r>
              <w:rPr>
                <w:rFonts w:ascii="Times New Roman"/>
                <w:b w:val="false"/>
                <w:i w:val="false"/>
                <w:color w:val="000000"/>
                <w:sz w:val="20"/>
              </w:rPr>
              <w:t>
panfil2005@mail.ru</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8-72831</w:t>
            </w:r>
          </w:p>
          <w:p>
            <w:pPr>
              <w:spacing w:after="20"/>
              <w:ind w:left="20"/>
              <w:jc w:val="both"/>
            </w:pPr>
            <w:r>
              <w:rPr>
                <w:rFonts w:ascii="Times New Roman"/>
                <w:b w:val="false"/>
                <w:i w:val="false"/>
                <w:color w:val="000000"/>
                <w:sz w:val="20"/>
              </w:rPr>
              <w:t>5-10-48</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ауданының</w:t>
            </w:r>
            <w:r>
              <w:br/>
            </w:r>
            <w:r>
              <w:rPr>
                <w:rFonts w:ascii="Times New Roman"/>
                <w:b w:val="false"/>
                <w:i w:val="false"/>
                <w:color w:val="000000"/>
                <w:sz w:val="20"/>
              </w:rPr>
              <w:t>
жұмыспен қамту</w:t>
            </w:r>
            <w:r>
              <w:br/>
            </w:r>
            <w:r>
              <w:rPr>
                <w:rFonts w:ascii="Times New Roman"/>
                <w:b w:val="false"/>
                <w:i w:val="false"/>
                <w:color w:val="000000"/>
                <w:sz w:val="20"/>
              </w:rPr>
              <w:t>
және әлеуметтік</w:t>
            </w:r>
            <w:r>
              <w:br/>
            </w:r>
            <w:r>
              <w:rPr>
                <w:rFonts w:ascii="Times New Roman"/>
                <w:b w:val="false"/>
                <w:i w:val="false"/>
                <w:color w:val="000000"/>
                <w:sz w:val="20"/>
              </w:rPr>
              <w:t>
бағдарламалар</w:t>
            </w:r>
            <w:r>
              <w:br/>
            </w:r>
            <w:r>
              <w:rPr>
                <w:rFonts w:ascii="Times New Roman"/>
                <w:b w:val="false"/>
                <w:i w:val="false"/>
                <w:color w:val="000000"/>
                <w:sz w:val="20"/>
              </w:rPr>
              <w:t>
бөлімі</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ауданы,</w:t>
            </w:r>
            <w:r>
              <w:br/>
            </w:r>
            <w:r>
              <w:rPr>
                <w:rFonts w:ascii="Times New Roman"/>
                <w:b w:val="false"/>
                <w:i w:val="false"/>
                <w:color w:val="000000"/>
                <w:sz w:val="20"/>
              </w:rPr>
              <w:t>
Кеген ауылы,</w:t>
            </w:r>
            <w:r>
              <w:br/>
            </w:r>
            <w:r>
              <w:rPr>
                <w:rFonts w:ascii="Times New Roman"/>
                <w:b w:val="false"/>
                <w:i w:val="false"/>
                <w:color w:val="000000"/>
                <w:sz w:val="20"/>
              </w:rPr>
              <w:t>
Момышұлы көшесі, 7</w:t>
            </w:r>
            <w:r>
              <w:br/>
            </w:r>
            <w:r>
              <w:rPr>
                <w:rFonts w:ascii="Times New Roman"/>
                <w:b w:val="false"/>
                <w:i w:val="false"/>
                <w:color w:val="000000"/>
                <w:sz w:val="20"/>
              </w:rPr>
              <w:t>
Raimbek_sobes@mail.ru</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8-72777</w:t>
            </w:r>
          </w:p>
          <w:p>
            <w:pPr>
              <w:spacing w:after="20"/>
              <w:ind w:left="20"/>
              <w:jc w:val="both"/>
            </w:pPr>
            <w:r>
              <w:rPr>
                <w:rFonts w:ascii="Times New Roman"/>
                <w:b w:val="false"/>
                <w:i w:val="false"/>
                <w:color w:val="000000"/>
                <w:sz w:val="20"/>
              </w:rPr>
              <w:t>2-11-34</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 ауданының</w:t>
            </w:r>
            <w:r>
              <w:br/>
            </w:r>
            <w:r>
              <w:rPr>
                <w:rFonts w:ascii="Times New Roman"/>
                <w:b w:val="false"/>
                <w:i w:val="false"/>
                <w:color w:val="000000"/>
                <w:sz w:val="20"/>
              </w:rPr>
              <w:t>
жұмыспен қамту</w:t>
            </w:r>
            <w:r>
              <w:br/>
            </w:r>
            <w:r>
              <w:rPr>
                <w:rFonts w:ascii="Times New Roman"/>
                <w:b w:val="false"/>
                <w:i w:val="false"/>
                <w:color w:val="000000"/>
                <w:sz w:val="20"/>
              </w:rPr>
              <w:t>
және әлеуметтік</w:t>
            </w:r>
            <w:r>
              <w:br/>
            </w:r>
            <w:r>
              <w:rPr>
                <w:rFonts w:ascii="Times New Roman"/>
                <w:b w:val="false"/>
                <w:i w:val="false"/>
                <w:color w:val="000000"/>
                <w:sz w:val="20"/>
              </w:rPr>
              <w:t>
бағдарламалар</w:t>
            </w:r>
            <w:r>
              <w:br/>
            </w:r>
            <w:r>
              <w:rPr>
                <w:rFonts w:ascii="Times New Roman"/>
                <w:b w:val="false"/>
                <w:i w:val="false"/>
                <w:color w:val="000000"/>
                <w:sz w:val="20"/>
              </w:rPr>
              <w:t>
бөлімі</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 ауданы,</w:t>
            </w:r>
            <w:r>
              <w:br/>
            </w:r>
            <w:r>
              <w:rPr>
                <w:rFonts w:ascii="Times New Roman"/>
                <w:b w:val="false"/>
                <w:i w:val="false"/>
                <w:color w:val="000000"/>
                <w:sz w:val="20"/>
              </w:rPr>
              <w:t>
Сарқан қаласы,</w:t>
            </w:r>
            <w:r>
              <w:br/>
            </w:r>
            <w:r>
              <w:rPr>
                <w:rFonts w:ascii="Times New Roman"/>
                <w:b w:val="false"/>
                <w:i w:val="false"/>
                <w:color w:val="000000"/>
                <w:sz w:val="20"/>
              </w:rPr>
              <w:t>
Тәуелсіздік көшесі, 117</w:t>
            </w:r>
            <w:r>
              <w:br/>
            </w:r>
            <w:r>
              <w:rPr>
                <w:rFonts w:ascii="Times New Roman"/>
                <w:b w:val="false"/>
                <w:i w:val="false"/>
                <w:color w:val="000000"/>
                <w:sz w:val="20"/>
              </w:rPr>
              <w:t>
sarkand_sobes@mail.ru</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8-72839</w:t>
            </w:r>
          </w:p>
          <w:p>
            <w:pPr>
              <w:spacing w:after="20"/>
              <w:ind w:left="20"/>
              <w:jc w:val="both"/>
            </w:pPr>
            <w:r>
              <w:rPr>
                <w:rFonts w:ascii="Times New Roman"/>
                <w:b w:val="false"/>
                <w:i w:val="false"/>
                <w:color w:val="000000"/>
                <w:sz w:val="20"/>
              </w:rPr>
              <w:t>2-14-91</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ауданының</w:t>
            </w:r>
            <w:r>
              <w:br/>
            </w:r>
            <w:r>
              <w:rPr>
                <w:rFonts w:ascii="Times New Roman"/>
                <w:b w:val="false"/>
                <w:i w:val="false"/>
                <w:color w:val="000000"/>
                <w:sz w:val="20"/>
              </w:rPr>
              <w:t>
жұмыспен қамту</w:t>
            </w:r>
            <w:r>
              <w:br/>
            </w:r>
            <w:r>
              <w:rPr>
                <w:rFonts w:ascii="Times New Roman"/>
                <w:b w:val="false"/>
                <w:i w:val="false"/>
                <w:color w:val="000000"/>
                <w:sz w:val="20"/>
              </w:rPr>
              <w:t>
және әлеуметтік</w:t>
            </w:r>
            <w:r>
              <w:br/>
            </w:r>
            <w:r>
              <w:rPr>
                <w:rFonts w:ascii="Times New Roman"/>
                <w:b w:val="false"/>
                <w:i w:val="false"/>
                <w:color w:val="000000"/>
                <w:sz w:val="20"/>
              </w:rPr>
              <w:t>
бағдарламалар</w:t>
            </w:r>
            <w:r>
              <w:br/>
            </w:r>
            <w:r>
              <w:rPr>
                <w:rFonts w:ascii="Times New Roman"/>
                <w:b w:val="false"/>
                <w:i w:val="false"/>
                <w:color w:val="000000"/>
                <w:sz w:val="20"/>
              </w:rPr>
              <w:t>
бөлімі</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ауданы,</w:t>
            </w:r>
            <w:r>
              <w:br/>
            </w:r>
            <w:r>
              <w:rPr>
                <w:rFonts w:ascii="Times New Roman"/>
                <w:b w:val="false"/>
                <w:i w:val="false"/>
                <w:color w:val="000000"/>
                <w:sz w:val="20"/>
              </w:rPr>
              <w:t>
Талғар қаласы,</w:t>
            </w:r>
            <w:r>
              <w:br/>
            </w:r>
            <w:r>
              <w:rPr>
                <w:rFonts w:ascii="Times New Roman"/>
                <w:b w:val="false"/>
                <w:i w:val="false"/>
                <w:color w:val="000000"/>
                <w:sz w:val="20"/>
              </w:rPr>
              <w:t>
Гагарин көшесі, 76</w:t>
            </w:r>
            <w:r>
              <w:br/>
            </w:r>
            <w:r>
              <w:rPr>
                <w:rFonts w:ascii="Times New Roman"/>
                <w:b w:val="false"/>
                <w:i w:val="false"/>
                <w:color w:val="000000"/>
                <w:sz w:val="20"/>
              </w:rPr>
              <w:t>
talrot@yandex.ru</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8-72774</w:t>
            </w:r>
          </w:p>
          <w:p>
            <w:pPr>
              <w:spacing w:after="20"/>
              <w:ind w:left="20"/>
              <w:jc w:val="both"/>
            </w:pPr>
            <w:r>
              <w:rPr>
                <w:rFonts w:ascii="Times New Roman"/>
                <w:b w:val="false"/>
                <w:i w:val="false"/>
                <w:color w:val="000000"/>
                <w:sz w:val="20"/>
              </w:rPr>
              <w:t>2-17-17</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ауданының</w:t>
            </w:r>
            <w:r>
              <w:br/>
            </w:r>
            <w:r>
              <w:rPr>
                <w:rFonts w:ascii="Times New Roman"/>
                <w:b w:val="false"/>
                <w:i w:val="false"/>
                <w:color w:val="000000"/>
                <w:sz w:val="20"/>
              </w:rPr>
              <w:t>
жұмыспен қамту</w:t>
            </w:r>
            <w:r>
              <w:br/>
            </w:r>
            <w:r>
              <w:rPr>
                <w:rFonts w:ascii="Times New Roman"/>
                <w:b w:val="false"/>
                <w:i w:val="false"/>
                <w:color w:val="000000"/>
                <w:sz w:val="20"/>
              </w:rPr>
              <w:t>
және әлеуметтік</w:t>
            </w:r>
            <w:r>
              <w:br/>
            </w:r>
            <w:r>
              <w:rPr>
                <w:rFonts w:ascii="Times New Roman"/>
                <w:b w:val="false"/>
                <w:i w:val="false"/>
                <w:color w:val="000000"/>
                <w:sz w:val="20"/>
              </w:rPr>
              <w:t>
бағдарламалар</w:t>
            </w:r>
            <w:r>
              <w:br/>
            </w:r>
            <w:r>
              <w:rPr>
                <w:rFonts w:ascii="Times New Roman"/>
                <w:b w:val="false"/>
                <w:i w:val="false"/>
                <w:color w:val="000000"/>
                <w:sz w:val="20"/>
              </w:rPr>
              <w:t>
бөлімі</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ауданы,</w:t>
            </w:r>
            <w:r>
              <w:br/>
            </w:r>
            <w:r>
              <w:rPr>
                <w:rFonts w:ascii="Times New Roman"/>
                <w:b w:val="false"/>
                <w:i w:val="false"/>
                <w:color w:val="000000"/>
                <w:sz w:val="20"/>
              </w:rPr>
              <w:t>
Шонжы ауылы,</w:t>
            </w:r>
            <w:r>
              <w:br/>
            </w:r>
            <w:r>
              <w:rPr>
                <w:rFonts w:ascii="Times New Roman"/>
                <w:b w:val="false"/>
                <w:i w:val="false"/>
                <w:color w:val="000000"/>
                <w:sz w:val="20"/>
              </w:rPr>
              <w:t>
Нысанбаев көшесі,</w:t>
            </w:r>
            <w:r>
              <w:br/>
            </w:r>
            <w:r>
              <w:rPr>
                <w:rFonts w:ascii="Times New Roman"/>
                <w:b w:val="false"/>
                <w:i w:val="false"/>
                <w:color w:val="000000"/>
                <w:sz w:val="20"/>
              </w:rPr>
              <w:t>
104</w:t>
            </w:r>
            <w:r>
              <w:br/>
            </w:r>
            <w:r>
              <w:rPr>
                <w:rFonts w:ascii="Times New Roman"/>
                <w:b w:val="false"/>
                <w:i w:val="false"/>
                <w:color w:val="000000"/>
                <w:sz w:val="20"/>
              </w:rPr>
              <w:t>
ygyr_sobes@mail.ru</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8-72778</w:t>
            </w:r>
          </w:p>
          <w:p>
            <w:pPr>
              <w:spacing w:after="20"/>
              <w:ind w:left="20"/>
              <w:jc w:val="both"/>
            </w:pPr>
            <w:r>
              <w:rPr>
                <w:rFonts w:ascii="Times New Roman"/>
                <w:b w:val="false"/>
                <w:i w:val="false"/>
                <w:color w:val="000000"/>
                <w:sz w:val="20"/>
              </w:rPr>
              <w:t>2-12-70</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қаласының</w:t>
            </w:r>
            <w:r>
              <w:br/>
            </w:r>
            <w:r>
              <w:rPr>
                <w:rFonts w:ascii="Times New Roman"/>
                <w:b w:val="false"/>
                <w:i w:val="false"/>
                <w:color w:val="000000"/>
                <w:sz w:val="20"/>
              </w:rPr>
              <w:t>
жұмыспен қамту</w:t>
            </w:r>
            <w:r>
              <w:br/>
            </w:r>
            <w:r>
              <w:rPr>
                <w:rFonts w:ascii="Times New Roman"/>
                <w:b w:val="false"/>
                <w:i w:val="false"/>
                <w:color w:val="000000"/>
                <w:sz w:val="20"/>
              </w:rPr>
              <w:t>
және әлеуметтік</w:t>
            </w:r>
            <w:r>
              <w:br/>
            </w:r>
            <w:r>
              <w:rPr>
                <w:rFonts w:ascii="Times New Roman"/>
                <w:b w:val="false"/>
                <w:i w:val="false"/>
                <w:color w:val="000000"/>
                <w:sz w:val="20"/>
              </w:rPr>
              <w:t>
бағдарламалар</w:t>
            </w:r>
            <w:r>
              <w:br/>
            </w:r>
            <w:r>
              <w:rPr>
                <w:rFonts w:ascii="Times New Roman"/>
                <w:b w:val="false"/>
                <w:i w:val="false"/>
                <w:color w:val="000000"/>
                <w:sz w:val="20"/>
              </w:rPr>
              <w:t>
бөлімі</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w:t>
            </w:r>
            <w:r>
              <w:br/>
            </w:r>
            <w:r>
              <w:rPr>
                <w:rFonts w:ascii="Times New Roman"/>
                <w:b w:val="false"/>
                <w:i w:val="false"/>
                <w:color w:val="000000"/>
                <w:sz w:val="20"/>
              </w:rPr>
              <w:t>
Қонаев көшесі, 2/3</w:t>
            </w:r>
            <w:r>
              <w:br/>
            </w:r>
            <w:r>
              <w:rPr>
                <w:rFonts w:ascii="Times New Roman"/>
                <w:b w:val="false"/>
                <w:i w:val="false"/>
                <w:color w:val="000000"/>
                <w:sz w:val="20"/>
              </w:rPr>
              <w:t>
KSobes@mail.ru</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8-72772</w:t>
            </w:r>
          </w:p>
          <w:p>
            <w:pPr>
              <w:spacing w:after="20"/>
              <w:ind w:left="20"/>
              <w:jc w:val="both"/>
            </w:pPr>
            <w:r>
              <w:rPr>
                <w:rFonts w:ascii="Times New Roman"/>
                <w:b w:val="false"/>
                <w:i w:val="false"/>
                <w:color w:val="000000"/>
                <w:sz w:val="20"/>
              </w:rPr>
              <w:t>4-15-74</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w:t>
            </w:r>
            <w:r>
              <w:br/>
            </w:r>
            <w:r>
              <w:rPr>
                <w:rFonts w:ascii="Times New Roman"/>
                <w:b w:val="false"/>
                <w:i w:val="false"/>
                <w:color w:val="000000"/>
                <w:sz w:val="20"/>
              </w:rPr>
              <w:t>
қаласының жұмыспен</w:t>
            </w:r>
            <w:r>
              <w:br/>
            </w:r>
            <w:r>
              <w:rPr>
                <w:rFonts w:ascii="Times New Roman"/>
                <w:b w:val="false"/>
                <w:i w:val="false"/>
                <w:color w:val="000000"/>
                <w:sz w:val="20"/>
              </w:rPr>
              <w:t>
қамту және</w:t>
            </w:r>
            <w:r>
              <w:br/>
            </w:r>
            <w:r>
              <w:rPr>
                <w:rFonts w:ascii="Times New Roman"/>
                <w:b w:val="false"/>
                <w:i w:val="false"/>
                <w:color w:val="000000"/>
                <w:sz w:val="20"/>
              </w:rPr>
              <w:t>
әлеуметтік</w:t>
            </w:r>
            <w:r>
              <w:br/>
            </w:r>
            <w:r>
              <w:rPr>
                <w:rFonts w:ascii="Times New Roman"/>
                <w:b w:val="false"/>
                <w:i w:val="false"/>
                <w:color w:val="000000"/>
                <w:sz w:val="20"/>
              </w:rPr>
              <w:t>
бағдарламалар</w:t>
            </w:r>
            <w:r>
              <w:br/>
            </w:r>
            <w:r>
              <w:rPr>
                <w:rFonts w:ascii="Times New Roman"/>
                <w:b w:val="false"/>
                <w:i w:val="false"/>
                <w:color w:val="000000"/>
                <w:sz w:val="20"/>
              </w:rPr>
              <w:t>
бөлімі</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w:t>
            </w:r>
            <w:r>
              <w:br/>
            </w:r>
            <w:r>
              <w:rPr>
                <w:rFonts w:ascii="Times New Roman"/>
                <w:b w:val="false"/>
                <w:i w:val="false"/>
                <w:color w:val="000000"/>
                <w:sz w:val="20"/>
              </w:rPr>
              <w:t>
Тәуелсіздік көшесі, 35</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8-72822</w:t>
            </w:r>
          </w:p>
          <w:p>
            <w:pPr>
              <w:spacing w:after="20"/>
              <w:ind w:left="20"/>
              <w:jc w:val="both"/>
            </w:pPr>
            <w:r>
              <w:rPr>
                <w:rFonts w:ascii="Times New Roman"/>
                <w:b w:val="false"/>
                <w:i w:val="false"/>
                <w:color w:val="000000"/>
                <w:sz w:val="20"/>
              </w:rPr>
              <w:t>1-04-91</w:t>
            </w:r>
          </w:p>
        </w:tc>
        <w:tc>
          <w:tcPr>
            <w:tcW w:w="23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қаласының</w:t>
            </w:r>
            <w:r>
              <w:br/>
            </w:r>
            <w:r>
              <w:rPr>
                <w:rFonts w:ascii="Times New Roman"/>
                <w:b w:val="false"/>
                <w:i w:val="false"/>
                <w:color w:val="000000"/>
                <w:sz w:val="20"/>
              </w:rPr>
              <w:t>
жұмыспен қамту</w:t>
            </w:r>
            <w:r>
              <w:br/>
            </w:r>
            <w:r>
              <w:rPr>
                <w:rFonts w:ascii="Times New Roman"/>
                <w:b w:val="false"/>
                <w:i w:val="false"/>
                <w:color w:val="000000"/>
                <w:sz w:val="20"/>
              </w:rPr>
              <w:t>
және әлеуметтік</w:t>
            </w:r>
            <w:r>
              <w:br/>
            </w:r>
            <w:r>
              <w:rPr>
                <w:rFonts w:ascii="Times New Roman"/>
                <w:b w:val="false"/>
                <w:i w:val="false"/>
                <w:color w:val="000000"/>
                <w:sz w:val="20"/>
              </w:rPr>
              <w:t>
бағдарламалар</w:t>
            </w:r>
            <w:r>
              <w:br/>
            </w:r>
            <w:r>
              <w:rPr>
                <w:rFonts w:ascii="Times New Roman"/>
                <w:b w:val="false"/>
                <w:i w:val="false"/>
                <w:color w:val="000000"/>
                <w:sz w:val="20"/>
              </w:rPr>
              <w:t>
бөлімі</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w:t>
            </w:r>
            <w:r>
              <w:br/>
            </w:r>
            <w:r>
              <w:rPr>
                <w:rFonts w:ascii="Times New Roman"/>
                <w:b w:val="false"/>
                <w:i w:val="false"/>
                <w:color w:val="000000"/>
                <w:sz w:val="20"/>
              </w:rPr>
              <w:t>
Тәуелсіздік көшесі, 24</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8-72835</w:t>
            </w:r>
          </w:p>
          <w:p>
            <w:pPr>
              <w:spacing w:after="20"/>
              <w:ind w:left="20"/>
              <w:jc w:val="both"/>
            </w:pPr>
            <w:r>
              <w:rPr>
                <w:rFonts w:ascii="Times New Roman"/>
                <w:b w:val="false"/>
                <w:i w:val="false"/>
                <w:color w:val="000000"/>
                <w:sz w:val="20"/>
              </w:rPr>
              <w:t>4-23-95</w:t>
            </w:r>
          </w:p>
        </w:tc>
        <w:tc>
          <w:tcPr>
            <w:tcW w:w="0" w:type="auto"/>
            <w:vMerge/>
            <w:tcBorders>
              <w:top w:val="nil"/>
              <w:left w:val="single" w:color="cfcfcf" w:sz="5"/>
              <w:bottom w:val="single" w:color="cfcfcf" w:sz="5"/>
              <w:right w:val="single" w:color="cfcfcf" w:sz="5"/>
            </w:tcBorders>
          </w:tcPr>
          <w:p/>
        </w:tc>
      </w:tr>
    </w:tbl>
    <w:bookmarkStart w:name="z24" w:id="34"/>
    <w:p>
      <w:pPr>
        <w:spacing w:after="0"/>
        <w:ind w:left="0"/>
        <w:jc w:val="both"/>
      </w:pPr>
      <w:r>
        <w:rPr>
          <w:rFonts w:ascii="Times New Roman"/>
          <w:b w:val="false"/>
          <w:i w:val="false"/>
          <w:color w:val="000000"/>
          <w:sz w:val="28"/>
        </w:rPr>
        <w:t>
"Қозғалуы қиындық туғызатын бірінші топ</w:t>
      </w:r>
      <w:r>
        <w:br/>
      </w:r>
      <w:r>
        <w:rPr>
          <w:rFonts w:ascii="Times New Roman"/>
          <w:b w:val="false"/>
          <w:i w:val="false"/>
          <w:color w:val="000000"/>
          <w:sz w:val="28"/>
        </w:rPr>
        <w:t>
мүгедектеріне жеке көмекшілердің және</w:t>
      </w:r>
      <w:r>
        <w:br/>
      </w:r>
      <w:r>
        <w:rPr>
          <w:rFonts w:ascii="Times New Roman"/>
          <w:b w:val="false"/>
          <w:i w:val="false"/>
          <w:color w:val="000000"/>
          <w:sz w:val="28"/>
        </w:rPr>
        <w:t>
есту қабілеті нашар мүгедектерге ымдау тілі</w:t>
      </w:r>
      <w:r>
        <w:br/>
      </w:r>
      <w:r>
        <w:rPr>
          <w:rFonts w:ascii="Times New Roman"/>
          <w:b w:val="false"/>
          <w:i w:val="false"/>
          <w:color w:val="000000"/>
          <w:sz w:val="28"/>
        </w:rPr>
        <w:t>
мамандарының қызметтерін ұсыну үшін</w:t>
      </w:r>
      <w:r>
        <w:br/>
      </w:r>
      <w:r>
        <w:rPr>
          <w:rFonts w:ascii="Times New Roman"/>
          <w:b w:val="false"/>
          <w:i w:val="false"/>
          <w:color w:val="000000"/>
          <w:sz w:val="28"/>
        </w:rPr>
        <w:t>
құжаттарын рәсімдеу" мемлекеттік қызметінің</w:t>
      </w:r>
      <w:r>
        <w:br/>
      </w:r>
      <w:r>
        <w:rPr>
          <w:rFonts w:ascii="Times New Roman"/>
          <w:b w:val="false"/>
          <w:i w:val="false"/>
          <w:color w:val="000000"/>
          <w:sz w:val="28"/>
        </w:rPr>
        <w:t>
регламентіне 2-қосымша</w:t>
      </w:r>
    </w:p>
    <w:bookmarkEnd w:id="34"/>
    <w:p>
      <w:pPr>
        <w:spacing w:after="0"/>
        <w:ind w:left="0"/>
        <w:jc w:val="both"/>
      </w:pPr>
      <w:r>
        <w:rPr>
          <w:rFonts w:ascii="Times New Roman"/>
          <w:b w:val="false"/>
          <w:i w:val="false"/>
          <w:color w:val="000000"/>
          <w:sz w:val="28"/>
        </w:rPr>
        <w:t>Тұтынушыға берілетін түбіртек</w:t>
      </w:r>
    </w:p>
    <w:p>
      <w:pPr>
        <w:spacing w:after="0"/>
        <w:ind w:left="0"/>
        <w:jc w:val="both"/>
      </w:pPr>
      <w:r>
        <w:rPr>
          <w:rFonts w:ascii="Times New Roman"/>
          <w:b w:val="false"/>
          <w:i w:val="false"/>
          <w:color w:val="000000"/>
          <w:sz w:val="28"/>
        </w:rPr>
        <w:t>      Құрметті ____________ (тұтынушының аты-жөні), Сіздің құжаттарыңыз 20__ жылдың "__" ________ қабылданды, құжаттардың тіркеу нөмірі _____</w:t>
      </w:r>
    </w:p>
    <w:p>
      <w:pPr>
        <w:spacing w:after="0"/>
        <w:ind w:left="0"/>
        <w:jc w:val="both"/>
      </w:pPr>
      <w:r>
        <w:rPr>
          <w:rFonts w:ascii="Times New Roman"/>
          <w:b w:val="false"/>
          <w:i w:val="false"/>
          <w:color w:val="000000"/>
          <w:sz w:val="28"/>
        </w:rPr>
        <w:t xml:space="preserve">      Құжаттарды қабылдаған тұлғаның аты-жөні __________ </w:t>
      </w:r>
    </w:p>
    <w:bookmarkStart w:name="z25" w:id="35"/>
    <w:p>
      <w:pPr>
        <w:spacing w:after="0"/>
        <w:ind w:left="0"/>
        <w:jc w:val="both"/>
      </w:pPr>
      <w:r>
        <w:rPr>
          <w:rFonts w:ascii="Times New Roman"/>
          <w:b w:val="false"/>
          <w:i w:val="false"/>
          <w:color w:val="000000"/>
          <w:sz w:val="28"/>
        </w:rPr>
        <w:t>
"Қозғалуы қиындық туғызатын бірінші топ</w:t>
      </w:r>
      <w:r>
        <w:br/>
      </w:r>
      <w:r>
        <w:rPr>
          <w:rFonts w:ascii="Times New Roman"/>
          <w:b w:val="false"/>
          <w:i w:val="false"/>
          <w:color w:val="000000"/>
          <w:sz w:val="28"/>
        </w:rPr>
        <w:t>
мүгедектеріне жеке көмекшілердің және</w:t>
      </w:r>
      <w:r>
        <w:br/>
      </w:r>
      <w:r>
        <w:rPr>
          <w:rFonts w:ascii="Times New Roman"/>
          <w:b w:val="false"/>
          <w:i w:val="false"/>
          <w:color w:val="000000"/>
          <w:sz w:val="28"/>
        </w:rPr>
        <w:t>
есту қабілеті нашар мүгедектерге ымдау тілі</w:t>
      </w:r>
      <w:r>
        <w:br/>
      </w:r>
      <w:r>
        <w:rPr>
          <w:rFonts w:ascii="Times New Roman"/>
          <w:b w:val="false"/>
          <w:i w:val="false"/>
          <w:color w:val="000000"/>
          <w:sz w:val="28"/>
        </w:rPr>
        <w:t>
мамандарының қызметтерін ұсыну үшін</w:t>
      </w:r>
      <w:r>
        <w:br/>
      </w:r>
      <w:r>
        <w:rPr>
          <w:rFonts w:ascii="Times New Roman"/>
          <w:b w:val="false"/>
          <w:i w:val="false"/>
          <w:color w:val="000000"/>
          <w:sz w:val="28"/>
        </w:rPr>
        <w:t>
құжаттарын рәсімдеу" мемлекеттік қызметінің</w:t>
      </w:r>
      <w:r>
        <w:br/>
      </w:r>
      <w:r>
        <w:rPr>
          <w:rFonts w:ascii="Times New Roman"/>
          <w:b w:val="false"/>
          <w:i w:val="false"/>
          <w:color w:val="000000"/>
          <w:sz w:val="28"/>
        </w:rPr>
        <w:t>
регламентіне 3-қосымша</w:t>
      </w:r>
    </w:p>
    <w:bookmarkEnd w:id="35"/>
    <w:p>
      <w:pPr>
        <w:spacing w:after="0"/>
        <w:ind w:left="0"/>
        <w:jc w:val="both"/>
      </w:pPr>
      <w:r>
        <w:rPr>
          <w:rFonts w:ascii="Times New Roman"/>
          <w:b w:val="false"/>
          <w:i w:val="false"/>
          <w:color w:val="000000"/>
          <w:sz w:val="28"/>
        </w:rPr>
        <w:t>_________тұтынушының аты-жөні</w:t>
      </w:r>
    </w:p>
    <w:p>
      <w:pPr>
        <w:spacing w:after="0"/>
        <w:ind w:left="0"/>
        <w:jc w:val="both"/>
      </w:pPr>
      <w:r>
        <w:rPr>
          <w:rFonts w:ascii="Times New Roman"/>
          <w:b w:val="false"/>
          <w:i w:val="false"/>
          <w:color w:val="000000"/>
          <w:sz w:val="28"/>
        </w:rPr>
        <w:t>______________ тұрғылықты мекенжайы</w:t>
      </w:r>
    </w:p>
    <w:p>
      <w:pPr>
        <w:spacing w:after="0"/>
        <w:ind w:left="0"/>
        <w:jc w:val="both"/>
      </w:pPr>
      <w:r>
        <w:rPr>
          <w:rFonts w:ascii="Times New Roman"/>
          <w:b w:val="false"/>
          <w:i w:val="false"/>
          <w:color w:val="000000"/>
          <w:sz w:val="28"/>
        </w:rPr>
        <w:t>      "__________ ауданының (қаласының) жұмыспен қамту және әлеуметтік бағдарламалар бөлімі" ММ-сі Сізді әлеуметтік көмек алуға құжаттарыңыздың рәсімделгендігін хабарлайды.</w:t>
      </w:r>
    </w:p>
    <w:p>
      <w:pPr>
        <w:spacing w:after="0"/>
        <w:ind w:left="0"/>
        <w:jc w:val="both"/>
      </w:pPr>
      <w:r>
        <w:rPr>
          <w:rFonts w:ascii="Times New Roman"/>
          <w:b w:val="false"/>
          <w:i w:val="false"/>
          <w:color w:val="000000"/>
          <w:sz w:val="28"/>
        </w:rPr>
        <w:t>      Бастық            ___________               АТЖ</w:t>
      </w:r>
      <w:r>
        <w:br/>
      </w:r>
      <w:r>
        <w:rPr>
          <w:rFonts w:ascii="Times New Roman"/>
          <w:b w:val="false"/>
          <w:i w:val="false"/>
          <w:color w:val="000000"/>
          <w:sz w:val="28"/>
        </w:rPr>
        <w:t>
                          (қолы)</w:t>
      </w:r>
    </w:p>
    <w:bookmarkStart w:name="z26" w:id="36"/>
    <w:p>
      <w:pPr>
        <w:spacing w:after="0"/>
        <w:ind w:left="0"/>
        <w:jc w:val="both"/>
      </w:pPr>
      <w:r>
        <w:rPr>
          <w:rFonts w:ascii="Times New Roman"/>
          <w:b w:val="false"/>
          <w:i w:val="false"/>
          <w:color w:val="000000"/>
          <w:sz w:val="28"/>
        </w:rPr>
        <w:t>
"Қозғалуы қиындық туғызатын бірінші топ</w:t>
      </w:r>
      <w:r>
        <w:br/>
      </w:r>
      <w:r>
        <w:rPr>
          <w:rFonts w:ascii="Times New Roman"/>
          <w:b w:val="false"/>
          <w:i w:val="false"/>
          <w:color w:val="000000"/>
          <w:sz w:val="28"/>
        </w:rPr>
        <w:t>
мүгедектеріне жеке көмекшілердің және</w:t>
      </w:r>
      <w:r>
        <w:br/>
      </w:r>
      <w:r>
        <w:rPr>
          <w:rFonts w:ascii="Times New Roman"/>
          <w:b w:val="false"/>
          <w:i w:val="false"/>
          <w:color w:val="000000"/>
          <w:sz w:val="28"/>
        </w:rPr>
        <w:t>
есту қабілеті нашар мүгедектерге ымдау тілі</w:t>
      </w:r>
      <w:r>
        <w:br/>
      </w:r>
      <w:r>
        <w:rPr>
          <w:rFonts w:ascii="Times New Roman"/>
          <w:b w:val="false"/>
          <w:i w:val="false"/>
          <w:color w:val="000000"/>
          <w:sz w:val="28"/>
        </w:rPr>
        <w:t>
мамандарының қызметтерін ұсыну үшін</w:t>
      </w:r>
      <w:r>
        <w:br/>
      </w:r>
      <w:r>
        <w:rPr>
          <w:rFonts w:ascii="Times New Roman"/>
          <w:b w:val="false"/>
          <w:i w:val="false"/>
          <w:color w:val="000000"/>
          <w:sz w:val="28"/>
        </w:rPr>
        <w:t>
құжаттарын рәсімдеу" мемлекеттік қызметінің</w:t>
      </w:r>
      <w:r>
        <w:br/>
      </w:r>
      <w:r>
        <w:rPr>
          <w:rFonts w:ascii="Times New Roman"/>
          <w:b w:val="false"/>
          <w:i w:val="false"/>
          <w:color w:val="000000"/>
          <w:sz w:val="28"/>
        </w:rPr>
        <w:t>
регламентіне 4-қосымша</w:t>
      </w:r>
    </w:p>
    <w:bookmarkEnd w:id="36"/>
    <w:bookmarkStart w:name="z159" w:id="37"/>
    <w:p>
      <w:pPr>
        <w:spacing w:after="0"/>
        <w:ind w:left="0"/>
        <w:jc w:val="left"/>
      </w:pPr>
      <w:r>
        <w:rPr>
          <w:rFonts w:ascii="Times New Roman"/>
          <w:b/>
          <w:i w:val="false"/>
          <w:color w:val="000000"/>
        </w:rPr>
        <w:t xml:space="preserve"> 
Әкімшілік іс-қимылдардың (процедуралардың) сатылығы мен өзара</w:t>
      </w:r>
      <w:r>
        <w:br/>
      </w:r>
      <w:r>
        <w:rPr>
          <w:rFonts w:ascii="Times New Roman"/>
          <w:b/>
          <w:i w:val="false"/>
          <w:color w:val="000000"/>
        </w:rPr>
        <w:t>
әрекеттесуінің сипаттамасы ҚФБ іс-әрекетінің сипаттамасы</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47"/>
        <w:gridCol w:w="3168"/>
        <w:gridCol w:w="3169"/>
        <w:gridCol w:w="316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процестің (жұмыс көлемінің) әрекеті </w:t>
            </w:r>
          </w:p>
        </w:tc>
      </w:tr>
      <w:tr>
        <w:trPr>
          <w:trHeight w:val="30" w:hRule="atLeast"/>
        </w:trPr>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w:t>
            </w:r>
            <w:r>
              <w:br/>
            </w:r>
            <w:r>
              <w:rPr>
                <w:rFonts w:ascii="Times New Roman"/>
                <w:b w:val="false"/>
                <w:i w:val="false"/>
                <w:color w:val="000000"/>
                <w:sz w:val="20"/>
              </w:rPr>
              <w:t>
(жұмыс</w:t>
            </w:r>
            <w:r>
              <w:br/>
            </w:r>
            <w:r>
              <w:rPr>
                <w:rFonts w:ascii="Times New Roman"/>
                <w:b w:val="false"/>
                <w:i w:val="false"/>
                <w:color w:val="000000"/>
                <w:sz w:val="20"/>
              </w:rPr>
              <w:t>
көлемінің) №</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ҚФБ-тің атауы</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w:t>
            </w:r>
            <w:r>
              <w:br/>
            </w:r>
            <w:r>
              <w:rPr>
                <w:rFonts w:ascii="Times New Roman"/>
                <w:b w:val="false"/>
                <w:i w:val="false"/>
                <w:color w:val="000000"/>
                <w:sz w:val="20"/>
              </w:rPr>
              <w:t>
органның</w:t>
            </w:r>
            <w:r>
              <w:br/>
            </w:r>
            <w:r>
              <w:rPr>
                <w:rFonts w:ascii="Times New Roman"/>
                <w:b w:val="false"/>
                <w:i w:val="false"/>
                <w:color w:val="000000"/>
                <w:sz w:val="20"/>
              </w:rPr>
              <w:t>
жауапты</w:t>
            </w:r>
            <w:r>
              <w:br/>
            </w:r>
            <w:r>
              <w:rPr>
                <w:rFonts w:ascii="Times New Roman"/>
                <w:b w:val="false"/>
                <w:i w:val="false"/>
                <w:color w:val="000000"/>
                <w:sz w:val="20"/>
              </w:rPr>
              <w:t>
орындаушысы</w:t>
            </w:r>
            <w:r>
              <w:br/>
            </w:r>
            <w:r>
              <w:rPr>
                <w:rFonts w:ascii="Times New Roman"/>
                <w:b w:val="false"/>
                <w:i w:val="false"/>
                <w:color w:val="000000"/>
                <w:sz w:val="20"/>
              </w:rPr>
              <w:t>
(кеңсе</w:t>
            </w:r>
            <w:r>
              <w:br/>
            </w:r>
            <w:r>
              <w:rPr>
                <w:rFonts w:ascii="Times New Roman"/>
                <w:b w:val="false"/>
                <w:i w:val="false"/>
                <w:color w:val="000000"/>
                <w:sz w:val="20"/>
              </w:rPr>
              <w:t>
қызметкері)</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w:t>
            </w:r>
            <w:r>
              <w:br/>
            </w:r>
            <w:r>
              <w:rPr>
                <w:rFonts w:ascii="Times New Roman"/>
                <w:b w:val="false"/>
                <w:i w:val="false"/>
                <w:color w:val="000000"/>
                <w:sz w:val="20"/>
              </w:rPr>
              <w:t>
органның</w:t>
            </w:r>
            <w:r>
              <w:br/>
            </w:r>
            <w:r>
              <w:rPr>
                <w:rFonts w:ascii="Times New Roman"/>
                <w:b w:val="false"/>
                <w:i w:val="false"/>
                <w:color w:val="000000"/>
                <w:sz w:val="20"/>
              </w:rPr>
              <w:t>
басшылығы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w:t>
            </w:r>
            <w:r>
              <w:br/>
            </w:r>
            <w:r>
              <w:rPr>
                <w:rFonts w:ascii="Times New Roman"/>
                <w:b w:val="false"/>
                <w:i w:val="false"/>
                <w:color w:val="000000"/>
                <w:sz w:val="20"/>
              </w:rPr>
              <w:t>
органның</w:t>
            </w:r>
            <w:r>
              <w:br/>
            </w:r>
            <w:r>
              <w:rPr>
                <w:rFonts w:ascii="Times New Roman"/>
                <w:b w:val="false"/>
                <w:i w:val="false"/>
                <w:color w:val="000000"/>
                <w:sz w:val="20"/>
              </w:rPr>
              <w:t>
жауапты</w:t>
            </w:r>
            <w:r>
              <w:br/>
            </w:r>
            <w:r>
              <w:rPr>
                <w:rFonts w:ascii="Times New Roman"/>
                <w:b w:val="false"/>
                <w:i w:val="false"/>
                <w:color w:val="000000"/>
                <w:sz w:val="20"/>
              </w:rPr>
              <w:t>
орындаушысы</w:t>
            </w:r>
          </w:p>
        </w:tc>
      </w:tr>
      <w:tr>
        <w:trPr>
          <w:trHeight w:val="30" w:hRule="atLeast"/>
        </w:trPr>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w:t>
            </w:r>
            <w:r>
              <w:br/>
            </w:r>
            <w:r>
              <w:rPr>
                <w:rFonts w:ascii="Times New Roman"/>
                <w:b w:val="false"/>
                <w:i w:val="false"/>
                <w:color w:val="000000"/>
                <w:sz w:val="20"/>
              </w:rPr>
              <w:t>
(процестің,</w:t>
            </w:r>
            <w:r>
              <w:br/>
            </w:r>
            <w:r>
              <w:rPr>
                <w:rFonts w:ascii="Times New Roman"/>
                <w:b w:val="false"/>
                <w:i w:val="false"/>
                <w:color w:val="000000"/>
                <w:sz w:val="20"/>
              </w:rPr>
              <w:t>
процедураның,</w:t>
            </w:r>
            <w:r>
              <w:br/>
            </w:r>
            <w:r>
              <w:rPr>
                <w:rFonts w:ascii="Times New Roman"/>
                <w:b w:val="false"/>
                <w:i w:val="false"/>
                <w:color w:val="000000"/>
                <w:sz w:val="20"/>
              </w:rPr>
              <w:t>
операцияның)</w:t>
            </w:r>
            <w:r>
              <w:br/>
            </w:r>
            <w:r>
              <w:rPr>
                <w:rFonts w:ascii="Times New Roman"/>
                <w:b w:val="false"/>
                <w:i w:val="false"/>
                <w:color w:val="000000"/>
                <w:sz w:val="20"/>
              </w:rPr>
              <w:t>
атауы және</w:t>
            </w:r>
            <w:r>
              <w:br/>
            </w:r>
            <w:r>
              <w:rPr>
                <w:rFonts w:ascii="Times New Roman"/>
                <w:b w:val="false"/>
                <w:i w:val="false"/>
                <w:color w:val="000000"/>
                <w:sz w:val="20"/>
              </w:rPr>
              <w:t>
сипаттамасы</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w:t>
            </w:r>
            <w:r>
              <w:br/>
            </w:r>
            <w:r>
              <w:rPr>
                <w:rFonts w:ascii="Times New Roman"/>
                <w:b w:val="false"/>
                <w:i w:val="false"/>
                <w:color w:val="000000"/>
                <w:sz w:val="20"/>
              </w:rPr>
              <w:t>
қабылдау,</w:t>
            </w:r>
            <w:r>
              <w:br/>
            </w:r>
            <w:r>
              <w:rPr>
                <w:rFonts w:ascii="Times New Roman"/>
                <w:b w:val="false"/>
                <w:i w:val="false"/>
                <w:color w:val="000000"/>
                <w:sz w:val="20"/>
              </w:rPr>
              <w:t>
тіркеу, жеке</w:t>
            </w:r>
            <w:r>
              <w:br/>
            </w:r>
            <w:r>
              <w:rPr>
                <w:rFonts w:ascii="Times New Roman"/>
                <w:b w:val="false"/>
                <w:i w:val="false"/>
                <w:color w:val="000000"/>
                <w:sz w:val="20"/>
              </w:rPr>
              <w:t>
тұлғаға</w:t>
            </w:r>
            <w:r>
              <w:br/>
            </w:r>
            <w:r>
              <w:rPr>
                <w:rFonts w:ascii="Times New Roman"/>
                <w:b w:val="false"/>
                <w:i w:val="false"/>
                <w:color w:val="000000"/>
                <w:sz w:val="20"/>
              </w:rPr>
              <w:t>
түбіртек беру,</w:t>
            </w:r>
            <w:r>
              <w:br/>
            </w:r>
            <w:r>
              <w:rPr>
                <w:rFonts w:ascii="Times New Roman"/>
                <w:b w:val="false"/>
                <w:i w:val="false"/>
                <w:color w:val="000000"/>
                <w:sz w:val="20"/>
              </w:rPr>
              <w:t>
құжаттарды</w:t>
            </w:r>
            <w:r>
              <w:br/>
            </w:r>
            <w:r>
              <w:rPr>
                <w:rFonts w:ascii="Times New Roman"/>
                <w:b w:val="false"/>
                <w:i w:val="false"/>
                <w:color w:val="000000"/>
                <w:sz w:val="20"/>
              </w:rPr>
              <w:t>
басшыға жолдап,</w:t>
            </w:r>
            <w:r>
              <w:br/>
            </w:r>
            <w:r>
              <w:rPr>
                <w:rFonts w:ascii="Times New Roman"/>
                <w:b w:val="false"/>
                <w:i w:val="false"/>
                <w:color w:val="000000"/>
                <w:sz w:val="20"/>
              </w:rPr>
              <w:t>
жауапты</w:t>
            </w:r>
            <w:r>
              <w:br/>
            </w:r>
            <w:r>
              <w:rPr>
                <w:rFonts w:ascii="Times New Roman"/>
                <w:b w:val="false"/>
                <w:i w:val="false"/>
                <w:color w:val="000000"/>
                <w:sz w:val="20"/>
              </w:rPr>
              <w:t>
орындаушыны</w:t>
            </w:r>
            <w:r>
              <w:br/>
            </w:r>
            <w:r>
              <w:rPr>
                <w:rFonts w:ascii="Times New Roman"/>
                <w:b w:val="false"/>
                <w:i w:val="false"/>
                <w:color w:val="000000"/>
                <w:sz w:val="20"/>
              </w:rPr>
              <w:t>
анықтау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Құжаттармен</w:t>
            </w:r>
            <w:r>
              <w:br/>
            </w:r>
            <w:r>
              <w:rPr>
                <w:rFonts w:ascii="Times New Roman"/>
                <w:b w:val="false"/>
                <w:i w:val="false"/>
                <w:color w:val="000000"/>
                <w:sz w:val="20"/>
              </w:rPr>
              <w:t>
танысу және</w:t>
            </w:r>
            <w:r>
              <w:br/>
            </w:r>
            <w:r>
              <w:rPr>
                <w:rFonts w:ascii="Times New Roman"/>
                <w:b w:val="false"/>
                <w:i w:val="false"/>
                <w:color w:val="000000"/>
                <w:sz w:val="20"/>
              </w:rPr>
              <w:t>
оларды</w:t>
            </w:r>
            <w:r>
              <w:br/>
            </w:r>
            <w:r>
              <w:rPr>
                <w:rFonts w:ascii="Times New Roman"/>
                <w:b w:val="false"/>
                <w:i w:val="false"/>
                <w:color w:val="000000"/>
                <w:sz w:val="20"/>
              </w:rPr>
              <w:t>
уәкілетті</w:t>
            </w:r>
            <w:r>
              <w:br/>
            </w:r>
            <w:r>
              <w:rPr>
                <w:rFonts w:ascii="Times New Roman"/>
                <w:b w:val="false"/>
                <w:i w:val="false"/>
                <w:color w:val="000000"/>
                <w:sz w:val="20"/>
              </w:rPr>
              <w:t>
органның</w:t>
            </w:r>
            <w:r>
              <w:br/>
            </w:r>
            <w:r>
              <w:rPr>
                <w:rFonts w:ascii="Times New Roman"/>
                <w:b w:val="false"/>
                <w:i w:val="false"/>
                <w:color w:val="000000"/>
                <w:sz w:val="20"/>
              </w:rPr>
              <w:t>
құрылымдық</w:t>
            </w:r>
            <w:r>
              <w:br/>
            </w:r>
            <w:r>
              <w:rPr>
                <w:rFonts w:ascii="Times New Roman"/>
                <w:b w:val="false"/>
                <w:i w:val="false"/>
                <w:color w:val="000000"/>
                <w:sz w:val="20"/>
              </w:rPr>
              <w:t>
бөлімшесінің</w:t>
            </w:r>
            <w:r>
              <w:br/>
            </w:r>
            <w:r>
              <w:rPr>
                <w:rFonts w:ascii="Times New Roman"/>
                <w:b w:val="false"/>
                <w:i w:val="false"/>
                <w:color w:val="000000"/>
                <w:sz w:val="20"/>
              </w:rPr>
              <w:t>
жауапты</w:t>
            </w:r>
            <w:r>
              <w:br/>
            </w:r>
            <w:r>
              <w:rPr>
                <w:rFonts w:ascii="Times New Roman"/>
                <w:b w:val="false"/>
                <w:i w:val="false"/>
                <w:color w:val="000000"/>
                <w:sz w:val="20"/>
              </w:rPr>
              <w:t>
орындаушысына</w:t>
            </w:r>
            <w:r>
              <w:br/>
            </w:r>
            <w:r>
              <w:rPr>
                <w:rFonts w:ascii="Times New Roman"/>
                <w:b w:val="false"/>
                <w:i w:val="false"/>
                <w:color w:val="000000"/>
                <w:sz w:val="20"/>
              </w:rPr>
              <w:t>
жіберу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тұлғаның</w:t>
            </w:r>
            <w:r>
              <w:br/>
            </w:r>
            <w:r>
              <w:rPr>
                <w:rFonts w:ascii="Times New Roman"/>
                <w:b w:val="false"/>
                <w:i w:val="false"/>
                <w:color w:val="000000"/>
                <w:sz w:val="20"/>
              </w:rPr>
              <w:t>
қызмет алуға</w:t>
            </w:r>
            <w:r>
              <w:br/>
            </w:r>
            <w:r>
              <w:rPr>
                <w:rFonts w:ascii="Times New Roman"/>
                <w:b w:val="false"/>
                <w:i w:val="false"/>
                <w:color w:val="000000"/>
                <w:sz w:val="20"/>
              </w:rPr>
              <w:t>
құқығын анықтау</w:t>
            </w:r>
            <w:r>
              <w:br/>
            </w:r>
            <w:r>
              <w:rPr>
                <w:rFonts w:ascii="Times New Roman"/>
                <w:b w:val="false"/>
                <w:i w:val="false"/>
                <w:color w:val="000000"/>
                <w:sz w:val="20"/>
              </w:rPr>
              <w:t>
мақсатында</w:t>
            </w:r>
            <w:r>
              <w:br/>
            </w:r>
            <w:r>
              <w:rPr>
                <w:rFonts w:ascii="Times New Roman"/>
                <w:b w:val="false"/>
                <w:i w:val="false"/>
                <w:color w:val="000000"/>
                <w:sz w:val="20"/>
              </w:rPr>
              <w:t>
құжаттарды</w:t>
            </w:r>
            <w:r>
              <w:br/>
            </w:r>
            <w:r>
              <w:rPr>
                <w:rFonts w:ascii="Times New Roman"/>
                <w:b w:val="false"/>
                <w:i w:val="false"/>
                <w:color w:val="000000"/>
                <w:sz w:val="20"/>
              </w:rPr>
              <w:t>
тексеру</w:t>
            </w:r>
          </w:p>
        </w:tc>
      </w:tr>
      <w:tr>
        <w:trPr>
          <w:trHeight w:val="30" w:hRule="atLeast"/>
        </w:trPr>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күнтізбелік күн</w:t>
            </w:r>
          </w:p>
        </w:tc>
      </w:tr>
      <w:tr>
        <w:trPr>
          <w:trHeight w:val="30" w:hRule="atLeast"/>
        </w:trPr>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w:t>
            </w:r>
            <w:r>
              <w:br/>
            </w:r>
            <w:r>
              <w:rPr>
                <w:rFonts w:ascii="Times New Roman"/>
                <w:b w:val="false"/>
                <w:i w:val="false"/>
                <w:color w:val="000000"/>
                <w:sz w:val="20"/>
              </w:rPr>
              <w:t>
(мәліметтер,</w:t>
            </w:r>
            <w:r>
              <w:br/>
            </w:r>
            <w:r>
              <w:rPr>
                <w:rFonts w:ascii="Times New Roman"/>
                <w:b w:val="false"/>
                <w:i w:val="false"/>
                <w:color w:val="000000"/>
                <w:sz w:val="20"/>
              </w:rPr>
              <w:t>
құжаттар,</w:t>
            </w:r>
            <w:r>
              <w:br/>
            </w:r>
            <w:r>
              <w:rPr>
                <w:rFonts w:ascii="Times New Roman"/>
                <w:b w:val="false"/>
                <w:i w:val="false"/>
                <w:color w:val="000000"/>
                <w:sz w:val="20"/>
              </w:rPr>
              <w:t>
ұйымдастыру-</w:t>
            </w:r>
            <w:r>
              <w:br/>
            </w:r>
            <w:r>
              <w:rPr>
                <w:rFonts w:ascii="Times New Roman"/>
                <w:b w:val="false"/>
                <w:i w:val="false"/>
                <w:color w:val="000000"/>
                <w:sz w:val="20"/>
              </w:rPr>
              <w:t>
өкімдік</w:t>
            </w:r>
            <w:r>
              <w:br/>
            </w:r>
            <w:r>
              <w:rPr>
                <w:rFonts w:ascii="Times New Roman"/>
                <w:b w:val="false"/>
                <w:i w:val="false"/>
                <w:color w:val="000000"/>
                <w:sz w:val="20"/>
              </w:rPr>
              <w:t>
шешім)</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w:t>
            </w:r>
            <w:r>
              <w:br/>
            </w:r>
            <w:r>
              <w:rPr>
                <w:rFonts w:ascii="Times New Roman"/>
                <w:b w:val="false"/>
                <w:i w:val="false"/>
                <w:color w:val="000000"/>
                <w:sz w:val="20"/>
              </w:rPr>
              <w:t>
резолюция алу</w:t>
            </w:r>
            <w:r>
              <w:br/>
            </w:r>
            <w:r>
              <w:rPr>
                <w:rFonts w:ascii="Times New Roman"/>
                <w:b w:val="false"/>
                <w:i w:val="false"/>
                <w:color w:val="000000"/>
                <w:sz w:val="20"/>
              </w:rPr>
              <w:t>
үшін басшыға</w:t>
            </w:r>
            <w:r>
              <w:br/>
            </w:r>
            <w:r>
              <w:rPr>
                <w:rFonts w:ascii="Times New Roman"/>
                <w:b w:val="false"/>
                <w:i w:val="false"/>
                <w:color w:val="000000"/>
                <w:sz w:val="20"/>
              </w:rPr>
              <w:t>
жіберу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Резолюция қою</w:t>
            </w:r>
            <w:r>
              <w:br/>
            </w:r>
            <w:r>
              <w:rPr>
                <w:rFonts w:ascii="Times New Roman"/>
                <w:b w:val="false"/>
                <w:i w:val="false"/>
                <w:color w:val="000000"/>
                <w:sz w:val="20"/>
              </w:rPr>
              <w:t>
және уәкілетті</w:t>
            </w:r>
            <w:r>
              <w:br/>
            </w:r>
            <w:r>
              <w:rPr>
                <w:rFonts w:ascii="Times New Roman"/>
                <w:b w:val="false"/>
                <w:i w:val="false"/>
                <w:color w:val="000000"/>
                <w:sz w:val="20"/>
              </w:rPr>
              <w:t>
органның</w:t>
            </w:r>
            <w:r>
              <w:br/>
            </w:r>
            <w:r>
              <w:rPr>
                <w:rFonts w:ascii="Times New Roman"/>
                <w:b w:val="false"/>
                <w:i w:val="false"/>
                <w:color w:val="000000"/>
                <w:sz w:val="20"/>
              </w:rPr>
              <w:t>
құрылымдық</w:t>
            </w:r>
            <w:r>
              <w:br/>
            </w:r>
            <w:r>
              <w:rPr>
                <w:rFonts w:ascii="Times New Roman"/>
                <w:b w:val="false"/>
                <w:i w:val="false"/>
                <w:color w:val="000000"/>
                <w:sz w:val="20"/>
              </w:rPr>
              <w:t>
бөлімшесінің</w:t>
            </w:r>
            <w:r>
              <w:br/>
            </w:r>
            <w:r>
              <w:rPr>
                <w:rFonts w:ascii="Times New Roman"/>
                <w:b w:val="false"/>
                <w:i w:val="false"/>
                <w:color w:val="000000"/>
                <w:sz w:val="20"/>
              </w:rPr>
              <w:t>
жауапты</w:t>
            </w:r>
            <w:r>
              <w:br/>
            </w:r>
            <w:r>
              <w:rPr>
                <w:rFonts w:ascii="Times New Roman"/>
                <w:b w:val="false"/>
                <w:i w:val="false"/>
                <w:color w:val="000000"/>
                <w:sz w:val="20"/>
              </w:rPr>
              <w:t>
орындаушысына</w:t>
            </w:r>
            <w:r>
              <w:br/>
            </w:r>
            <w:r>
              <w:rPr>
                <w:rFonts w:ascii="Times New Roman"/>
                <w:b w:val="false"/>
                <w:i w:val="false"/>
                <w:color w:val="000000"/>
                <w:sz w:val="20"/>
              </w:rPr>
              <w:t>
жіберу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Түсініктемесі</w:t>
            </w:r>
            <w:r>
              <w:br/>
            </w:r>
            <w:r>
              <w:rPr>
                <w:rFonts w:ascii="Times New Roman"/>
                <w:b w:val="false"/>
                <w:i w:val="false"/>
                <w:color w:val="000000"/>
                <w:sz w:val="20"/>
              </w:rPr>
              <w:t>
бар қызмет</w:t>
            </w:r>
            <w:r>
              <w:br/>
            </w:r>
            <w:r>
              <w:rPr>
                <w:rFonts w:ascii="Times New Roman"/>
                <w:b w:val="false"/>
                <w:i w:val="false"/>
                <w:color w:val="000000"/>
                <w:sz w:val="20"/>
              </w:rPr>
              <w:t>
көрсетпеу</w:t>
            </w:r>
            <w:r>
              <w:br/>
            </w:r>
            <w:r>
              <w:rPr>
                <w:rFonts w:ascii="Times New Roman"/>
                <w:b w:val="false"/>
                <w:i w:val="false"/>
                <w:color w:val="000000"/>
                <w:sz w:val="20"/>
              </w:rPr>
              <w:t>
жөнінде</w:t>
            </w:r>
            <w:r>
              <w:br/>
            </w:r>
            <w:r>
              <w:rPr>
                <w:rFonts w:ascii="Times New Roman"/>
                <w:b w:val="false"/>
                <w:i w:val="false"/>
                <w:color w:val="000000"/>
                <w:sz w:val="20"/>
              </w:rPr>
              <w:t>
хабарлама</w:t>
            </w:r>
            <w:r>
              <w:br/>
            </w:r>
            <w:r>
              <w:rPr>
                <w:rFonts w:ascii="Times New Roman"/>
                <w:b w:val="false"/>
                <w:i w:val="false"/>
                <w:color w:val="000000"/>
                <w:sz w:val="20"/>
              </w:rPr>
              <w:t>
немесе қызмет</w:t>
            </w:r>
            <w:r>
              <w:br/>
            </w:r>
            <w:r>
              <w:rPr>
                <w:rFonts w:ascii="Times New Roman"/>
                <w:b w:val="false"/>
                <w:i w:val="false"/>
                <w:color w:val="000000"/>
                <w:sz w:val="20"/>
              </w:rPr>
              <w:t>
көрсетуді ұсыну</w:t>
            </w:r>
            <w:r>
              <w:br/>
            </w:r>
            <w:r>
              <w:rPr>
                <w:rFonts w:ascii="Times New Roman"/>
                <w:b w:val="false"/>
                <w:i w:val="false"/>
                <w:color w:val="000000"/>
                <w:sz w:val="20"/>
              </w:rPr>
              <w:t>
үшін</w:t>
            </w:r>
            <w:r>
              <w:br/>
            </w:r>
            <w:r>
              <w:rPr>
                <w:rFonts w:ascii="Times New Roman"/>
                <w:b w:val="false"/>
                <w:i w:val="false"/>
                <w:color w:val="000000"/>
                <w:sz w:val="20"/>
              </w:rPr>
              <w:t>
құжаттарды</w:t>
            </w:r>
            <w:r>
              <w:br/>
            </w:r>
            <w:r>
              <w:rPr>
                <w:rFonts w:ascii="Times New Roman"/>
                <w:b w:val="false"/>
                <w:i w:val="false"/>
                <w:color w:val="000000"/>
                <w:sz w:val="20"/>
              </w:rPr>
              <w:t>
рәсімдеу</w:t>
            </w:r>
          </w:p>
        </w:tc>
      </w:tr>
      <w:tr>
        <w:trPr>
          <w:trHeight w:val="30" w:hRule="atLeast"/>
        </w:trPr>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күнтізбелік</w:t>
            </w:r>
            <w:r>
              <w:br/>
            </w:r>
            <w:r>
              <w:rPr>
                <w:rFonts w:ascii="Times New Roman"/>
                <w:b w:val="false"/>
                <w:i w:val="false"/>
                <w:color w:val="000000"/>
                <w:sz w:val="20"/>
              </w:rPr>
              <w:t>
күнге дейін</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r>
    </w:tbl>
    <w:bookmarkStart w:name="z27" w:id="38"/>
    <w:p>
      <w:pPr>
        <w:spacing w:after="0"/>
        <w:ind w:left="0"/>
        <w:jc w:val="both"/>
      </w:pPr>
      <w:r>
        <w:rPr>
          <w:rFonts w:ascii="Times New Roman"/>
          <w:b w:val="false"/>
          <w:i w:val="false"/>
          <w:color w:val="000000"/>
          <w:sz w:val="28"/>
        </w:rPr>
        <w:t>
"Қозғалуы қиындық туғызатын бірінші топ</w:t>
      </w:r>
      <w:r>
        <w:br/>
      </w:r>
      <w:r>
        <w:rPr>
          <w:rFonts w:ascii="Times New Roman"/>
          <w:b w:val="false"/>
          <w:i w:val="false"/>
          <w:color w:val="000000"/>
          <w:sz w:val="28"/>
        </w:rPr>
        <w:t>
мүгедектеріне жеке көмекшілердің және</w:t>
      </w:r>
      <w:r>
        <w:br/>
      </w:r>
      <w:r>
        <w:rPr>
          <w:rFonts w:ascii="Times New Roman"/>
          <w:b w:val="false"/>
          <w:i w:val="false"/>
          <w:color w:val="000000"/>
          <w:sz w:val="28"/>
        </w:rPr>
        <w:t>
есту қабілеті нашар мүгедектерге ымдау тілі</w:t>
      </w:r>
      <w:r>
        <w:br/>
      </w:r>
      <w:r>
        <w:rPr>
          <w:rFonts w:ascii="Times New Roman"/>
          <w:b w:val="false"/>
          <w:i w:val="false"/>
          <w:color w:val="000000"/>
          <w:sz w:val="28"/>
        </w:rPr>
        <w:t>
мамандарының қызметтерін ұсыну үшін</w:t>
      </w:r>
      <w:r>
        <w:br/>
      </w:r>
      <w:r>
        <w:rPr>
          <w:rFonts w:ascii="Times New Roman"/>
          <w:b w:val="false"/>
          <w:i w:val="false"/>
          <w:color w:val="000000"/>
          <w:sz w:val="28"/>
        </w:rPr>
        <w:t>
құжаттарын рәсімдеу" мемлекеттік қызметінің</w:t>
      </w:r>
      <w:r>
        <w:br/>
      </w:r>
      <w:r>
        <w:rPr>
          <w:rFonts w:ascii="Times New Roman"/>
          <w:b w:val="false"/>
          <w:i w:val="false"/>
          <w:color w:val="000000"/>
          <w:sz w:val="28"/>
        </w:rPr>
        <w:t>
регламентіне 5-қосымша</w:t>
      </w:r>
    </w:p>
    <w:bookmarkEnd w:id="38"/>
    <w:p>
      <w:pPr>
        <w:spacing w:after="0"/>
        <w:ind w:left="0"/>
        <w:jc w:val="left"/>
      </w:pPr>
      <w:r>
        <w:rPr>
          <w:rFonts w:ascii="Times New Roman"/>
          <w:b/>
          <w:i w:val="false"/>
          <w:color w:val="000000"/>
        </w:rPr>
        <w:t xml:space="preserve"> Әкімшілік іс-қимылдардың (процедуралардың) сатылығы мен өзара әрекеттесуінің сипаттамасы ҚФБ іс-әрекетінің сипаттамасы "Қозғалуы қиындық туғызатын бірінші топ</w:t>
      </w:r>
      <w:r>
        <w:br/>
      </w:r>
      <w:r>
        <w:rPr>
          <w:rFonts w:ascii="Times New Roman"/>
          <w:b/>
          <w:i w:val="false"/>
          <w:color w:val="000000"/>
        </w:rPr>
        <w:t>
мүгедектеріне жеке көмекшілердің және</w:t>
      </w:r>
      <w:r>
        <w:br/>
      </w:r>
      <w:r>
        <w:rPr>
          <w:rFonts w:ascii="Times New Roman"/>
          <w:b/>
          <w:i w:val="false"/>
          <w:color w:val="000000"/>
        </w:rPr>
        <w:t>
есту қабілеті нашар мүгедектерге ымдау тілі</w:t>
      </w:r>
      <w:r>
        <w:br/>
      </w:r>
      <w:r>
        <w:rPr>
          <w:rFonts w:ascii="Times New Roman"/>
          <w:b/>
          <w:i w:val="false"/>
          <w:color w:val="000000"/>
        </w:rPr>
        <w:t>
мамандарының қызметтерін ұсыну үшін</w:t>
      </w:r>
      <w:r>
        <w:br/>
      </w:r>
      <w:r>
        <w:rPr>
          <w:rFonts w:ascii="Times New Roman"/>
          <w:b/>
          <w:i w:val="false"/>
          <w:color w:val="000000"/>
        </w:rPr>
        <w:t>
құжаттарын рәсімдеу"</w:t>
      </w:r>
    </w:p>
    <w:p>
      <w:pPr>
        <w:spacing w:after="0"/>
        <w:ind w:left="0"/>
        <w:jc w:val="both"/>
      </w:pPr>
      <w:r>
        <w:drawing>
          <wp:inline distT="0" distB="0" distL="0" distR="0">
            <wp:extent cx="8242300" cy="6248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8242300" cy="6248400"/>
                    </a:xfrm>
                    <a:prstGeom prst="rect">
                      <a:avLst/>
                    </a:prstGeom>
                  </pic:spPr>
                </pic:pic>
              </a:graphicData>
            </a:graphic>
          </wp:inline>
        </w:drawing>
      </w:r>
    </w:p>
    <w:bookmarkStart w:name="z28" w:id="39"/>
    <w:p>
      <w:pPr>
        <w:spacing w:after="0"/>
        <w:ind w:left="0"/>
        <w:jc w:val="both"/>
      </w:pPr>
      <w:r>
        <w:rPr>
          <w:rFonts w:ascii="Times New Roman"/>
          <w:b w:val="false"/>
          <w:i w:val="false"/>
          <w:color w:val="000000"/>
          <w:sz w:val="28"/>
        </w:rPr>
        <w:t>
Алматы облысы әкімдігінің</w:t>
      </w:r>
      <w:r>
        <w:br/>
      </w:r>
      <w:r>
        <w:rPr>
          <w:rFonts w:ascii="Times New Roman"/>
          <w:b w:val="false"/>
          <w:i w:val="false"/>
          <w:color w:val="000000"/>
          <w:sz w:val="28"/>
        </w:rPr>
        <w:t>
2012 жылғы 5 қарашадағы № 349</w:t>
      </w:r>
      <w:r>
        <w:br/>
      </w:r>
      <w:r>
        <w:rPr>
          <w:rFonts w:ascii="Times New Roman"/>
          <w:b w:val="false"/>
          <w:i w:val="false"/>
          <w:color w:val="000000"/>
          <w:sz w:val="28"/>
        </w:rPr>
        <w:t>
қаулысымен бекітілген</w:t>
      </w:r>
    </w:p>
    <w:bookmarkEnd w:id="39"/>
    <w:bookmarkStart w:name="z162" w:id="40"/>
    <w:p>
      <w:pPr>
        <w:spacing w:after="0"/>
        <w:ind w:left="0"/>
        <w:jc w:val="left"/>
      </w:pPr>
      <w:r>
        <w:rPr>
          <w:rFonts w:ascii="Times New Roman"/>
          <w:b/>
          <w:i w:val="false"/>
          <w:color w:val="000000"/>
        </w:rPr>
        <w:t xml:space="preserve"> 
"Мүгедектердің қоларбалар алуға құжаттарын рәсімдеу"</w:t>
      </w:r>
      <w:r>
        <w:br/>
      </w:r>
      <w:r>
        <w:rPr>
          <w:rFonts w:ascii="Times New Roman"/>
          <w:b/>
          <w:i w:val="false"/>
          <w:color w:val="000000"/>
        </w:rPr>
        <w:t>
мемлекеттік қызметінің регламенті</w:t>
      </w:r>
    </w:p>
    <w:bookmarkEnd w:id="40"/>
    <w:bookmarkStart w:name="z29" w:id="41"/>
    <w:p>
      <w:pPr>
        <w:spacing w:after="0"/>
        <w:ind w:left="0"/>
        <w:jc w:val="left"/>
      </w:pPr>
      <w:r>
        <w:rPr>
          <w:rFonts w:ascii="Times New Roman"/>
          <w:b/>
          <w:i w:val="false"/>
          <w:color w:val="000000"/>
        </w:rPr>
        <w:t xml:space="preserve"> 
1. Негізгі ұғымдар</w:t>
      </w:r>
    </w:p>
    <w:bookmarkEnd w:id="41"/>
    <w:bookmarkStart w:name="z163" w:id="42"/>
    <w:p>
      <w:pPr>
        <w:spacing w:after="0"/>
        <w:ind w:left="0"/>
        <w:jc w:val="both"/>
      </w:pPr>
      <w:r>
        <w:rPr>
          <w:rFonts w:ascii="Times New Roman"/>
          <w:b w:val="false"/>
          <w:i w:val="false"/>
          <w:color w:val="000000"/>
          <w:sz w:val="28"/>
        </w:rPr>
        <w:t>
      1. Осы "Мүгедектердің қоларбалар алуға құжаттарын рәсімдеу" мемлекеттік қызметінің регламентінде келесі ұғымдар қолданады:</w:t>
      </w:r>
      <w:r>
        <w:br/>
      </w:r>
      <w:r>
        <w:rPr>
          <w:rFonts w:ascii="Times New Roman"/>
          <w:b w:val="false"/>
          <w:i w:val="false"/>
          <w:color w:val="000000"/>
          <w:sz w:val="28"/>
        </w:rPr>
        <w:t>
</w:t>
      </w:r>
      <w:r>
        <w:rPr>
          <w:rFonts w:ascii="Times New Roman"/>
          <w:b w:val="false"/>
          <w:i w:val="false"/>
          <w:color w:val="000000"/>
          <w:sz w:val="28"/>
        </w:rPr>
        <w:t>
      1) уәкілетті орган – аудандық, қалалық жұмыспен қамту және әлеуметтік бағдарламалар бөлімі;</w:t>
      </w:r>
      <w:r>
        <w:br/>
      </w:r>
      <w:r>
        <w:rPr>
          <w:rFonts w:ascii="Times New Roman"/>
          <w:b w:val="false"/>
          <w:i w:val="false"/>
          <w:color w:val="000000"/>
          <w:sz w:val="28"/>
        </w:rPr>
        <w:t>
</w:t>
      </w:r>
      <w:r>
        <w:rPr>
          <w:rFonts w:ascii="Times New Roman"/>
          <w:b w:val="false"/>
          <w:i w:val="false"/>
          <w:color w:val="000000"/>
          <w:sz w:val="28"/>
        </w:rPr>
        <w:t>
      2) уәкілетті орган кеңсесінің (уәкілетті органның) қызметкері – жеке тұлғаның құжаттарын қабылдап тіркейтін аудандық, қалалық жұмыспен қамту бөлімінің қызметкері;</w:t>
      </w:r>
      <w:r>
        <w:br/>
      </w:r>
      <w:r>
        <w:rPr>
          <w:rFonts w:ascii="Times New Roman"/>
          <w:b w:val="false"/>
          <w:i w:val="false"/>
          <w:color w:val="000000"/>
          <w:sz w:val="28"/>
        </w:rPr>
        <w:t>
</w:t>
      </w:r>
      <w:r>
        <w:rPr>
          <w:rFonts w:ascii="Times New Roman"/>
          <w:b w:val="false"/>
          <w:i w:val="false"/>
          <w:color w:val="000000"/>
          <w:sz w:val="28"/>
        </w:rPr>
        <w:t>
      3) уәкілетті органның басшысы – бастық;</w:t>
      </w:r>
      <w:r>
        <w:br/>
      </w:r>
      <w:r>
        <w:rPr>
          <w:rFonts w:ascii="Times New Roman"/>
          <w:b w:val="false"/>
          <w:i w:val="false"/>
          <w:color w:val="000000"/>
          <w:sz w:val="28"/>
        </w:rPr>
        <w:t>
</w:t>
      </w:r>
      <w:r>
        <w:rPr>
          <w:rFonts w:ascii="Times New Roman"/>
          <w:b w:val="false"/>
          <w:i w:val="false"/>
          <w:color w:val="000000"/>
          <w:sz w:val="28"/>
        </w:rPr>
        <w:t>
      4) уәкілетті органның жауапты орындаушысы – қызметтік нұсқаулыққа байланысты міндеттер жүктелген аудандық, қалалық жұмыспен қамту бөлімінің қызметкері.</w:t>
      </w:r>
    </w:p>
    <w:bookmarkEnd w:id="42"/>
    <w:bookmarkStart w:name="z30" w:id="43"/>
    <w:p>
      <w:pPr>
        <w:spacing w:after="0"/>
        <w:ind w:left="0"/>
        <w:jc w:val="left"/>
      </w:pPr>
      <w:r>
        <w:rPr>
          <w:rFonts w:ascii="Times New Roman"/>
          <w:b/>
          <w:i w:val="false"/>
          <w:color w:val="000000"/>
        </w:rPr>
        <w:t xml:space="preserve"> 
2. Жалпы ережелер</w:t>
      </w:r>
    </w:p>
    <w:bookmarkEnd w:id="43"/>
    <w:bookmarkStart w:name="z168" w:id="44"/>
    <w:p>
      <w:pPr>
        <w:spacing w:after="0"/>
        <w:ind w:left="0"/>
        <w:jc w:val="both"/>
      </w:pPr>
      <w:r>
        <w:rPr>
          <w:rFonts w:ascii="Times New Roman"/>
          <w:b w:val="false"/>
          <w:i w:val="false"/>
          <w:color w:val="000000"/>
          <w:sz w:val="28"/>
        </w:rPr>
        <w:t>
      2. Осы мемлекеттік қызметтің регламенті (бұдан соң – Регламент) Қазақстан Республикасының "Әкімшілік процедуралар туралы" Заңының 9-1 бабының </w:t>
      </w:r>
      <w:r>
        <w:rPr>
          <w:rFonts w:ascii="Times New Roman"/>
          <w:b w:val="false"/>
          <w:i w:val="false"/>
          <w:color w:val="000000"/>
          <w:sz w:val="28"/>
        </w:rPr>
        <w:t>4 тармағына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3. Мемлекеттік қызмет жеке тұлғаның тұрғылықты жері бойынша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мекенжайларда уәкілетті органдар тарапынан көрсетіледі.</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қызметтің түрі: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6. Мемлекеттік қызмет Қазақстан Республикасының 2005 жылғы 13 сәуірдегі "Қазақстан Республикасында мүгедектерді әлеуметтік қорғау туралы" Заңының 20 бабының </w:t>
      </w:r>
      <w:r>
        <w:rPr>
          <w:rFonts w:ascii="Times New Roman"/>
          <w:b w:val="false"/>
          <w:i w:val="false"/>
          <w:color w:val="000000"/>
          <w:sz w:val="28"/>
        </w:rPr>
        <w:t>3 тармағына</w:t>
      </w:r>
      <w:r>
        <w:rPr>
          <w:rFonts w:ascii="Times New Roman"/>
          <w:b w:val="false"/>
          <w:i w:val="false"/>
          <w:color w:val="000000"/>
          <w:sz w:val="28"/>
        </w:rPr>
        <w:t>, Қазақстан Республикасы Үкіметінің 2005 жылғы 20 шілдедегі </w:t>
      </w:r>
      <w:r>
        <w:rPr>
          <w:rFonts w:ascii="Times New Roman"/>
          <w:b w:val="false"/>
          <w:i w:val="false"/>
          <w:color w:val="000000"/>
          <w:sz w:val="28"/>
        </w:rPr>
        <w:t>№ 754</w:t>
      </w:r>
      <w:r>
        <w:rPr>
          <w:rFonts w:ascii="Times New Roman"/>
          <w:b w:val="false"/>
          <w:i w:val="false"/>
          <w:color w:val="000000"/>
          <w:sz w:val="28"/>
        </w:rPr>
        <w:t xml:space="preserve"> қаулысымен бекітілген Ережелерге, Қазақстан Республикасы Үкіметінің 2011 жылғы 7 сәуірдегі </w:t>
      </w:r>
      <w:r>
        <w:rPr>
          <w:rFonts w:ascii="Times New Roman"/>
          <w:b w:val="false"/>
          <w:i w:val="false"/>
          <w:color w:val="000000"/>
          <w:sz w:val="28"/>
        </w:rPr>
        <w:t>№ 394</w:t>
      </w:r>
      <w:r>
        <w:rPr>
          <w:rFonts w:ascii="Times New Roman"/>
          <w:b w:val="false"/>
          <w:i w:val="false"/>
          <w:color w:val="000000"/>
          <w:sz w:val="28"/>
        </w:rPr>
        <w:t xml:space="preserve"> қаулысымен бекітілген "Мүгедектердің қоларбалар алуға құжаттарын рәсімдеу" мемлекеттік қызмет стандартына сәйкес (бұдан соң – Стандарт) ұсынылады.</w:t>
      </w:r>
      <w:r>
        <w:br/>
      </w:r>
      <w:r>
        <w:rPr>
          <w:rFonts w:ascii="Times New Roman"/>
          <w:b w:val="false"/>
          <w:i w:val="false"/>
          <w:color w:val="000000"/>
          <w:sz w:val="28"/>
        </w:rPr>
        <w:t>
</w:t>
      </w:r>
      <w:r>
        <w:rPr>
          <w:rFonts w:ascii="Times New Roman"/>
          <w:b w:val="false"/>
          <w:i w:val="false"/>
          <w:color w:val="000000"/>
          <w:sz w:val="28"/>
        </w:rPr>
        <w:t>
      7. Көрсетілетін мемлекеттік қызметтің нәтижесі өтініш иесіне берілетін санаторлық-курорттық емделу үшін өткізілген құжаттардың рәсімделгендігі жөніндегі немесе себебін түсіндіре отырып қызметтің көрсетілмейтіндігі жөніндегі жазбаша хабарлама.</w:t>
      </w:r>
    </w:p>
    <w:bookmarkEnd w:id="44"/>
    <w:bookmarkStart w:name="z31" w:id="45"/>
    <w:p>
      <w:pPr>
        <w:spacing w:after="0"/>
        <w:ind w:left="0"/>
        <w:jc w:val="left"/>
      </w:pPr>
      <w:r>
        <w:rPr>
          <w:rFonts w:ascii="Times New Roman"/>
          <w:b/>
          <w:i w:val="false"/>
          <w:color w:val="000000"/>
        </w:rPr>
        <w:t xml:space="preserve"> 
3. Мемлекеттік қызмет көрсетудің тәртібіне қойылатын талаптар</w:t>
      </w:r>
    </w:p>
    <w:bookmarkEnd w:id="45"/>
    <w:bookmarkStart w:name="z174" w:id="46"/>
    <w:p>
      <w:pPr>
        <w:spacing w:after="0"/>
        <w:ind w:left="0"/>
        <w:jc w:val="both"/>
      </w:pPr>
      <w:r>
        <w:rPr>
          <w:rFonts w:ascii="Times New Roman"/>
          <w:b w:val="false"/>
          <w:i w:val="false"/>
          <w:color w:val="000000"/>
          <w:sz w:val="28"/>
        </w:rPr>
        <w:t xml:space="preserve">
      8. Мемлекеттік қызмет көрсету тәртібі және қажетті құжаттар туралы толық ақпарат Қазақстан Республикасының Еңбек және халықты әлеуметтік қорғау министрлігінің </w:t>
      </w:r>
      <w:r>
        <w:rPr>
          <w:rFonts w:ascii="Times New Roman"/>
          <w:b w:val="false"/>
          <w:i w:val="false"/>
          <w:color w:val="000000"/>
          <w:sz w:val="28"/>
          <w:u w:val="single"/>
        </w:rPr>
        <w:t>http://www.enbek.gov.kz</w:t>
      </w:r>
      <w:r>
        <w:rPr>
          <w:rFonts w:ascii="Times New Roman"/>
          <w:b w:val="false"/>
          <w:i w:val="false"/>
          <w:color w:val="000000"/>
          <w:sz w:val="28"/>
        </w:rPr>
        <w:t xml:space="preserve">, Алматы облысының жұмыспен қамтуды үйлестіру және әлеуметтік бағдарламалар басқармасының </w:t>
      </w:r>
      <w:r>
        <w:rPr>
          <w:rFonts w:ascii="Times New Roman"/>
          <w:b w:val="false"/>
          <w:i w:val="false"/>
          <w:color w:val="000000"/>
          <w:sz w:val="28"/>
          <w:u w:val="single"/>
        </w:rPr>
        <w:t>www.almoblsobes.kz</w:t>
      </w:r>
      <w:r>
        <w:rPr>
          <w:rFonts w:ascii="Times New Roman"/>
          <w:b w:val="false"/>
          <w:i w:val="false"/>
          <w:color w:val="000000"/>
          <w:sz w:val="28"/>
        </w:rPr>
        <w:t xml:space="preserve"> интернет-ресурстарында,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мекенжайларда орналасқан уәкілетті органдардың стендтерінде, ресми ақпарат көздерінде және Стандарттың 9, 10 тармақтарында көрсетілген.</w:t>
      </w:r>
      <w:r>
        <w:br/>
      </w:r>
      <w:r>
        <w:rPr>
          <w:rFonts w:ascii="Times New Roman"/>
          <w:b w:val="false"/>
          <w:i w:val="false"/>
          <w:color w:val="000000"/>
          <w:sz w:val="28"/>
        </w:rPr>
        <w:t>
</w:t>
      </w:r>
      <w:r>
        <w:rPr>
          <w:rFonts w:ascii="Times New Roman"/>
          <w:b w:val="false"/>
          <w:i w:val="false"/>
          <w:color w:val="000000"/>
          <w:sz w:val="28"/>
        </w:rPr>
        <w:t>
      9. Мемлекеттік қызмет көрсетудің мерзімдері Стандарттың 7 тармағында көрсетілген.</w:t>
      </w:r>
      <w:r>
        <w:br/>
      </w:r>
      <w:r>
        <w:rPr>
          <w:rFonts w:ascii="Times New Roman"/>
          <w:b w:val="false"/>
          <w:i w:val="false"/>
          <w:color w:val="000000"/>
          <w:sz w:val="28"/>
        </w:rPr>
        <w:t>
</w:t>
      </w:r>
      <w:r>
        <w:rPr>
          <w:rFonts w:ascii="Times New Roman"/>
          <w:b w:val="false"/>
          <w:i w:val="false"/>
          <w:color w:val="000000"/>
          <w:sz w:val="28"/>
        </w:rPr>
        <w:t>
      10. Мемлекеттік қызмет көрсету Стандарттың 16 тармағында көрсетілген жағдайларда ұсынылмайды.</w:t>
      </w:r>
      <w:r>
        <w:br/>
      </w:r>
      <w:r>
        <w:rPr>
          <w:rFonts w:ascii="Times New Roman"/>
          <w:b w:val="false"/>
          <w:i w:val="false"/>
          <w:color w:val="000000"/>
          <w:sz w:val="28"/>
        </w:rPr>
        <w:t>
</w:t>
      </w:r>
      <w:r>
        <w:rPr>
          <w:rFonts w:ascii="Times New Roman"/>
          <w:b w:val="false"/>
          <w:i w:val="false"/>
          <w:color w:val="000000"/>
          <w:sz w:val="28"/>
        </w:rPr>
        <w:t>
      11. Жеке тұлғадан мемлекеттік қызмет көрсетуге өтініш алғаннан мемлекеттік қызметтің нәтижесін ұсынғанға дейінгі уәкілетті орган арқылы мемлекеттік қызмет көрсетудің кезеңдері:</w:t>
      </w:r>
      <w:r>
        <w:br/>
      </w:r>
      <w:r>
        <w:rPr>
          <w:rFonts w:ascii="Times New Roman"/>
          <w:b w:val="false"/>
          <w:i w:val="false"/>
          <w:color w:val="000000"/>
          <w:sz w:val="28"/>
        </w:rPr>
        <w:t>
</w:t>
      </w:r>
      <w:r>
        <w:rPr>
          <w:rFonts w:ascii="Times New Roman"/>
          <w:b w:val="false"/>
          <w:i w:val="false"/>
          <w:color w:val="000000"/>
          <w:sz w:val="28"/>
        </w:rPr>
        <w:t>
      1) жеке тұлға уәкілетті органның қызметкеріне (кеңсе қызметкеріне) өтініш білдіреді және қажетті құжаттарды өткізеді;</w:t>
      </w:r>
      <w:r>
        <w:br/>
      </w:r>
      <w:r>
        <w:rPr>
          <w:rFonts w:ascii="Times New Roman"/>
          <w:b w:val="false"/>
          <w:i w:val="false"/>
          <w:color w:val="000000"/>
          <w:sz w:val="28"/>
        </w:rPr>
        <w:t>
</w:t>
      </w:r>
      <w:r>
        <w:rPr>
          <w:rFonts w:ascii="Times New Roman"/>
          <w:b w:val="false"/>
          <w:i w:val="false"/>
          <w:color w:val="000000"/>
          <w:sz w:val="28"/>
        </w:rPr>
        <w:t>
      2) уәкілетті орган кеңсесінің қызметкері (уәкілетті органның қызметкері) құжаттарды тіркейді, қызмет көрсетілетін жеке тұлғаға түбіртек береді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қабылданған құжаттарды уәкілетті органның басшысына резолюция қою үшін және жауапты орындаушыны анықтау үшін жолдайды; </w:t>
      </w:r>
      <w:r>
        <w:br/>
      </w:r>
      <w:r>
        <w:rPr>
          <w:rFonts w:ascii="Times New Roman"/>
          <w:b w:val="false"/>
          <w:i w:val="false"/>
          <w:color w:val="000000"/>
          <w:sz w:val="28"/>
        </w:rPr>
        <w:t>
</w:t>
      </w:r>
      <w:r>
        <w:rPr>
          <w:rFonts w:ascii="Times New Roman"/>
          <w:b w:val="false"/>
          <w:i w:val="false"/>
          <w:color w:val="000000"/>
          <w:sz w:val="28"/>
        </w:rPr>
        <w:t>
      3) уәкілетті органның басшысы құжаттарды қарап резолюция қояды, жауапты орындаушыны анықтап құжаттарды соған жолдайды;</w:t>
      </w:r>
      <w:r>
        <w:br/>
      </w:r>
      <w:r>
        <w:rPr>
          <w:rFonts w:ascii="Times New Roman"/>
          <w:b w:val="false"/>
          <w:i w:val="false"/>
          <w:color w:val="000000"/>
          <w:sz w:val="28"/>
        </w:rPr>
        <w:t>
</w:t>
      </w:r>
      <w:r>
        <w:rPr>
          <w:rFonts w:ascii="Times New Roman"/>
          <w:b w:val="false"/>
          <w:i w:val="false"/>
          <w:color w:val="000000"/>
          <w:sz w:val="28"/>
        </w:rPr>
        <w:t>
      4) уәкілетті органның жауапты орындаушы құжаттарды қарап қоларбалармен қамтылуға ұсынылған құжаттардың рәсімделгені жөнінде хабарламаны немесе қызметтің көрсетілмейтіндігі жөнінде дәйектелген жауапты әзірлейді (осы регламенттің </w:t>
      </w:r>
      <w:r>
        <w:rPr>
          <w:rFonts w:ascii="Times New Roman"/>
          <w:b w:val="false"/>
          <w:i w:val="false"/>
          <w:color w:val="000000"/>
          <w:sz w:val="28"/>
        </w:rPr>
        <w:t>3-қосымшасына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5) уәкілетті органның басшысы қоларбалармен қамтылуға ұсынылған құжаттардың рәсімделгені жөнінде хабарламаға немесе қызметтің көрсетілмейтіндігі жөнінде дәйектелген жауапқа қол қояды;</w:t>
      </w:r>
      <w:r>
        <w:br/>
      </w:r>
      <w:r>
        <w:rPr>
          <w:rFonts w:ascii="Times New Roman"/>
          <w:b w:val="false"/>
          <w:i w:val="false"/>
          <w:color w:val="000000"/>
          <w:sz w:val="28"/>
        </w:rPr>
        <w:t>
</w:t>
      </w:r>
      <w:r>
        <w:rPr>
          <w:rFonts w:ascii="Times New Roman"/>
          <w:b w:val="false"/>
          <w:i w:val="false"/>
          <w:color w:val="000000"/>
          <w:sz w:val="28"/>
        </w:rPr>
        <w:t>
      6) уәкілетті органның жауапты орындаушы қоларбалармен қамтылуға ұсынылған құжаттардың рәсімделгені жөнінде хабарламаны немесе қызметтің көрсетілмейтіндігі жөнінде дәйектелген жауапты уәкілетті органға жүгінген жағдайда жеке тұлғаның өзіне тапсырады немесе пошта арқылы жолдайды.</w:t>
      </w:r>
      <w:r>
        <w:br/>
      </w:r>
      <w:r>
        <w:rPr>
          <w:rFonts w:ascii="Times New Roman"/>
          <w:b w:val="false"/>
          <w:i w:val="false"/>
          <w:color w:val="000000"/>
          <w:sz w:val="28"/>
        </w:rPr>
        <w:t>
</w:t>
      </w:r>
      <w:r>
        <w:rPr>
          <w:rFonts w:ascii="Times New Roman"/>
          <w:b w:val="false"/>
          <w:i w:val="false"/>
          <w:color w:val="000000"/>
          <w:sz w:val="28"/>
        </w:rPr>
        <w:t>
      12. Уәкілетті органға мемлекеттік қызмет көрсетуге өтініш қабылдайтын тұлғалардың минималды саны бір қызметкерді құрайды.</w:t>
      </w:r>
    </w:p>
    <w:bookmarkEnd w:id="46"/>
    <w:bookmarkStart w:name="z32" w:id="47"/>
    <w:p>
      <w:pPr>
        <w:spacing w:after="0"/>
        <w:ind w:left="0"/>
        <w:jc w:val="left"/>
      </w:pPr>
      <w:r>
        <w:rPr>
          <w:rFonts w:ascii="Times New Roman"/>
          <w:b/>
          <w:i w:val="false"/>
          <w:color w:val="000000"/>
        </w:rPr>
        <w:t xml:space="preserve"> 
4. Мемлекеттік қызмет көрсету барысында әрекет ету (өзара</w:t>
      </w:r>
      <w:r>
        <w:br/>
      </w:r>
      <w:r>
        <w:rPr>
          <w:rFonts w:ascii="Times New Roman"/>
          <w:b/>
          <w:i w:val="false"/>
          <w:color w:val="000000"/>
        </w:rPr>
        <w:t>
әрекеттесу) тәртібінің сипаттамасы</w:t>
      </w:r>
    </w:p>
    <w:bookmarkEnd w:id="47"/>
    <w:bookmarkStart w:name="z185" w:id="48"/>
    <w:p>
      <w:pPr>
        <w:spacing w:after="0"/>
        <w:ind w:left="0"/>
        <w:jc w:val="both"/>
      </w:pPr>
      <w:r>
        <w:rPr>
          <w:rFonts w:ascii="Times New Roman"/>
          <w:b w:val="false"/>
          <w:i w:val="false"/>
          <w:color w:val="000000"/>
          <w:sz w:val="28"/>
        </w:rPr>
        <w:t>
      13. Құжат қабылдауды және тіркеуді уәкілетті орган кеңсесінің қызметкері (уәкілетті органның қызметкері) жүргізеді.</w:t>
      </w:r>
      <w:r>
        <w:br/>
      </w:r>
      <w:r>
        <w:rPr>
          <w:rFonts w:ascii="Times New Roman"/>
          <w:b w:val="false"/>
          <w:i w:val="false"/>
          <w:color w:val="000000"/>
          <w:sz w:val="28"/>
        </w:rPr>
        <w:t>
</w:t>
      </w:r>
      <w:r>
        <w:rPr>
          <w:rFonts w:ascii="Times New Roman"/>
          <w:b w:val="false"/>
          <w:i w:val="false"/>
          <w:color w:val="000000"/>
          <w:sz w:val="28"/>
        </w:rPr>
        <w:t>
      14. Мемлекеттік қызметті алу үшін жеке тұлға Стандарттың 11 тармағында көрсетілген құжаттарды өткізеді.</w:t>
      </w:r>
      <w:r>
        <w:br/>
      </w:r>
      <w:r>
        <w:rPr>
          <w:rFonts w:ascii="Times New Roman"/>
          <w:b w:val="false"/>
          <w:i w:val="false"/>
          <w:color w:val="000000"/>
          <w:sz w:val="28"/>
        </w:rPr>
        <w:t>
</w:t>
      </w:r>
      <w:r>
        <w:rPr>
          <w:rFonts w:ascii="Times New Roman"/>
          <w:b w:val="false"/>
          <w:i w:val="false"/>
          <w:color w:val="000000"/>
          <w:sz w:val="28"/>
        </w:rPr>
        <w:t>
      15. Мемлекеттік қызмет көрсету барысында келесі құрылымдық-функционалдық бірліктер әрекет етеді (бұдан соң – ҚФБ):</w:t>
      </w:r>
      <w:r>
        <w:br/>
      </w:r>
      <w:r>
        <w:rPr>
          <w:rFonts w:ascii="Times New Roman"/>
          <w:b w:val="false"/>
          <w:i w:val="false"/>
          <w:color w:val="000000"/>
          <w:sz w:val="28"/>
        </w:rPr>
        <w:t>
</w:t>
      </w:r>
      <w:r>
        <w:rPr>
          <w:rFonts w:ascii="Times New Roman"/>
          <w:b w:val="false"/>
          <w:i w:val="false"/>
          <w:color w:val="000000"/>
          <w:sz w:val="28"/>
        </w:rPr>
        <w:t>
      1) уәкілетті орган кеңсесінің қызметкері (уәкілетті органның қызметкері);</w:t>
      </w:r>
      <w:r>
        <w:br/>
      </w:r>
      <w:r>
        <w:rPr>
          <w:rFonts w:ascii="Times New Roman"/>
          <w:b w:val="false"/>
          <w:i w:val="false"/>
          <w:color w:val="000000"/>
          <w:sz w:val="28"/>
        </w:rPr>
        <w:t>
</w:t>
      </w:r>
      <w:r>
        <w:rPr>
          <w:rFonts w:ascii="Times New Roman"/>
          <w:b w:val="false"/>
          <w:i w:val="false"/>
          <w:color w:val="000000"/>
          <w:sz w:val="28"/>
        </w:rPr>
        <w:t>
      2) уәкілетті органның басшысы;</w:t>
      </w:r>
      <w:r>
        <w:br/>
      </w:r>
      <w:r>
        <w:rPr>
          <w:rFonts w:ascii="Times New Roman"/>
          <w:b w:val="false"/>
          <w:i w:val="false"/>
          <w:color w:val="000000"/>
          <w:sz w:val="28"/>
        </w:rPr>
        <w:t>
</w:t>
      </w:r>
      <w:r>
        <w:rPr>
          <w:rFonts w:ascii="Times New Roman"/>
          <w:b w:val="false"/>
          <w:i w:val="false"/>
          <w:color w:val="000000"/>
          <w:sz w:val="28"/>
        </w:rPr>
        <w:t>
      3) уәкілетті органның жауапты орындаушысы.</w:t>
      </w:r>
      <w:r>
        <w:br/>
      </w:r>
      <w:r>
        <w:rPr>
          <w:rFonts w:ascii="Times New Roman"/>
          <w:b w:val="false"/>
          <w:i w:val="false"/>
          <w:color w:val="000000"/>
          <w:sz w:val="28"/>
        </w:rPr>
        <w:t>
</w:t>
      </w:r>
      <w:r>
        <w:rPr>
          <w:rFonts w:ascii="Times New Roman"/>
          <w:b w:val="false"/>
          <w:i w:val="false"/>
          <w:color w:val="000000"/>
          <w:sz w:val="28"/>
        </w:rPr>
        <w:t>
      16. Әрбір ҚФБ-тің әкімшілік іс-қимылдарының (процедураларының) сатылығы мен өзара әрекеттесу барысы әр әкімшілік іс-қимылдың (процедураның) орындалу мерзімін ескере отырып осы Регламенттің 4-қосымшасында көрсетілген.</w:t>
      </w:r>
      <w:r>
        <w:br/>
      </w:r>
      <w:r>
        <w:rPr>
          <w:rFonts w:ascii="Times New Roman"/>
          <w:b w:val="false"/>
          <w:i w:val="false"/>
          <w:color w:val="000000"/>
          <w:sz w:val="28"/>
        </w:rPr>
        <w:t>
</w:t>
      </w:r>
      <w:r>
        <w:rPr>
          <w:rFonts w:ascii="Times New Roman"/>
          <w:b w:val="false"/>
          <w:i w:val="false"/>
          <w:color w:val="000000"/>
          <w:sz w:val="28"/>
        </w:rPr>
        <w:t>
      17. Мемлекеттік қызмет көрсету барысындағы әкімшілік іс-қимылдардың логикалық сатылығы мен ҚФБ-дің өзара әрекеттесуін көрсететін кестелер осы Регламенттің </w:t>
      </w:r>
      <w:r>
        <w:rPr>
          <w:rFonts w:ascii="Times New Roman"/>
          <w:b w:val="false"/>
          <w:i w:val="false"/>
          <w:color w:val="000000"/>
          <w:sz w:val="28"/>
        </w:rPr>
        <w:t>5-қосымшасында</w:t>
      </w:r>
      <w:r>
        <w:rPr>
          <w:rFonts w:ascii="Times New Roman"/>
          <w:b w:val="false"/>
          <w:i w:val="false"/>
          <w:color w:val="000000"/>
          <w:sz w:val="28"/>
        </w:rPr>
        <w:t xml:space="preserve"> келтірілген.</w:t>
      </w:r>
    </w:p>
    <w:bookmarkEnd w:id="48"/>
    <w:bookmarkStart w:name="z33" w:id="49"/>
    <w:p>
      <w:pPr>
        <w:spacing w:after="0"/>
        <w:ind w:left="0"/>
        <w:jc w:val="left"/>
      </w:pPr>
      <w:r>
        <w:rPr>
          <w:rFonts w:ascii="Times New Roman"/>
          <w:b/>
          <w:i w:val="false"/>
          <w:color w:val="000000"/>
        </w:rPr>
        <w:t xml:space="preserve"> 
5. Мемлекеттік қызмет көрсететін лауазымдық тұлғалардың</w:t>
      </w:r>
      <w:r>
        <w:br/>
      </w:r>
      <w:r>
        <w:rPr>
          <w:rFonts w:ascii="Times New Roman"/>
          <w:b/>
          <w:i w:val="false"/>
          <w:color w:val="000000"/>
        </w:rPr>
        <w:t>
жауапкершілігі</w:t>
      </w:r>
    </w:p>
    <w:bookmarkEnd w:id="49"/>
    <w:bookmarkStart w:name="z193" w:id="50"/>
    <w:p>
      <w:pPr>
        <w:spacing w:after="0"/>
        <w:ind w:left="0"/>
        <w:jc w:val="both"/>
      </w:pPr>
      <w:r>
        <w:rPr>
          <w:rFonts w:ascii="Times New Roman"/>
          <w:b w:val="false"/>
          <w:i w:val="false"/>
          <w:color w:val="000000"/>
          <w:sz w:val="28"/>
        </w:rPr>
        <w:t>
      18. Мемлекеттік қызметтің көрсетілуіне уәкілетті органның басшысы жауапты болады.</w:t>
      </w:r>
      <w:r>
        <w:br/>
      </w:r>
      <w:r>
        <w:rPr>
          <w:rFonts w:ascii="Times New Roman"/>
          <w:b w:val="false"/>
          <w:i w:val="false"/>
          <w:color w:val="000000"/>
          <w:sz w:val="28"/>
        </w:rPr>
        <w:t>
      Уәкілетті органның басшысы мемлекеттік қызметтің белгіленген мерзім аралығында орындалуы үшін Қазақстан Республикасының заңнамалық актілеріне сәйкес жауапкершілікке тартылады.</w:t>
      </w:r>
    </w:p>
    <w:bookmarkEnd w:id="50"/>
    <w:bookmarkStart w:name="z34" w:id="51"/>
    <w:p>
      <w:pPr>
        <w:spacing w:after="0"/>
        <w:ind w:left="0"/>
        <w:jc w:val="both"/>
      </w:pPr>
      <w:r>
        <w:rPr>
          <w:rFonts w:ascii="Times New Roman"/>
          <w:b w:val="false"/>
          <w:i w:val="false"/>
          <w:color w:val="000000"/>
          <w:sz w:val="28"/>
        </w:rPr>
        <w:t>
"Мүгедектердің қоларбалар</w:t>
      </w:r>
      <w:r>
        <w:br/>
      </w:r>
      <w:r>
        <w:rPr>
          <w:rFonts w:ascii="Times New Roman"/>
          <w:b w:val="false"/>
          <w:i w:val="false"/>
          <w:color w:val="000000"/>
          <w:sz w:val="28"/>
        </w:rPr>
        <w:t>
алуға құжаттарын рәсімдеу"</w:t>
      </w:r>
      <w:r>
        <w:br/>
      </w:r>
      <w:r>
        <w:rPr>
          <w:rFonts w:ascii="Times New Roman"/>
          <w:b w:val="false"/>
          <w:i w:val="false"/>
          <w:color w:val="000000"/>
          <w:sz w:val="28"/>
        </w:rPr>
        <w:t>
мемлекеттік қызметінің</w:t>
      </w:r>
      <w:r>
        <w:br/>
      </w:r>
      <w:r>
        <w:rPr>
          <w:rFonts w:ascii="Times New Roman"/>
          <w:b w:val="false"/>
          <w:i w:val="false"/>
          <w:color w:val="000000"/>
          <w:sz w:val="28"/>
        </w:rPr>
        <w:t>
регламентіне 1-қосымша</w:t>
      </w:r>
    </w:p>
    <w:bookmarkEnd w:id="51"/>
    <w:bookmarkStart w:name="z194" w:id="52"/>
    <w:p>
      <w:pPr>
        <w:spacing w:after="0"/>
        <w:ind w:left="0"/>
        <w:jc w:val="left"/>
      </w:pPr>
      <w:r>
        <w:rPr>
          <w:rFonts w:ascii="Times New Roman"/>
          <w:b/>
          <w:i w:val="false"/>
          <w:color w:val="000000"/>
        </w:rPr>
        <w:t xml:space="preserve"> 
Алматы облысының аудандық, қалалық жұмыспен қамту және</w:t>
      </w:r>
      <w:r>
        <w:br/>
      </w:r>
      <w:r>
        <w:rPr>
          <w:rFonts w:ascii="Times New Roman"/>
          <w:b/>
          <w:i w:val="false"/>
          <w:color w:val="000000"/>
        </w:rPr>
        <w:t>
әлеуметтік бағдарламалар бөлімдері</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0"/>
        <w:gridCol w:w="3975"/>
        <w:gridCol w:w="4413"/>
        <w:gridCol w:w="1661"/>
        <w:gridCol w:w="2371"/>
      </w:tblGrid>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w:t>
            </w:r>
            <w:r>
              <w:br/>
            </w:r>
            <w:r>
              <w:rPr>
                <w:rFonts w:ascii="Times New Roman"/>
                <w:b w:val="false"/>
                <w:i w:val="false"/>
                <w:color w:val="000000"/>
                <w:sz w:val="20"/>
              </w:rPr>
              <w:t>
атауы</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w:t>
            </w:r>
            <w:r>
              <w:br/>
            </w:r>
            <w:r>
              <w:rPr>
                <w:rFonts w:ascii="Times New Roman"/>
                <w:b w:val="false"/>
                <w:i w:val="false"/>
                <w:color w:val="000000"/>
                <w:sz w:val="20"/>
              </w:rPr>
              <w:t>
орналасқан заңды</w:t>
            </w:r>
            <w:r>
              <w:br/>
            </w:r>
            <w:r>
              <w:rPr>
                <w:rFonts w:ascii="Times New Roman"/>
                <w:b w:val="false"/>
                <w:i w:val="false"/>
                <w:color w:val="000000"/>
                <w:sz w:val="20"/>
              </w:rPr>
              <w:t>
мекенжайы (қала,</w:t>
            </w:r>
            <w:r>
              <w:br/>
            </w:r>
            <w:r>
              <w:rPr>
                <w:rFonts w:ascii="Times New Roman"/>
                <w:b w:val="false"/>
                <w:i w:val="false"/>
                <w:color w:val="000000"/>
                <w:sz w:val="20"/>
              </w:rPr>
              <w:t>
аудан, көше, үйдің</w:t>
            </w:r>
            <w:r>
              <w:br/>
            </w:r>
            <w:r>
              <w:rPr>
                <w:rFonts w:ascii="Times New Roman"/>
                <w:b w:val="false"/>
                <w:i w:val="false"/>
                <w:color w:val="000000"/>
                <w:sz w:val="20"/>
              </w:rPr>
              <w:t>
(пәтердің)</w:t>
            </w:r>
            <w:r>
              <w:br/>
            </w:r>
            <w:r>
              <w:rPr>
                <w:rFonts w:ascii="Times New Roman"/>
                <w:b w:val="false"/>
                <w:i w:val="false"/>
                <w:color w:val="000000"/>
                <w:sz w:val="20"/>
              </w:rPr>
              <w:t>
№, электронды</w:t>
            </w:r>
            <w:r>
              <w:br/>
            </w:r>
            <w:r>
              <w:rPr>
                <w:rFonts w:ascii="Times New Roman"/>
                <w:b w:val="false"/>
                <w:i w:val="false"/>
                <w:color w:val="000000"/>
                <w:sz w:val="20"/>
              </w:rPr>
              <w:t>
поштаның мекенжайы)</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w:t>
            </w:r>
            <w:r>
              <w:br/>
            </w:r>
            <w:r>
              <w:rPr>
                <w:rFonts w:ascii="Times New Roman"/>
                <w:b w:val="false"/>
                <w:i w:val="false"/>
                <w:color w:val="000000"/>
                <w:sz w:val="20"/>
              </w:rPr>
              <w:t>
коды</w:t>
            </w:r>
            <w:r>
              <w:br/>
            </w:r>
            <w:r>
              <w:rPr>
                <w:rFonts w:ascii="Times New Roman"/>
                <w:b w:val="false"/>
                <w:i w:val="false"/>
                <w:color w:val="000000"/>
                <w:sz w:val="20"/>
              </w:rPr>
              <w:t>
және</w:t>
            </w:r>
            <w:r>
              <w:br/>
            </w:r>
            <w:r>
              <w:rPr>
                <w:rFonts w:ascii="Times New Roman"/>
                <w:b w:val="false"/>
                <w:i w:val="false"/>
                <w:color w:val="000000"/>
                <w:sz w:val="20"/>
              </w:rPr>
              <w:t>
телефон</w:t>
            </w:r>
            <w:r>
              <w:br/>
            </w:r>
            <w:r>
              <w:rPr>
                <w:rFonts w:ascii="Times New Roman"/>
                <w:b w:val="false"/>
                <w:i w:val="false"/>
                <w:color w:val="000000"/>
                <w:sz w:val="20"/>
              </w:rPr>
              <w:t>
нөмірі</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w:t>
            </w:r>
            <w:r>
              <w:br/>
            </w:r>
            <w:r>
              <w:rPr>
                <w:rFonts w:ascii="Times New Roman"/>
                <w:b w:val="false"/>
                <w:i w:val="false"/>
                <w:color w:val="000000"/>
                <w:sz w:val="20"/>
              </w:rPr>
              <w:t>
кестесі</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ауданының</w:t>
            </w:r>
            <w:r>
              <w:br/>
            </w:r>
            <w:r>
              <w:rPr>
                <w:rFonts w:ascii="Times New Roman"/>
                <w:b w:val="false"/>
                <w:i w:val="false"/>
                <w:color w:val="000000"/>
                <w:sz w:val="20"/>
              </w:rPr>
              <w:t>
жұмыспен қамту</w:t>
            </w:r>
            <w:r>
              <w:br/>
            </w:r>
            <w:r>
              <w:rPr>
                <w:rFonts w:ascii="Times New Roman"/>
                <w:b w:val="false"/>
                <w:i w:val="false"/>
                <w:color w:val="000000"/>
                <w:sz w:val="20"/>
              </w:rPr>
              <w:t>
және әлеуметтік</w:t>
            </w:r>
            <w:r>
              <w:br/>
            </w:r>
            <w:r>
              <w:rPr>
                <w:rFonts w:ascii="Times New Roman"/>
                <w:b w:val="false"/>
                <w:i w:val="false"/>
                <w:color w:val="000000"/>
                <w:sz w:val="20"/>
              </w:rPr>
              <w:t>
бағдарламалар</w:t>
            </w:r>
            <w:r>
              <w:br/>
            </w:r>
            <w:r>
              <w:rPr>
                <w:rFonts w:ascii="Times New Roman"/>
                <w:b w:val="false"/>
                <w:i w:val="false"/>
                <w:color w:val="000000"/>
                <w:sz w:val="20"/>
              </w:rPr>
              <w:t>
бөлімі</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ауданы,</w:t>
            </w:r>
            <w:r>
              <w:br/>
            </w:r>
            <w:r>
              <w:rPr>
                <w:rFonts w:ascii="Times New Roman"/>
                <w:b w:val="false"/>
                <w:i w:val="false"/>
                <w:color w:val="000000"/>
                <w:sz w:val="20"/>
              </w:rPr>
              <w:t>
Жансүгіров кенті,</w:t>
            </w:r>
            <w:r>
              <w:br/>
            </w:r>
            <w:r>
              <w:rPr>
                <w:rFonts w:ascii="Times New Roman"/>
                <w:b w:val="false"/>
                <w:i w:val="false"/>
                <w:color w:val="000000"/>
                <w:sz w:val="20"/>
              </w:rPr>
              <w:t>
Желтоқсан көшесі, 5</w:t>
            </w:r>
            <w:r>
              <w:br/>
            </w:r>
            <w:r>
              <w:rPr>
                <w:rFonts w:ascii="Times New Roman"/>
                <w:b w:val="false"/>
                <w:i w:val="false"/>
                <w:color w:val="000000"/>
                <w:sz w:val="20"/>
              </w:rPr>
              <w:t>
korgan-53@mail.ru</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8-72832</w:t>
            </w:r>
          </w:p>
          <w:p>
            <w:pPr>
              <w:spacing w:after="20"/>
              <w:ind w:left="20"/>
              <w:jc w:val="both"/>
            </w:pPr>
            <w:r>
              <w:rPr>
                <w:rFonts w:ascii="Times New Roman"/>
                <w:b w:val="false"/>
                <w:i w:val="false"/>
                <w:color w:val="000000"/>
                <w:sz w:val="20"/>
              </w:rPr>
              <w:t>2-11-43</w:t>
            </w:r>
          </w:p>
        </w:tc>
        <w:tc>
          <w:tcPr>
            <w:tcW w:w="23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w:t>
            </w:r>
            <w:r>
              <w:br/>
            </w:r>
            <w:r>
              <w:rPr>
                <w:rFonts w:ascii="Times New Roman"/>
                <w:b w:val="false"/>
                <w:i w:val="false"/>
                <w:color w:val="000000"/>
                <w:sz w:val="20"/>
              </w:rPr>
              <w:t>
және мереке</w:t>
            </w:r>
            <w:r>
              <w:br/>
            </w:r>
            <w:r>
              <w:rPr>
                <w:rFonts w:ascii="Times New Roman"/>
                <w:b w:val="false"/>
                <w:i w:val="false"/>
                <w:color w:val="000000"/>
                <w:sz w:val="20"/>
              </w:rPr>
              <w:t>
күндерін</w:t>
            </w:r>
            <w:r>
              <w:br/>
            </w:r>
            <w:r>
              <w:rPr>
                <w:rFonts w:ascii="Times New Roman"/>
                <w:b w:val="false"/>
                <w:i w:val="false"/>
                <w:color w:val="000000"/>
                <w:sz w:val="20"/>
              </w:rPr>
              <w:t>
қоспағанда,</w:t>
            </w:r>
            <w:r>
              <w:br/>
            </w:r>
            <w:r>
              <w:rPr>
                <w:rFonts w:ascii="Times New Roman"/>
                <w:b w:val="false"/>
                <w:i w:val="false"/>
                <w:color w:val="000000"/>
                <w:sz w:val="20"/>
              </w:rPr>
              <w:t>
аптасына</w:t>
            </w:r>
            <w:r>
              <w:br/>
            </w:r>
            <w:r>
              <w:rPr>
                <w:rFonts w:ascii="Times New Roman"/>
                <w:b w:val="false"/>
                <w:i w:val="false"/>
                <w:color w:val="000000"/>
                <w:sz w:val="20"/>
              </w:rPr>
              <w:t>
бес күн</w:t>
            </w:r>
            <w:r>
              <w:br/>
            </w:r>
            <w:r>
              <w:rPr>
                <w:rFonts w:ascii="Times New Roman"/>
                <w:b w:val="false"/>
                <w:i w:val="false"/>
                <w:color w:val="000000"/>
                <w:sz w:val="20"/>
              </w:rPr>
              <w:t>
сағат 9-00</w:t>
            </w:r>
            <w:r>
              <w:br/>
            </w:r>
            <w:r>
              <w:rPr>
                <w:rFonts w:ascii="Times New Roman"/>
                <w:b w:val="false"/>
                <w:i w:val="false"/>
                <w:color w:val="000000"/>
                <w:sz w:val="20"/>
              </w:rPr>
              <w:t>
бастап</w:t>
            </w:r>
            <w:r>
              <w:br/>
            </w:r>
            <w:r>
              <w:rPr>
                <w:rFonts w:ascii="Times New Roman"/>
                <w:b w:val="false"/>
                <w:i w:val="false"/>
                <w:color w:val="000000"/>
                <w:sz w:val="20"/>
              </w:rPr>
              <w:t>
18-00</w:t>
            </w:r>
            <w:r>
              <w:br/>
            </w:r>
            <w:r>
              <w:rPr>
                <w:rFonts w:ascii="Times New Roman"/>
                <w:b w:val="false"/>
                <w:i w:val="false"/>
                <w:color w:val="000000"/>
                <w:sz w:val="20"/>
              </w:rPr>
              <w:t>
дейін,</w:t>
            </w:r>
            <w:r>
              <w:br/>
            </w:r>
            <w:r>
              <w:rPr>
                <w:rFonts w:ascii="Times New Roman"/>
                <w:b w:val="false"/>
                <w:i w:val="false"/>
                <w:color w:val="000000"/>
                <w:sz w:val="20"/>
              </w:rPr>
              <w:t>
түскі</w:t>
            </w:r>
            <w:r>
              <w:br/>
            </w:r>
            <w:r>
              <w:rPr>
                <w:rFonts w:ascii="Times New Roman"/>
                <w:b w:val="false"/>
                <w:i w:val="false"/>
                <w:color w:val="000000"/>
                <w:sz w:val="20"/>
              </w:rPr>
              <w:t>
үзіліс</w:t>
            </w:r>
            <w:r>
              <w:br/>
            </w:r>
            <w:r>
              <w:rPr>
                <w:rFonts w:ascii="Times New Roman"/>
                <w:b w:val="false"/>
                <w:i w:val="false"/>
                <w:color w:val="000000"/>
                <w:sz w:val="20"/>
              </w:rPr>
              <w:t>
сағат 13-00</w:t>
            </w:r>
            <w:r>
              <w:br/>
            </w:r>
            <w:r>
              <w:rPr>
                <w:rFonts w:ascii="Times New Roman"/>
                <w:b w:val="false"/>
                <w:i w:val="false"/>
                <w:color w:val="000000"/>
                <w:sz w:val="20"/>
              </w:rPr>
              <w:t>
бастап</w:t>
            </w:r>
            <w:r>
              <w:br/>
            </w:r>
            <w:r>
              <w:rPr>
                <w:rFonts w:ascii="Times New Roman"/>
                <w:b w:val="false"/>
                <w:i w:val="false"/>
                <w:color w:val="000000"/>
                <w:sz w:val="20"/>
              </w:rPr>
              <w:t>
14-00 дейін</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ауданының</w:t>
            </w:r>
            <w:r>
              <w:br/>
            </w:r>
            <w:r>
              <w:rPr>
                <w:rFonts w:ascii="Times New Roman"/>
                <w:b w:val="false"/>
                <w:i w:val="false"/>
                <w:color w:val="000000"/>
                <w:sz w:val="20"/>
              </w:rPr>
              <w:t>
жұмыспен қамту</w:t>
            </w:r>
            <w:r>
              <w:br/>
            </w:r>
            <w:r>
              <w:rPr>
                <w:rFonts w:ascii="Times New Roman"/>
                <w:b w:val="false"/>
                <w:i w:val="false"/>
                <w:color w:val="000000"/>
                <w:sz w:val="20"/>
              </w:rPr>
              <w:t>
және әлеуметтік</w:t>
            </w:r>
            <w:r>
              <w:br/>
            </w:r>
            <w:r>
              <w:rPr>
                <w:rFonts w:ascii="Times New Roman"/>
                <w:b w:val="false"/>
                <w:i w:val="false"/>
                <w:color w:val="000000"/>
                <w:sz w:val="20"/>
              </w:rPr>
              <w:t>
бағдарламалар</w:t>
            </w:r>
            <w:r>
              <w:br/>
            </w:r>
            <w:r>
              <w:rPr>
                <w:rFonts w:ascii="Times New Roman"/>
                <w:b w:val="false"/>
                <w:i w:val="false"/>
                <w:color w:val="000000"/>
                <w:sz w:val="20"/>
              </w:rPr>
              <w:t>
бөлімі</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ауданы,</w:t>
            </w:r>
            <w:r>
              <w:br/>
            </w:r>
            <w:r>
              <w:rPr>
                <w:rFonts w:ascii="Times New Roman"/>
                <w:b w:val="false"/>
                <w:i w:val="false"/>
                <w:color w:val="000000"/>
                <w:sz w:val="20"/>
              </w:rPr>
              <w:t>
Үшарал қаласы,</w:t>
            </w:r>
            <w:r>
              <w:br/>
            </w:r>
            <w:r>
              <w:rPr>
                <w:rFonts w:ascii="Times New Roman"/>
                <w:b w:val="false"/>
                <w:i w:val="false"/>
                <w:color w:val="000000"/>
                <w:sz w:val="20"/>
              </w:rPr>
              <w:t>
Жеңіс көшесі, 148</w:t>
            </w:r>
            <w:r>
              <w:br/>
            </w:r>
            <w:r>
              <w:rPr>
                <w:rFonts w:ascii="Times New Roman"/>
                <w:b w:val="false"/>
                <w:i w:val="false"/>
                <w:color w:val="000000"/>
                <w:sz w:val="20"/>
              </w:rPr>
              <w:t>
alaksob@mail.ru</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8-72833</w:t>
            </w:r>
          </w:p>
          <w:p>
            <w:pPr>
              <w:spacing w:after="20"/>
              <w:ind w:left="20"/>
              <w:jc w:val="both"/>
            </w:pPr>
            <w:r>
              <w:rPr>
                <w:rFonts w:ascii="Times New Roman"/>
                <w:b w:val="false"/>
                <w:i w:val="false"/>
                <w:color w:val="000000"/>
                <w:sz w:val="20"/>
              </w:rPr>
              <w:t>2-15-36</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ауданының</w:t>
            </w:r>
            <w:r>
              <w:br/>
            </w:r>
            <w:r>
              <w:rPr>
                <w:rFonts w:ascii="Times New Roman"/>
                <w:b w:val="false"/>
                <w:i w:val="false"/>
                <w:color w:val="000000"/>
                <w:sz w:val="20"/>
              </w:rPr>
              <w:t>
жұмыспен қамту</w:t>
            </w:r>
            <w:r>
              <w:br/>
            </w:r>
            <w:r>
              <w:rPr>
                <w:rFonts w:ascii="Times New Roman"/>
                <w:b w:val="false"/>
                <w:i w:val="false"/>
                <w:color w:val="000000"/>
                <w:sz w:val="20"/>
              </w:rPr>
              <w:t>
және әлеуметтік</w:t>
            </w:r>
            <w:r>
              <w:br/>
            </w:r>
            <w:r>
              <w:rPr>
                <w:rFonts w:ascii="Times New Roman"/>
                <w:b w:val="false"/>
                <w:i w:val="false"/>
                <w:color w:val="000000"/>
                <w:sz w:val="20"/>
              </w:rPr>
              <w:t>
бағдарламалар</w:t>
            </w:r>
            <w:r>
              <w:br/>
            </w:r>
            <w:r>
              <w:rPr>
                <w:rFonts w:ascii="Times New Roman"/>
                <w:b w:val="false"/>
                <w:i w:val="false"/>
                <w:color w:val="000000"/>
                <w:sz w:val="20"/>
              </w:rPr>
              <w:t>
бөлімі</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ауданы,</w:t>
            </w:r>
            <w:r>
              <w:br/>
            </w:r>
            <w:r>
              <w:rPr>
                <w:rFonts w:ascii="Times New Roman"/>
                <w:b w:val="false"/>
                <w:i w:val="false"/>
                <w:color w:val="000000"/>
                <w:sz w:val="20"/>
              </w:rPr>
              <w:t>
Бақанас ауылы,</w:t>
            </w:r>
            <w:r>
              <w:br/>
            </w:r>
            <w:r>
              <w:rPr>
                <w:rFonts w:ascii="Times New Roman"/>
                <w:b w:val="false"/>
                <w:i w:val="false"/>
                <w:color w:val="000000"/>
                <w:sz w:val="20"/>
              </w:rPr>
              <w:t>
Қонаев көшесі, 66</w:t>
            </w:r>
            <w:r>
              <w:br/>
            </w:r>
            <w:r>
              <w:rPr>
                <w:rFonts w:ascii="Times New Roman"/>
                <w:b w:val="false"/>
                <w:i w:val="false"/>
                <w:color w:val="000000"/>
                <w:sz w:val="20"/>
              </w:rPr>
              <w:t>
balhash_sobez@bk.ru</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8-72773</w:t>
            </w:r>
          </w:p>
          <w:p>
            <w:pPr>
              <w:spacing w:after="20"/>
              <w:ind w:left="20"/>
              <w:jc w:val="both"/>
            </w:pPr>
            <w:r>
              <w:rPr>
                <w:rFonts w:ascii="Times New Roman"/>
                <w:b w:val="false"/>
                <w:i w:val="false"/>
                <w:color w:val="000000"/>
                <w:sz w:val="20"/>
              </w:rPr>
              <w:t>9-14-25</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w:t>
            </w:r>
            <w:r>
              <w:br/>
            </w:r>
            <w:r>
              <w:rPr>
                <w:rFonts w:ascii="Times New Roman"/>
                <w:b w:val="false"/>
                <w:i w:val="false"/>
                <w:color w:val="000000"/>
                <w:sz w:val="20"/>
              </w:rPr>
              <w:t>
ауданының</w:t>
            </w:r>
            <w:r>
              <w:br/>
            </w:r>
            <w:r>
              <w:rPr>
                <w:rFonts w:ascii="Times New Roman"/>
                <w:b w:val="false"/>
                <w:i w:val="false"/>
                <w:color w:val="000000"/>
                <w:sz w:val="20"/>
              </w:rPr>
              <w:t>
жұмыспен қамту</w:t>
            </w:r>
            <w:r>
              <w:br/>
            </w:r>
            <w:r>
              <w:rPr>
                <w:rFonts w:ascii="Times New Roman"/>
                <w:b w:val="false"/>
                <w:i w:val="false"/>
                <w:color w:val="000000"/>
                <w:sz w:val="20"/>
              </w:rPr>
              <w:t>
және әлеуметтік</w:t>
            </w:r>
            <w:r>
              <w:br/>
            </w:r>
            <w:r>
              <w:rPr>
                <w:rFonts w:ascii="Times New Roman"/>
                <w:b w:val="false"/>
                <w:i w:val="false"/>
                <w:color w:val="000000"/>
                <w:sz w:val="20"/>
              </w:rPr>
              <w:t>
бағдарламалар</w:t>
            </w:r>
            <w:r>
              <w:br/>
            </w:r>
            <w:r>
              <w:rPr>
                <w:rFonts w:ascii="Times New Roman"/>
                <w:b w:val="false"/>
                <w:i w:val="false"/>
                <w:color w:val="000000"/>
                <w:sz w:val="20"/>
              </w:rPr>
              <w:t>
бөлімі</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ауданы,</w:t>
            </w:r>
            <w:r>
              <w:br/>
            </w:r>
            <w:r>
              <w:rPr>
                <w:rFonts w:ascii="Times New Roman"/>
                <w:b w:val="false"/>
                <w:i w:val="false"/>
                <w:color w:val="000000"/>
                <w:sz w:val="20"/>
              </w:rPr>
              <w:t>
Есік қаласы,</w:t>
            </w:r>
            <w:r>
              <w:br/>
            </w:r>
            <w:r>
              <w:rPr>
                <w:rFonts w:ascii="Times New Roman"/>
                <w:b w:val="false"/>
                <w:i w:val="false"/>
                <w:color w:val="000000"/>
                <w:sz w:val="20"/>
              </w:rPr>
              <w:t>
Алматы көшесі, 112</w:t>
            </w:r>
            <w:r>
              <w:br/>
            </w:r>
            <w:r>
              <w:rPr>
                <w:rFonts w:ascii="Times New Roman"/>
                <w:b w:val="false"/>
                <w:i w:val="false"/>
                <w:color w:val="000000"/>
                <w:sz w:val="20"/>
              </w:rPr>
              <w:t>
sobesesik@mail.ru</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8-72775</w:t>
            </w:r>
          </w:p>
          <w:p>
            <w:pPr>
              <w:spacing w:after="20"/>
              <w:ind w:left="20"/>
              <w:jc w:val="both"/>
            </w:pPr>
            <w:r>
              <w:rPr>
                <w:rFonts w:ascii="Times New Roman"/>
                <w:b w:val="false"/>
                <w:i w:val="false"/>
                <w:color w:val="000000"/>
                <w:sz w:val="20"/>
              </w:rPr>
              <w:t>4-24-36</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 ауданының</w:t>
            </w:r>
            <w:r>
              <w:br/>
            </w:r>
            <w:r>
              <w:rPr>
                <w:rFonts w:ascii="Times New Roman"/>
                <w:b w:val="false"/>
                <w:i w:val="false"/>
                <w:color w:val="000000"/>
                <w:sz w:val="20"/>
              </w:rPr>
              <w:t>
жұмыспен қамту</w:t>
            </w:r>
            <w:r>
              <w:br/>
            </w:r>
            <w:r>
              <w:rPr>
                <w:rFonts w:ascii="Times New Roman"/>
                <w:b w:val="false"/>
                <w:i w:val="false"/>
                <w:color w:val="000000"/>
                <w:sz w:val="20"/>
              </w:rPr>
              <w:t>
және әлеуметтік</w:t>
            </w:r>
            <w:r>
              <w:br/>
            </w:r>
            <w:r>
              <w:rPr>
                <w:rFonts w:ascii="Times New Roman"/>
                <w:b w:val="false"/>
                <w:i w:val="false"/>
                <w:color w:val="000000"/>
                <w:sz w:val="20"/>
              </w:rPr>
              <w:t>
бағдарламалар</w:t>
            </w:r>
            <w:r>
              <w:br/>
            </w:r>
            <w:r>
              <w:rPr>
                <w:rFonts w:ascii="Times New Roman"/>
                <w:b w:val="false"/>
                <w:i w:val="false"/>
                <w:color w:val="000000"/>
                <w:sz w:val="20"/>
              </w:rPr>
              <w:t>
бөлімі</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 ауданы,</w:t>
            </w:r>
            <w:r>
              <w:br/>
            </w:r>
            <w:r>
              <w:rPr>
                <w:rFonts w:ascii="Times New Roman"/>
                <w:b w:val="false"/>
                <w:i w:val="false"/>
                <w:color w:val="000000"/>
                <w:sz w:val="20"/>
              </w:rPr>
              <w:t>
Қарабұлақ кенті,</w:t>
            </w:r>
            <w:r>
              <w:br/>
            </w:r>
            <w:r>
              <w:rPr>
                <w:rFonts w:ascii="Times New Roman"/>
                <w:b w:val="false"/>
                <w:i w:val="false"/>
                <w:color w:val="000000"/>
                <w:sz w:val="20"/>
              </w:rPr>
              <w:t>
Сәтпаев көшесі, 65</w:t>
            </w:r>
            <w:r>
              <w:br/>
            </w:r>
            <w:r>
              <w:rPr>
                <w:rFonts w:ascii="Times New Roman"/>
                <w:b w:val="false"/>
                <w:i w:val="false"/>
                <w:color w:val="000000"/>
                <w:sz w:val="20"/>
              </w:rPr>
              <w:t>
eskeldy_sobes@mail.ru</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8-72836</w:t>
            </w:r>
          </w:p>
          <w:p>
            <w:pPr>
              <w:spacing w:after="20"/>
              <w:ind w:left="20"/>
              <w:jc w:val="both"/>
            </w:pPr>
            <w:r>
              <w:rPr>
                <w:rFonts w:ascii="Times New Roman"/>
                <w:b w:val="false"/>
                <w:i w:val="false"/>
                <w:color w:val="000000"/>
                <w:sz w:val="20"/>
              </w:rPr>
              <w:t>3-00-62</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ауданының/</w:t>
            </w:r>
            <w:r>
              <w:br/>
            </w:r>
            <w:r>
              <w:rPr>
                <w:rFonts w:ascii="Times New Roman"/>
                <w:b w:val="false"/>
                <w:i w:val="false"/>
                <w:color w:val="000000"/>
                <w:sz w:val="20"/>
              </w:rPr>
              <w:t>
жұмыспен қамту</w:t>
            </w:r>
            <w:r>
              <w:br/>
            </w:r>
            <w:r>
              <w:rPr>
                <w:rFonts w:ascii="Times New Roman"/>
                <w:b w:val="false"/>
                <w:i w:val="false"/>
                <w:color w:val="000000"/>
                <w:sz w:val="20"/>
              </w:rPr>
              <w:t>
және әлеуметтік</w:t>
            </w:r>
            <w:r>
              <w:br/>
            </w:r>
            <w:r>
              <w:rPr>
                <w:rFonts w:ascii="Times New Roman"/>
                <w:b w:val="false"/>
                <w:i w:val="false"/>
                <w:color w:val="000000"/>
                <w:sz w:val="20"/>
              </w:rPr>
              <w:t>
бағдарламалар</w:t>
            </w:r>
            <w:r>
              <w:br/>
            </w:r>
            <w:r>
              <w:rPr>
                <w:rFonts w:ascii="Times New Roman"/>
                <w:b w:val="false"/>
                <w:i w:val="false"/>
                <w:color w:val="000000"/>
                <w:sz w:val="20"/>
              </w:rPr>
              <w:t>
бөлімі</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w:t>
            </w:r>
            <w:r>
              <w:br/>
            </w:r>
            <w:r>
              <w:rPr>
                <w:rFonts w:ascii="Times New Roman"/>
                <w:b w:val="false"/>
                <w:i w:val="false"/>
                <w:color w:val="000000"/>
                <w:sz w:val="20"/>
              </w:rPr>
              <w:t>
Ұзынағаш ауылы,</w:t>
            </w:r>
            <w:r>
              <w:br/>
            </w:r>
            <w:r>
              <w:rPr>
                <w:rFonts w:ascii="Times New Roman"/>
                <w:b w:val="false"/>
                <w:i w:val="false"/>
                <w:color w:val="000000"/>
                <w:sz w:val="20"/>
              </w:rPr>
              <w:t>
Қарасай батыр</w:t>
            </w:r>
            <w:r>
              <w:br/>
            </w:r>
            <w:r>
              <w:rPr>
                <w:rFonts w:ascii="Times New Roman"/>
                <w:b w:val="false"/>
                <w:i w:val="false"/>
                <w:color w:val="000000"/>
                <w:sz w:val="20"/>
              </w:rPr>
              <w:t>
көшесі, 261</w:t>
            </w:r>
            <w:r>
              <w:br/>
            </w:r>
            <w:r>
              <w:rPr>
                <w:rFonts w:ascii="Times New Roman"/>
                <w:b w:val="false"/>
                <w:i w:val="false"/>
                <w:color w:val="000000"/>
                <w:sz w:val="20"/>
              </w:rPr>
              <w:t>
zhambyl. rotzszn@mail. оnline.kz</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8-72770</w:t>
            </w:r>
          </w:p>
          <w:p>
            <w:pPr>
              <w:spacing w:after="20"/>
              <w:ind w:left="20"/>
              <w:jc w:val="both"/>
            </w:pPr>
            <w:r>
              <w:rPr>
                <w:rFonts w:ascii="Times New Roman"/>
                <w:b w:val="false"/>
                <w:i w:val="false"/>
                <w:color w:val="000000"/>
                <w:sz w:val="20"/>
              </w:rPr>
              <w:t>2-22-60</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ауданының</w:t>
            </w:r>
            <w:r>
              <w:br/>
            </w:r>
            <w:r>
              <w:rPr>
                <w:rFonts w:ascii="Times New Roman"/>
                <w:b w:val="false"/>
                <w:i w:val="false"/>
                <w:color w:val="000000"/>
                <w:sz w:val="20"/>
              </w:rPr>
              <w:t>
жұмыспен қамту</w:t>
            </w:r>
            <w:r>
              <w:br/>
            </w:r>
            <w:r>
              <w:rPr>
                <w:rFonts w:ascii="Times New Roman"/>
                <w:b w:val="false"/>
                <w:i w:val="false"/>
                <w:color w:val="000000"/>
                <w:sz w:val="20"/>
              </w:rPr>
              <w:t>
және әлеуметтік</w:t>
            </w:r>
            <w:r>
              <w:br/>
            </w:r>
            <w:r>
              <w:rPr>
                <w:rFonts w:ascii="Times New Roman"/>
                <w:b w:val="false"/>
                <w:i w:val="false"/>
                <w:color w:val="000000"/>
                <w:sz w:val="20"/>
              </w:rPr>
              <w:t>
бағдарламалар</w:t>
            </w:r>
            <w:r>
              <w:br/>
            </w:r>
            <w:r>
              <w:rPr>
                <w:rFonts w:ascii="Times New Roman"/>
                <w:b w:val="false"/>
                <w:i w:val="false"/>
                <w:color w:val="000000"/>
                <w:sz w:val="20"/>
              </w:rPr>
              <w:t>
бөлімі</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ауданы,</w:t>
            </w:r>
            <w:r>
              <w:br/>
            </w:r>
            <w:r>
              <w:rPr>
                <w:rFonts w:ascii="Times New Roman"/>
                <w:b w:val="false"/>
                <w:i w:val="false"/>
                <w:color w:val="000000"/>
                <w:sz w:val="20"/>
              </w:rPr>
              <w:t>
Өтеген батыр кенті,</w:t>
            </w:r>
            <w:r>
              <w:br/>
            </w:r>
            <w:r>
              <w:rPr>
                <w:rFonts w:ascii="Times New Roman"/>
                <w:b w:val="false"/>
                <w:i w:val="false"/>
                <w:color w:val="000000"/>
                <w:sz w:val="20"/>
              </w:rPr>
              <w:t>
Титов көшесі, 3 а</w:t>
            </w:r>
            <w:r>
              <w:br/>
            </w:r>
            <w:r>
              <w:rPr>
                <w:rFonts w:ascii="Times New Roman"/>
                <w:b w:val="false"/>
                <w:i w:val="false"/>
                <w:color w:val="000000"/>
                <w:sz w:val="20"/>
              </w:rPr>
              <w:t>
Ili-sobes@mail.ru</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8-72752</w:t>
            </w:r>
          </w:p>
          <w:p>
            <w:pPr>
              <w:spacing w:after="20"/>
              <w:ind w:left="20"/>
              <w:jc w:val="both"/>
            </w:pPr>
            <w:r>
              <w:rPr>
                <w:rFonts w:ascii="Times New Roman"/>
                <w:b w:val="false"/>
                <w:i w:val="false"/>
                <w:color w:val="000000"/>
                <w:sz w:val="20"/>
              </w:rPr>
              <w:t>2-47-51</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ауданының</w:t>
            </w:r>
            <w:r>
              <w:br/>
            </w:r>
            <w:r>
              <w:rPr>
                <w:rFonts w:ascii="Times New Roman"/>
                <w:b w:val="false"/>
                <w:i w:val="false"/>
                <w:color w:val="000000"/>
                <w:sz w:val="20"/>
              </w:rPr>
              <w:t>
жұмыспен қамту</w:t>
            </w:r>
            <w:r>
              <w:br/>
            </w:r>
            <w:r>
              <w:rPr>
                <w:rFonts w:ascii="Times New Roman"/>
                <w:b w:val="false"/>
                <w:i w:val="false"/>
                <w:color w:val="000000"/>
                <w:sz w:val="20"/>
              </w:rPr>
              <w:t>
және әлеуметтік</w:t>
            </w:r>
            <w:r>
              <w:br/>
            </w:r>
            <w:r>
              <w:rPr>
                <w:rFonts w:ascii="Times New Roman"/>
                <w:b w:val="false"/>
                <w:i w:val="false"/>
                <w:color w:val="000000"/>
                <w:sz w:val="20"/>
              </w:rPr>
              <w:t>
бағдарламалар</w:t>
            </w:r>
            <w:r>
              <w:br/>
            </w:r>
            <w:r>
              <w:rPr>
                <w:rFonts w:ascii="Times New Roman"/>
                <w:b w:val="false"/>
                <w:i w:val="false"/>
                <w:color w:val="000000"/>
                <w:sz w:val="20"/>
              </w:rPr>
              <w:t>
бөлімі</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ауданы,</w:t>
            </w:r>
            <w:r>
              <w:br/>
            </w:r>
            <w:r>
              <w:rPr>
                <w:rFonts w:ascii="Times New Roman"/>
                <w:b w:val="false"/>
                <w:i w:val="false"/>
                <w:color w:val="000000"/>
                <w:sz w:val="20"/>
              </w:rPr>
              <w:t>
Қаскелең қаласы,</w:t>
            </w:r>
            <w:r>
              <w:br/>
            </w:r>
            <w:r>
              <w:rPr>
                <w:rFonts w:ascii="Times New Roman"/>
                <w:b w:val="false"/>
                <w:i w:val="false"/>
                <w:color w:val="000000"/>
                <w:sz w:val="20"/>
              </w:rPr>
              <w:t>
Абылайхан көшесі,</w:t>
            </w:r>
            <w:r>
              <w:br/>
            </w:r>
            <w:r>
              <w:rPr>
                <w:rFonts w:ascii="Times New Roman"/>
                <w:b w:val="false"/>
                <w:i w:val="false"/>
                <w:color w:val="000000"/>
                <w:sz w:val="20"/>
              </w:rPr>
              <w:t>
215</w:t>
            </w:r>
            <w:r>
              <w:br/>
            </w:r>
            <w:r>
              <w:rPr>
                <w:rFonts w:ascii="Times New Roman"/>
                <w:b w:val="false"/>
                <w:i w:val="false"/>
                <w:color w:val="000000"/>
                <w:sz w:val="20"/>
              </w:rPr>
              <w:t>
krozisp@mail.ru</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8-72771</w:t>
            </w:r>
          </w:p>
          <w:p>
            <w:pPr>
              <w:spacing w:after="20"/>
              <w:ind w:left="20"/>
              <w:jc w:val="both"/>
            </w:pPr>
            <w:r>
              <w:rPr>
                <w:rFonts w:ascii="Times New Roman"/>
                <w:b w:val="false"/>
                <w:i w:val="false"/>
                <w:color w:val="000000"/>
                <w:sz w:val="20"/>
              </w:rPr>
              <w:t>2-17-71</w:t>
            </w:r>
          </w:p>
        </w:tc>
        <w:tc>
          <w:tcPr>
            <w:tcW w:w="23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w:t>
            </w:r>
            <w:r>
              <w:br/>
            </w:r>
            <w:r>
              <w:rPr>
                <w:rFonts w:ascii="Times New Roman"/>
                <w:b w:val="false"/>
                <w:i w:val="false"/>
                <w:color w:val="000000"/>
                <w:sz w:val="20"/>
              </w:rPr>
              <w:t>
және мереке</w:t>
            </w:r>
            <w:r>
              <w:br/>
            </w:r>
            <w:r>
              <w:rPr>
                <w:rFonts w:ascii="Times New Roman"/>
                <w:b w:val="false"/>
                <w:i w:val="false"/>
                <w:color w:val="000000"/>
                <w:sz w:val="20"/>
              </w:rPr>
              <w:t>
күндерін</w:t>
            </w:r>
            <w:r>
              <w:br/>
            </w:r>
            <w:r>
              <w:rPr>
                <w:rFonts w:ascii="Times New Roman"/>
                <w:b w:val="false"/>
                <w:i w:val="false"/>
                <w:color w:val="000000"/>
                <w:sz w:val="20"/>
              </w:rPr>
              <w:t>
қоспағанда,</w:t>
            </w:r>
            <w:r>
              <w:br/>
            </w:r>
            <w:r>
              <w:rPr>
                <w:rFonts w:ascii="Times New Roman"/>
                <w:b w:val="false"/>
                <w:i w:val="false"/>
                <w:color w:val="000000"/>
                <w:sz w:val="20"/>
              </w:rPr>
              <w:t>
аптасына</w:t>
            </w:r>
            <w:r>
              <w:br/>
            </w:r>
            <w:r>
              <w:rPr>
                <w:rFonts w:ascii="Times New Roman"/>
                <w:b w:val="false"/>
                <w:i w:val="false"/>
                <w:color w:val="000000"/>
                <w:sz w:val="20"/>
              </w:rPr>
              <w:t>
бес күн</w:t>
            </w:r>
            <w:r>
              <w:br/>
            </w:r>
            <w:r>
              <w:rPr>
                <w:rFonts w:ascii="Times New Roman"/>
                <w:b w:val="false"/>
                <w:i w:val="false"/>
                <w:color w:val="000000"/>
                <w:sz w:val="20"/>
              </w:rPr>
              <w:t>
сағат 9-00</w:t>
            </w:r>
            <w:r>
              <w:br/>
            </w:r>
            <w:r>
              <w:rPr>
                <w:rFonts w:ascii="Times New Roman"/>
                <w:b w:val="false"/>
                <w:i w:val="false"/>
                <w:color w:val="000000"/>
                <w:sz w:val="20"/>
              </w:rPr>
              <w:t>
бастап</w:t>
            </w:r>
            <w:r>
              <w:br/>
            </w:r>
            <w:r>
              <w:rPr>
                <w:rFonts w:ascii="Times New Roman"/>
                <w:b w:val="false"/>
                <w:i w:val="false"/>
                <w:color w:val="000000"/>
                <w:sz w:val="20"/>
              </w:rPr>
              <w:t>
18-00</w:t>
            </w:r>
            <w:r>
              <w:br/>
            </w:r>
            <w:r>
              <w:rPr>
                <w:rFonts w:ascii="Times New Roman"/>
                <w:b w:val="false"/>
                <w:i w:val="false"/>
                <w:color w:val="000000"/>
                <w:sz w:val="20"/>
              </w:rPr>
              <w:t>
дейін,</w:t>
            </w:r>
            <w:r>
              <w:br/>
            </w:r>
            <w:r>
              <w:rPr>
                <w:rFonts w:ascii="Times New Roman"/>
                <w:b w:val="false"/>
                <w:i w:val="false"/>
                <w:color w:val="000000"/>
                <w:sz w:val="20"/>
              </w:rPr>
              <w:t>
түскі</w:t>
            </w:r>
            <w:r>
              <w:br/>
            </w:r>
            <w:r>
              <w:rPr>
                <w:rFonts w:ascii="Times New Roman"/>
                <w:b w:val="false"/>
                <w:i w:val="false"/>
                <w:color w:val="000000"/>
                <w:sz w:val="20"/>
              </w:rPr>
              <w:t>
үзіліс</w:t>
            </w:r>
            <w:r>
              <w:br/>
            </w:r>
            <w:r>
              <w:rPr>
                <w:rFonts w:ascii="Times New Roman"/>
                <w:b w:val="false"/>
                <w:i w:val="false"/>
                <w:color w:val="000000"/>
                <w:sz w:val="20"/>
              </w:rPr>
              <w:t>
сағат 13-00</w:t>
            </w:r>
            <w:r>
              <w:br/>
            </w:r>
            <w:r>
              <w:rPr>
                <w:rFonts w:ascii="Times New Roman"/>
                <w:b w:val="false"/>
                <w:i w:val="false"/>
                <w:color w:val="000000"/>
                <w:sz w:val="20"/>
              </w:rPr>
              <w:t>
бастап</w:t>
            </w:r>
            <w:r>
              <w:br/>
            </w:r>
            <w:r>
              <w:rPr>
                <w:rFonts w:ascii="Times New Roman"/>
                <w:b w:val="false"/>
                <w:i w:val="false"/>
                <w:color w:val="000000"/>
                <w:sz w:val="20"/>
              </w:rPr>
              <w:t>
14-00 дейін</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ауданының</w:t>
            </w:r>
            <w:r>
              <w:br/>
            </w:r>
            <w:r>
              <w:rPr>
                <w:rFonts w:ascii="Times New Roman"/>
                <w:b w:val="false"/>
                <w:i w:val="false"/>
                <w:color w:val="000000"/>
                <w:sz w:val="20"/>
              </w:rPr>
              <w:t>
жұмыспен қамту</w:t>
            </w:r>
            <w:r>
              <w:br/>
            </w:r>
            <w:r>
              <w:rPr>
                <w:rFonts w:ascii="Times New Roman"/>
                <w:b w:val="false"/>
                <w:i w:val="false"/>
                <w:color w:val="000000"/>
                <w:sz w:val="20"/>
              </w:rPr>
              <w:t>
және әлеуметтік</w:t>
            </w:r>
            <w:r>
              <w:br/>
            </w:r>
            <w:r>
              <w:rPr>
                <w:rFonts w:ascii="Times New Roman"/>
                <w:b w:val="false"/>
                <w:i w:val="false"/>
                <w:color w:val="000000"/>
                <w:sz w:val="20"/>
              </w:rPr>
              <w:t>
бағдарламалар</w:t>
            </w:r>
            <w:r>
              <w:br/>
            </w:r>
            <w:r>
              <w:rPr>
                <w:rFonts w:ascii="Times New Roman"/>
                <w:b w:val="false"/>
                <w:i w:val="false"/>
                <w:color w:val="000000"/>
                <w:sz w:val="20"/>
              </w:rPr>
              <w:t>
бөлімі</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ауданы,</w:t>
            </w:r>
            <w:r>
              <w:br/>
            </w:r>
            <w:r>
              <w:rPr>
                <w:rFonts w:ascii="Times New Roman"/>
                <w:b w:val="false"/>
                <w:i w:val="false"/>
                <w:color w:val="000000"/>
                <w:sz w:val="20"/>
              </w:rPr>
              <w:t>
Үштөбе қаласы,</w:t>
            </w:r>
            <w:r>
              <w:br/>
            </w:r>
            <w:r>
              <w:rPr>
                <w:rFonts w:ascii="Times New Roman"/>
                <w:b w:val="false"/>
                <w:i w:val="false"/>
                <w:color w:val="000000"/>
                <w:sz w:val="20"/>
              </w:rPr>
              <w:t>
Құсмолданов көшесі,</w:t>
            </w:r>
            <w:r>
              <w:br/>
            </w:r>
            <w:r>
              <w:rPr>
                <w:rFonts w:ascii="Times New Roman"/>
                <w:b w:val="false"/>
                <w:i w:val="false"/>
                <w:color w:val="000000"/>
                <w:sz w:val="20"/>
              </w:rPr>
              <w:t>
3</w:t>
            </w:r>
            <w:r>
              <w:br/>
            </w:r>
            <w:r>
              <w:rPr>
                <w:rFonts w:ascii="Times New Roman"/>
                <w:b w:val="false"/>
                <w:i w:val="false"/>
                <w:color w:val="000000"/>
                <w:sz w:val="20"/>
              </w:rPr>
              <w:t>
karatalsobes@mail.ru</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8-72834</w:t>
            </w:r>
          </w:p>
          <w:p>
            <w:pPr>
              <w:spacing w:after="20"/>
              <w:ind w:left="20"/>
              <w:jc w:val="both"/>
            </w:pPr>
            <w:r>
              <w:rPr>
                <w:rFonts w:ascii="Times New Roman"/>
                <w:b w:val="false"/>
                <w:i w:val="false"/>
                <w:color w:val="000000"/>
                <w:sz w:val="20"/>
              </w:rPr>
              <w:t>2-24-30</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ауданының</w:t>
            </w:r>
            <w:r>
              <w:br/>
            </w:r>
            <w:r>
              <w:rPr>
                <w:rFonts w:ascii="Times New Roman"/>
                <w:b w:val="false"/>
                <w:i w:val="false"/>
                <w:color w:val="000000"/>
                <w:sz w:val="20"/>
              </w:rPr>
              <w:t>
жұмыспен қамту</w:t>
            </w:r>
            <w:r>
              <w:br/>
            </w:r>
            <w:r>
              <w:rPr>
                <w:rFonts w:ascii="Times New Roman"/>
                <w:b w:val="false"/>
                <w:i w:val="false"/>
                <w:color w:val="000000"/>
                <w:sz w:val="20"/>
              </w:rPr>
              <w:t>
және әлеуметтік</w:t>
            </w:r>
            <w:r>
              <w:br/>
            </w:r>
            <w:r>
              <w:rPr>
                <w:rFonts w:ascii="Times New Roman"/>
                <w:b w:val="false"/>
                <w:i w:val="false"/>
                <w:color w:val="000000"/>
                <w:sz w:val="20"/>
              </w:rPr>
              <w:t>
бағдарламалар</w:t>
            </w:r>
            <w:r>
              <w:br/>
            </w:r>
            <w:r>
              <w:rPr>
                <w:rFonts w:ascii="Times New Roman"/>
                <w:b w:val="false"/>
                <w:i w:val="false"/>
                <w:color w:val="000000"/>
                <w:sz w:val="20"/>
              </w:rPr>
              <w:t>
бөлімі</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ауданы,</w:t>
            </w:r>
            <w:r>
              <w:br/>
            </w:r>
            <w:r>
              <w:rPr>
                <w:rFonts w:ascii="Times New Roman"/>
                <w:b w:val="false"/>
                <w:i w:val="false"/>
                <w:color w:val="000000"/>
                <w:sz w:val="20"/>
              </w:rPr>
              <w:t>
Сарыөзек кенті,</w:t>
            </w:r>
            <w:r>
              <w:br/>
            </w:r>
            <w:r>
              <w:rPr>
                <w:rFonts w:ascii="Times New Roman"/>
                <w:b w:val="false"/>
                <w:i w:val="false"/>
                <w:color w:val="000000"/>
                <w:sz w:val="20"/>
              </w:rPr>
              <w:t>
Мәметов көшесі, 3</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8-72840</w:t>
            </w:r>
          </w:p>
          <w:p>
            <w:pPr>
              <w:spacing w:after="20"/>
              <w:ind w:left="20"/>
              <w:jc w:val="both"/>
            </w:pPr>
            <w:r>
              <w:rPr>
                <w:rFonts w:ascii="Times New Roman"/>
                <w:b w:val="false"/>
                <w:i w:val="false"/>
                <w:color w:val="000000"/>
                <w:sz w:val="20"/>
              </w:rPr>
              <w:t>3-16-04</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ауданының</w:t>
            </w:r>
            <w:r>
              <w:br/>
            </w:r>
            <w:r>
              <w:rPr>
                <w:rFonts w:ascii="Times New Roman"/>
                <w:b w:val="false"/>
                <w:i w:val="false"/>
                <w:color w:val="000000"/>
                <w:sz w:val="20"/>
              </w:rPr>
              <w:t>
жұмыспен қамту</w:t>
            </w:r>
            <w:r>
              <w:br/>
            </w:r>
            <w:r>
              <w:rPr>
                <w:rFonts w:ascii="Times New Roman"/>
                <w:b w:val="false"/>
                <w:i w:val="false"/>
                <w:color w:val="000000"/>
                <w:sz w:val="20"/>
              </w:rPr>
              <w:t>
және әлеуметтік</w:t>
            </w:r>
            <w:r>
              <w:br/>
            </w:r>
            <w:r>
              <w:rPr>
                <w:rFonts w:ascii="Times New Roman"/>
                <w:b w:val="false"/>
                <w:i w:val="false"/>
                <w:color w:val="000000"/>
                <w:sz w:val="20"/>
              </w:rPr>
              <w:t>
бағдарламалар</w:t>
            </w:r>
            <w:r>
              <w:br/>
            </w:r>
            <w:r>
              <w:rPr>
                <w:rFonts w:ascii="Times New Roman"/>
                <w:b w:val="false"/>
                <w:i w:val="false"/>
                <w:color w:val="000000"/>
                <w:sz w:val="20"/>
              </w:rPr>
              <w:t>
бөлімі</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ауданы,</w:t>
            </w:r>
            <w:r>
              <w:br/>
            </w:r>
            <w:r>
              <w:rPr>
                <w:rFonts w:ascii="Times New Roman"/>
                <w:b w:val="false"/>
                <w:i w:val="false"/>
                <w:color w:val="000000"/>
                <w:sz w:val="20"/>
              </w:rPr>
              <w:t>
Балпық би кенті,</w:t>
            </w:r>
            <w:r>
              <w:br/>
            </w:r>
            <w:r>
              <w:rPr>
                <w:rFonts w:ascii="Times New Roman"/>
                <w:b w:val="false"/>
                <w:i w:val="false"/>
                <w:color w:val="000000"/>
                <w:sz w:val="20"/>
              </w:rPr>
              <w:t>
Мырзабеков көшесі,</w:t>
            </w:r>
            <w:r>
              <w:br/>
            </w:r>
            <w:r>
              <w:rPr>
                <w:rFonts w:ascii="Times New Roman"/>
                <w:b w:val="false"/>
                <w:i w:val="false"/>
                <w:color w:val="000000"/>
                <w:sz w:val="20"/>
              </w:rPr>
              <w:t>
38</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8-72838</w:t>
            </w:r>
          </w:p>
          <w:p>
            <w:pPr>
              <w:spacing w:after="20"/>
              <w:ind w:left="20"/>
              <w:jc w:val="both"/>
            </w:pPr>
            <w:r>
              <w:rPr>
                <w:rFonts w:ascii="Times New Roman"/>
                <w:b w:val="false"/>
                <w:i w:val="false"/>
                <w:color w:val="000000"/>
                <w:sz w:val="20"/>
              </w:rPr>
              <w:t>2-03-71</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ауданының</w:t>
            </w:r>
            <w:r>
              <w:br/>
            </w:r>
            <w:r>
              <w:rPr>
                <w:rFonts w:ascii="Times New Roman"/>
                <w:b w:val="false"/>
                <w:i w:val="false"/>
                <w:color w:val="000000"/>
                <w:sz w:val="20"/>
              </w:rPr>
              <w:t>
жұмыспен қамту</w:t>
            </w:r>
            <w:r>
              <w:br/>
            </w:r>
            <w:r>
              <w:rPr>
                <w:rFonts w:ascii="Times New Roman"/>
                <w:b w:val="false"/>
                <w:i w:val="false"/>
                <w:color w:val="000000"/>
                <w:sz w:val="20"/>
              </w:rPr>
              <w:t>
және әлеуметтік</w:t>
            </w:r>
            <w:r>
              <w:br/>
            </w:r>
            <w:r>
              <w:rPr>
                <w:rFonts w:ascii="Times New Roman"/>
                <w:b w:val="false"/>
                <w:i w:val="false"/>
                <w:color w:val="000000"/>
                <w:sz w:val="20"/>
              </w:rPr>
              <w:t>
бағдарламалар</w:t>
            </w:r>
            <w:r>
              <w:br/>
            </w:r>
            <w:r>
              <w:rPr>
                <w:rFonts w:ascii="Times New Roman"/>
                <w:b w:val="false"/>
                <w:i w:val="false"/>
                <w:color w:val="000000"/>
                <w:sz w:val="20"/>
              </w:rPr>
              <w:t>
бөлімі</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ауданы,</w:t>
            </w:r>
            <w:r>
              <w:br/>
            </w:r>
            <w:r>
              <w:rPr>
                <w:rFonts w:ascii="Times New Roman"/>
                <w:b w:val="false"/>
                <w:i w:val="false"/>
                <w:color w:val="000000"/>
                <w:sz w:val="20"/>
              </w:rPr>
              <w:t>
Жаркент қаласы,</w:t>
            </w:r>
            <w:r>
              <w:br/>
            </w:r>
            <w:r>
              <w:rPr>
                <w:rFonts w:ascii="Times New Roman"/>
                <w:b w:val="false"/>
                <w:i w:val="false"/>
                <w:color w:val="000000"/>
                <w:sz w:val="20"/>
              </w:rPr>
              <w:t>
Масанчи көшесі, 23,</w:t>
            </w:r>
            <w:r>
              <w:br/>
            </w:r>
            <w:r>
              <w:rPr>
                <w:rFonts w:ascii="Times New Roman"/>
                <w:b w:val="false"/>
                <w:i w:val="false"/>
                <w:color w:val="000000"/>
                <w:sz w:val="20"/>
              </w:rPr>
              <w:t>
panfil2005@mail.ru</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8-72831</w:t>
            </w:r>
          </w:p>
          <w:p>
            <w:pPr>
              <w:spacing w:after="20"/>
              <w:ind w:left="20"/>
              <w:jc w:val="both"/>
            </w:pPr>
            <w:r>
              <w:rPr>
                <w:rFonts w:ascii="Times New Roman"/>
                <w:b w:val="false"/>
                <w:i w:val="false"/>
                <w:color w:val="000000"/>
                <w:sz w:val="20"/>
              </w:rPr>
              <w:t>5-10-48</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ауданының</w:t>
            </w:r>
            <w:r>
              <w:br/>
            </w:r>
            <w:r>
              <w:rPr>
                <w:rFonts w:ascii="Times New Roman"/>
                <w:b w:val="false"/>
                <w:i w:val="false"/>
                <w:color w:val="000000"/>
                <w:sz w:val="20"/>
              </w:rPr>
              <w:t>
жұмыспен қамту</w:t>
            </w:r>
            <w:r>
              <w:br/>
            </w:r>
            <w:r>
              <w:rPr>
                <w:rFonts w:ascii="Times New Roman"/>
                <w:b w:val="false"/>
                <w:i w:val="false"/>
                <w:color w:val="000000"/>
                <w:sz w:val="20"/>
              </w:rPr>
              <w:t>
және әлеуметтік</w:t>
            </w:r>
            <w:r>
              <w:br/>
            </w:r>
            <w:r>
              <w:rPr>
                <w:rFonts w:ascii="Times New Roman"/>
                <w:b w:val="false"/>
                <w:i w:val="false"/>
                <w:color w:val="000000"/>
                <w:sz w:val="20"/>
              </w:rPr>
              <w:t>
бағдарламалар</w:t>
            </w:r>
            <w:r>
              <w:br/>
            </w:r>
            <w:r>
              <w:rPr>
                <w:rFonts w:ascii="Times New Roman"/>
                <w:b w:val="false"/>
                <w:i w:val="false"/>
                <w:color w:val="000000"/>
                <w:sz w:val="20"/>
              </w:rPr>
              <w:t>
бөлімі</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ауданы,</w:t>
            </w:r>
            <w:r>
              <w:br/>
            </w:r>
            <w:r>
              <w:rPr>
                <w:rFonts w:ascii="Times New Roman"/>
                <w:b w:val="false"/>
                <w:i w:val="false"/>
                <w:color w:val="000000"/>
                <w:sz w:val="20"/>
              </w:rPr>
              <w:t>
Кеген ауылы,</w:t>
            </w:r>
            <w:r>
              <w:br/>
            </w:r>
            <w:r>
              <w:rPr>
                <w:rFonts w:ascii="Times New Roman"/>
                <w:b w:val="false"/>
                <w:i w:val="false"/>
                <w:color w:val="000000"/>
                <w:sz w:val="20"/>
              </w:rPr>
              <w:t>
Момышұлы көшесі, 7</w:t>
            </w:r>
            <w:r>
              <w:br/>
            </w:r>
            <w:r>
              <w:rPr>
                <w:rFonts w:ascii="Times New Roman"/>
                <w:b w:val="false"/>
                <w:i w:val="false"/>
                <w:color w:val="000000"/>
                <w:sz w:val="20"/>
              </w:rPr>
              <w:t>
Raimbek_sobes@mail.ru</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8-72777</w:t>
            </w:r>
          </w:p>
          <w:p>
            <w:pPr>
              <w:spacing w:after="20"/>
              <w:ind w:left="20"/>
              <w:jc w:val="both"/>
            </w:pPr>
            <w:r>
              <w:rPr>
                <w:rFonts w:ascii="Times New Roman"/>
                <w:b w:val="false"/>
                <w:i w:val="false"/>
                <w:color w:val="000000"/>
                <w:sz w:val="20"/>
              </w:rPr>
              <w:t>2-11-34</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 ауданының</w:t>
            </w:r>
            <w:r>
              <w:br/>
            </w:r>
            <w:r>
              <w:rPr>
                <w:rFonts w:ascii="Times New Roman"/>
                <w:b w:val="false"/>
                <w:i w:val="false"/>
                <w:color w:val="000000"/>
                <w:sz w:val="20"/>
              </w:rPr>
              <w:t>
жұмыспен қамту</w:t>
            </w:r>
            <w:r>
              <w:br/>
            </w:r>
            <w:r>
              <w:rPr>
                <w:rFonts w:ascii="Times New Roman"/>
                <w:b w:val="false"/>
                <w:i w:val="false"/>
                <w:color w:val="000000"/>
                <w:sz w:val="20"/>
              </w:rPr>
              <w:t>
және әлеуметтік</w:t>
            </w:r>
            <w:r>
              <w:br/>
            </w:r>
            <w:r>
              <w:rPr>
                <w:rFonts w:ascii="Times New Roman"/>
                <w:b w:val="false"/>
                <w:i w:val="false"/>
                <w:color w:val="000000"/>
                <w:sz w:val="20"/>
              </w:rPr>
              <w:t>
бағдарламалар</w:t>
            </w:r>
            <w:r>
              <w:br/>
            </w:r>
            <w:r>
              <w:rPr>
                <w:rFonts w:ascii="Times New Roman"/>
                <w:b w:val="false"/>
                <w:i w:val="false"/>
                <w:color w:val="000000"/>
                <w:sz w:val="20"/>
              </w:rPr>
              <w:t>
бөлімі</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 ауданы,</w:t>
            </w:r>
            <w:r>
              <w:br/>
            </w:r>
            <w:r>
              <w:rPr>
                <w:rFonts w:ascii="Times New Roman"/>
                <w:b w:val="false"/>
                <w:i w:val="false"/>
                <w:color w:val="000000"/>
                <w:sz w:val="20"/>
              </w:rPr>
              <w:t>
Сарқан қаласы,</w:t>
            </w:r>
            <w:r>
              <w:br/>
            </w:r>
            <w:r>
              <w:rPr>
                <w:rFonts w:ascii="Times New Roman"/>
                <w:b w:val="false"/>
                <w:i w:val="false"/>
                <w:color w:val="000000"/>
                <w:sz w:val="20"/>
              </w:rPr>
              <w:t>
Тәуелсіздік көшесі, 117</w:t>
            </w:r>
            <w:r>
              <w:br/>
            </w:r>
            <w:r>
              <w:rPr>
                <w:rFonts w:ascii="Times New Roman"/>
                <w:b w:val="false"/>
                <w:i w:val="false"/>
                <w:color w:val="000000"/>
                <w:sz w:val="20"/>
              </w:rPr>
              <w:t>
sarkand_sobes@mail.ru</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8-72839</w:t>
            </w:r>
          </w:p>
          <w:p>
            <w:pPr>
              <w:spacing w:after="20"/>
              <w:ind w:left="20"/>
              <w:jc w:val="both"/>
            </w:pPr>
            <w:r>
              <w:rPr>
                <w:rFonts w:ascii="Times New Roman"/>
                <w:b w:val="false"/>
                <w:i w:val="false"/>
                <w:color w:val="000000"/>
                <w:sz w:val="20"/>
              </w:rPr>
              <w:t>2-14-91</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ауданының</w:t>
            </w:r>
            <w:r>
              <w:br/>
            </w:r>
            <w:r>
              <w:rPr>
                <w:rFonts w:ascii="Times New Roman"/>
                <w:b w:val="false"/>
                <w:i w:val="false"/>
                <w:color w:val="000000"/>
                <w:sz w:val="20"/>
              </w:rPr>
              <w:t>
жұмыспен қамту</w:t>
            </w:r>
            <w:r>
              <w:br/>
            </w:r>
            <w:r>
              <w:rPr>
                <w:rFonts w:ascii="Times New Roman"/>
                <w:b w:val="false"/>
                <w:i w:val="false"/>
                <w:color w:val="000000"/>
                <w:sz w:val="20"/>
              </w:rPr>
              <w:t>
және әлеуметтік</w:t>
            </w:r>
            <w:r>
              <w:br/>
            </w:r>
            <w:r>
              <w:rPr>
                <w:rFonts w:ascii="Times New Roman"/>
                <w:b w:val="false"/>
                <w:i w:val="false"/>
                <w:color w:val="000000"/>
                <w:sz w:val="20"/>
              </w:rPr>
              <w:t>
бағдарламалар</w:t>
            </w:r>
            <w:r>
              <w:br/>
            </w:r>
            <w:r>
              <w:rPr>
                <w:rFonts w:ascii="Times New Roman"/>
                <w:b w:val="false"/>
                <w:i w:val="false"/>
                <w:color w:val="000000"/>
                <w:sz w:val="20"/>
              </w:rPr>
              <w:t>
бөлімі</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ауданы,</w:t>
            </w:r>
            <w:r>
              <w:br/>
            </w:r>
            <w:r>
              <w:rPr>
                <w:rFonts w:ascii="Times New Roman"/>
                <w:b w:val="false"/>
                <w:i w:val="false"/>
                <w:color w:val="000000"/>
                <w:sz w:val="20"/>
              </w:rPr>
              <w:t>
Талғар қаласы,</w:t>
            </w:r>
            <w:r>
              <w:br/>
            </w:r>
            <w:r>
              <w:rPr>
                <w:rFonts w:ascii="Times New Roman"/>
                <w:b w:val="false"/>
                <w:i w:val="false"/>
                <w:color w:val="000000"/>
                <w:sz w:val="20"/>
              </w:rPr>
              <w:t>
Гагарин көшесі, 76</w:t>
            </w:r>
            <w:r>
              <w:br/>
            </w:r>
            <w:r>
              <w:rPr>
                <w:rFonts w:ascii="Times New Roman"/>
                <w:b w:val="false"/>
                <w:i w:val="false"/>
                <w:color w:val="000000"/>
                <w:sz w:val="20"/>
              </w:rPr>
              <w:t>
talrot@yandex.ru</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8-72774</w:t>
            </w:r>
          </w:p>
          <w:p>
            <w:pPr>
              <w:spacing w:after="20"/>
              <w:ind w:left="20"/>
              <w:jc w:val="both"/>
            </w:pPr>
            <w:r>
              <w:rPr>
                <w:rFonts w:ascii="Times New Roman"/>
                <w:b w:val="false"/>
                <w:i w:val="false"/>
                <w:color w:val="000000"/>
                <w:sz w:val="20"/>
              </w:rPr>
              <w:t>2-17-17</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ауданының</w:t>
            </w:r>
            <w:r>
              <w:br/>
            </w:r>
            <w:r>
              <w:rPr>
                <w:rFonts w:ascii="Times New Roman"/>
                <w:b w:val="false"/>
                <w:i w:val="false"/>
                <w:color w:val="000000"/>
                <w:sz w:val="20"/>
              </w:rPr>
              <w:t>
жұмыспен қамту</w:t>
            </w:r>
            <w:r>
              <w:br/>
            </w:r>
            <w:r>
              <w:rPr>
                <w:rFonts w:ascii="Times New Roman"/>
                <w:b w:val="false"/>
                <w:i w:val="false"/>
                <w:color w:val="000000"/>
                <w:sz w:val="20"/>
              </w:rPr>
              <w:t>
және әлеуметтік</w:t>
            </w:r>
            <w:r>
              <w:br/>
            </w:r>
            <w:r>
              <w:rPr>
                <w:rFonts w:ascii="Times New Roman"/>
                <w:b w:val="false"/>
                <w:i w:val="false"/>
                <w:color w:val="000000"/>
                <w:sz w:val="20"/>
              </w:rPr>
              <w:t>
бағдарламалар</w:t>
            </w:r>
            <w:r>
              <w:br/>
            </w:r>
            <w:r>
              <w:rPr>
                <w:rFonts w:ascii="Times New Roman"/>
                <w:b w:val="false"/>
                <w:i w:val="false"/>
                <w:color w:val="000000"/>
                <w:sz w:val="20"/>
              </w:rPr>
              <w:t>
бөлімі</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ауданы,</w:t>
            </w:r>
            <w:r>
              <w:br/>
            </w:r>
            <w:r>
              <w:rPr>
                <w:rFonts w:ascii="Times New Roman"/>
                <w:b w:val="false"/>
                <w:i w:val="false"/>
                <w:color w:val="000000"/>
                <w:sz w:val="20"/>
              </w:rPr>
              <w:t>
Шонжы ауылы,</w:t>
            </w:r>
            <w:r>
              <w:br/>
            </w:r>
            <w:r>
              <w:rPr>
                <w:rFonts w:ascii="Times New Roman"/>
                <w:b w:val="false"/>
                <w:i w:val="false"/>
                <w:color w:val="000000"/>
                <w:sz w:val="20"/>
              </w:rPr>
              <w:t>
Нысанбаев көшесі,</w:t>
            </w:r>
            <w:r>
              <w:br/>
            </w:r>
            <w:r>
              <w:rPr>
                <w:rFonts w:ascii="Times New Roman"/>
                <w:b w:val="false"/>
                <w:i w:val="false"/>
                <w:color w:val="000000"/>
                <w:sz w:val="20"/>
              </w:rPr>
              <w:t>
104</w:t>
            </w:r>
            <w:r>
              <w:br/>
            </w:r>
            <w:r>
              <w:rPr>
                <w:rFonts w:ascii="Times New Roman"/>
                <w:b w:val="false"/>
                <w:i w:val="false"/>
                <w:color w:val="000000"/>
                <w:sz w:val="20"/>
              </w:rPr>
              <w:t>
ygyr_sobes@mail.ru</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8-72778</w:t>
            </w:r>
          </w:p>
          <w:p>
            <w:pPr>
              <w:spacing w:after="20"/>
              <w:ind w:left="20"/>
              <w:jc w:val="both"/>
            </w:pPr>
            <w:r>
              <w:rPr>
                <w:rFonts w:ascii="Times New Roman"/>
                <w:b w:val="false"/>
                <w:i w:val="false"/>
                <w:color w:val="000000"/>
                <w:sz w:val="20"/>
              </w:rPr>
              <w:t>2-12-70</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қаласының</w:t>
            </w:r>
            <w:r>
              <w:br/>
            </w:r>
            <w:r>
              <w:rPr>
                <w:rFonts w:ascii="Times New Roman"/>
                <w:b w:val="false"/>
                <w:i w:val="false"/>
                <w:color w:val="000000"/>
                <w:sz w:val="20"/>
              </w:rPr>
              <w:t>
жұмыспен қамту</w:t>
            </w:r>
            <w:r>
              <w:br/>
            </w:r>
            <w:r>
              <w:rPr>
                <w:rFonts w:ascii="Times New Roman"/>
                <w:b w:val="false"/>
                <w:i w:val="false"/>
                <w:color w:val="000000"/>
                <w:sz w:val="20"/>
              </w:rPr>
              <w:t>
және әлеуметтік</w:t>
            </w:r>
            <w:r>
              <w:br/>
            </w:r>
            <w:r>
              <w:rPr>
                <w:rFonts w:ascii="Times New Roman"/>
                <w:b w:val="false"/>
                <w:i w:val="false"/>
                <w:color w:val="000000"/>
                <w:sz w:val="20"/>
              </w:rPr>
              <w:t>
бағдарламалар</w:t>
            </w:r>
            <w:r>
              <w:br/>
            </w:r>
            <w:r>
              <w:rPr>
                <w:rFonts w:ascii="Times New Roman"/>
                <w:b w:val="false"/>
                <w:i w:val="false"/>
                <w:color w:val="000000"/>
                <w:sz w:val="20"/>
              </w:rPr>
              <w:t>
бөлімі</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w:t>
            </w:r>
            <w:r>
              <w:br/>
            </w:r>
            <w:r>
              <w:rPr>
                <w:rFonts w:ascii="Times New Roman"/>
                <w:b w:val="false"/>
                <w:i w:val="false"/>
                <w:color w:val="000000"/>
                <w:sz w:val="20"/>
              </w:rPr>
              <w:t>
Қонаев көшесі, 2/3</w:t>
            </w:r>
            <w:r>
              <w:br/>
            </w:r>
            <w:r>
              <w:rPr>
                <w:rFonts w:ascii="Times New Roman"/>
                <w:b w:val="false"/>
                <w:i w:val="false"/>
                <w:color w:val="000000"/>
                <w:sz w:val="20"/>
              </w:rPr>
              <w:t>
KSobes@mail.ru</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8-72772</w:t>
            </w:r>
          </w:p>
          <w:p>
            <w:pPr>
              <w:spacing w:after="20"/>
              <w:ind w:left="20"/>
              <w:jc w:val="both"/>
            </w:pPr>
            <w:r>
              <w:rPr>
                <w:rFonts w:ascii="Times New Roman"/>
                <w:b w:val="false"/>
                <w:i w:val="false"/>
                <w:color w:val="000000"/>
                <w:sz w:val="20"/>
              </w:rPr>
              <w:t>4-15-74</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w:t>
            </w:r>
            <w:r>
              <w:br/>
            </w:r>
            <w:r>
              <w:rPr>
                <w:rFonts w:ascii="Times New Roman"/>
                <w:b w:val="false"/>
                <w:i w:val="false"/>
                <w:color w:val="000000"/>
                <w:sz w:val="20"/>
              </w:rPr>
              <w:t>
қаласының жұмыспен</w:t>
            </w:r>
            <w:r>
              <w:br/>
            </w:r>
            <w:r>
              <w:rPr>
                <w:rFonts w:ascii="Times New Roman"/>
                <w:b w:val="false"/>
                <w:i w:val="false"/>
                <w:color w:val="000000"/>
                <w:sz w:val="20"/>
              </w:rPr>
              <w:t>
қамту және</w:t>
            </w:r>
            <w:r>
              <w:br/>
            </w:r>
            <w:r>
              <w:rPr>
                <w:rFonts w:ascii="Times New Roman"/>
                <w:b w:val="false"/>
                <w:i w:val="false"/>
                <w:color w:val="000000"/>
                <w:sz w:val="20"/>
              </w:rPr>
              <w:t>
әлеуметтік</w:t>
            </w:r>
            <w:r>
              <w:br/>
            </w:r>
            <w:r>
              <w:rPr>
                <w:rFonts w:ascii="Times New Roman"/>
                <w:b w:val="false"/>
                <w:i w:val="false"/>
                <w:color w:val="000000"/>
                <w:sz w:val="20"/>
              </w:rPr>
              <w:t>
бағдарламалар</w:t>
            </w:r>
            <w:r>
              <w:br/>
            </w:r>
            <w:r>
              <w:rPr>
                <w:rFonts w:ascii="Times New Roman"/>
                <w:b w:val="false"/>
                <w:i w:val="false"/>
                <w:color w:val="000000"/>
                <w:sz w:val="20"/>
              </w:rPr>
              <w:t>
бөлімі</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w:t>
            </w:r>
            <w:r>
              <w:br/>
            </w:r>
            <w:r>
              <w:rPr>
                <w:rFonts w:ascii="Times New Roman"/>
                <w:b w:val="false"/>
                <w:i w:val="false"/>
                <w:color w:val="000000"/>
                <w:sz w:val="20"/>
              </w:rPr>
              <w:t>
Тәуелсіздік көшесі, 35</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8-72822</w:t>
            </w:r>
          </w:p>
          <w:p>
            <w:pPr>
              <w:spacing w:after="20"/>
              <w:ind w:left="20"/>
              <w:jc w:val="both"/>
            </w:pPr>
            <w:r>
              <w:rPr>
                <w:rFonts w:ascii="Times New Roman"/>
                <w:b w:val="false"/>
                <w:i w:val="false"/>
                <w:color w:val="000000"/>
                <w:sz w:val="20"/>
              </w:rPr>
              <w:t>1-04-91</w:t>
            </w:r>
          </w:p>
        </w:tc>
        <w:tc>
          <w:tcPr>
            <w:tcW w:w="23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қаласының</w:t>
            </w:r>
            <w:r>
              <w:br/>
            </w:r>
            <w:r>
              <w:rPr>
                <w:rFonts w:ascii="Times New Roman"/>
                <w:b w:val="false"/>
                <w:i w:val="false"/>
                <w:color w:val="000000"/>
                <w:sz w:val="20"/>
              </w:rPr>
              <w:t>
жұмыспен қамту</w:t>
            </w:r>
            <w:r>
              <w:br/>
            </w:r>
            <w:r>
              <w:rPr>
                <w:rFonts w:ascii="Times New Roman"/>
                <w:b w:val="false"/>
                <w:i w:val="false"/>
                <w:color w:val="000000"/>
                <w:sz w:val="20"/>
              </w:rPr>
              <w:t>
және әлеуметтік</w:t>
            </w:r>
            <w:r>
              <w:br/>
            </w:r>
            <w:r>
              <w:rPr>
                <w:rFonts w:ascii="Times New Roman"/>
                <w:b w:val="false"/>
                <w:i w:val="false"/>
                <w:color w:val="000000"/>
                <w:sz w:val="20"/>
              </w:rPr>
              <w:t>
бағдарламалар</w:t>
            </w:r>
            <w:r>
              <w:br/>
            </w:r>
            <w:r>
              <w:rPr>
                <w:rFonts w:ascii="Times New Roman"/>
                <w:b w:val="false"/>
                <w:i w:val="false"/>
                <w:color w:val="000000"/>
                <w:sz w:val="20"/>
              </w:rPr>
              <w:t>
бөлімі</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w:t>
            </w:r>
            <w:r>
              <w:br/>
            </w:r>
            <w:r>
              <w:rPr>
                <w:rFonts w:ascii="Times New Roman"/>
                <w:b w:val="false"/>
                <w:i w:val="false"/>
                <w:color w:val="000000"/>
                <w:sz w:val="20"/>
              </w:rPr>
              <w:t>
Тәуелсіздік көшесі, 24</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8-72835</w:t>
            </w:r>
          </w:p>
          <w:p>
            <w:pPr>
              <w:spacing w:after="20"/>
              <w:ind w:left="20"/>
              <w:jc w:val="both"/>
            </w:pPr>
            <w:r>
              <w:rPr>
                <w:rFonts w:ascii="Times New Roman"/>
                <w:b w:val="false"/>
                <w:i w:val="false"/>
                <w:color w:val="000000"/>
                <w:sz w:val="20"/>
              </w:rPr>
              <w:t>4-23-95</w:t>
            </w:r>
          </w:p>
        </w:tc>
        <w:tc>
          <w:tcPr>
            <w:tcW w:w="0" w:type="auto"/>
            <w:vMerge/>
            <w:tcBorders>
              <w:top w:val="nil"/>
              <w:left w:val="single" w:color="cfcfcf" w:sz="5"/>
              <w:bottom w:val="single" w:color="cfcfcf" w:sz="5"/>
              <w:right w:val="single" w:color="cfcfcf" w:sz="5"/>
            </w:tcBorders>
          </w:tcPr>
          <w:p/>
        </w:tc>
      </w:tr>
    </w:tbl>
    <w:bookmarkStart w:name="z35" w:id="53"/>
    <w:p>
      <w:pPr>
        <w:spacing w:after="0"/>
        <w:ind w:left="0"/>
        <w:jc w:val="both"/>
      </w:pPr>
      <w:r>
        <w:rPr>
          <w:rFonts w:ascii="Times New Roman"/>
          <w:b w:val="false"/>
          <w:i w:val="false"/>
          <w:color w:val="000000"/>
          <w:sz w:val="28"/>
        </w:rPr>
        <w:t>
"Мүгедектердің қоларбалар</w:t>
      </w:r>
      <w:r>
        <w:br/>
      </w:r>
      <w:r>
        <w:rPr>
          <w:rFonts w:ascii="Times New Roman"/>
          <w:b w:val="false"/>
          <w:i w:val="false"/>
          <w:color w:val="000000"/>
          <w:sz w:val="28"/>
        </w:rPr>
        <w:t>
алуға құжаттарын рәсімдеу"</w:t>
      </w:r>
      <w:r>
        <w:br/>
      </w:r>
      <w:r>
        <w:rPr>
          <w:rFonts w:ascii="Times New Roman"/>
          <w:b w:val="false"/>
          <w:i w:val="false"/>
          <w:color w:val="000000"/>
          <w:sz w:val="28"/>
        </w:rPr>
        <w:t>
мемлекеттік қызметінің</w:t>
      </w:r>
      <w:r>
        <w:br/>
      </w:r>
      <w:r>
        <w:rPr>
          <w:rFonts w:ascii="Times New Roman"/>
          <w:b w:val="false"/>
          <w:i w:val="false"/>
          <w:color w:val="000000"/>
          <w:sz w:val="28"/>
        </w:rPr>
        <w:t>
регламентіне 2-қосымша</w:t>
      </w:r>
    </w:p>
    <w:bookmarkEnd w:id="53"/>
    <w:p>
      <w:pPr>
        <w:spacing w:after="0"/>
        <w:ind w:left="0"/>
        <w:jc w:val="both"/>
      </w:pPr>
      <w:r>
        <w:rPr>
          <w:rFonts w:ascii="Times New Roman"/>
          <w:b w:val="false"/>
          <w:i w:val="false"/>
          <w:color w:val="000000"/>
          <w:sz w:val="28"/>
        </w:rPr>
        <w:t>Тұтынушыға берілетін түбіртек</w:t>
      </w:r>
    </w:p>
    <w:p>
      <w:pPr>
        <w:spacing w:after="0"/>
        <w:ind w:left="0"/>
        <w:jc w:val="both"/>
      </w:pPr>
      <w:r>
        <w:rPr>
          <w:rFonts w:ascii="Times New Roman"/>
          <w:b w:val="false"/>
          <w:i w:val="false"/>
          <w:color w:val="000000"/>
          <w:sz w:val="28"/>
        </w:rPr>
        <w:t>      Құрметті ____________ (тұтынушының аты-жөні), Сіздің құжаттарыңыз 20__ жылдың "__" ________ қабылданды, құжаттардың тіркеу нөмірі _____</w:t>
      </w:r>
    </w:p>
    <w:p>
      <w:pPr>
        <w:spacing w:after="0"/>
        <w:ind w:left="0"/>
        <w:jc w:val="both"/>
      </w:pPr>
      <w:r>
        <w:rPr>
          <w:rFonts w:ascii="Times New Roman"/>
          <w:b w:val="false"/>
          <w:i w:val="false"/>
          <w:color w:val="000000"/>
          <w:sz w:val="28"/>
        </w:rPr>
        <w:t xml:space="preserve">      Құжаттарды қабылдаған тұлғаның аты-жөні __________ </w:t>
      </w:r>
    </w:p>
    <w:bookmarkStart w:name="z36" w:id="54"/>
    <w:p>
      <w:pPr>
        <w:spacing w:after="0"/>
        <w:ind w:left="0"/>
        <w:jc w:val="both"/>
      </w:pPr>
      <w:r>
        <w:rPr>
          <w:rFonts w:ascii="Times New Roman"/>
          <w:b w:val="false"/>
          <w:i w:val="false"/>
          <w:color w:val="000000"/>
          <w:sz w:val="28"/>
        </w:rPr>
        <w:t>
"Мүгедектердің қоларбалар</w:t>
      </w:r>
      <w:r>
        <w:br/>
      </w:r>
      <w:r>
        <w:rPr>
          <w:rFonts w:ascii="Times New Roman"/>
          <w:b w:val="false"/>
          <w:i w:val="false"/>
          <w:color w:val="000000"/>
          <w:sz w:val="28"/>
        </w:rPr>
        <w:t>
алуға құжаттарын рәсімдеу"</w:t>
      </w:r>
      <w:r>
        <w:br/>
      </w:r>
      <w:r>
        <w:rPr>
          <w:rFonts w:ascii="Times New Roman"/>
          <w:b w:val="false"/>
          <w:i w:val="false"/>
          <w:color w:val="000000"/>
          <w:sz w:val="28"/>
        </w:rPr>
        <w:t>
мемлекеттік қызметінің</w:t>
      </w:r>
      <w:r>
        <w:br/>
      </w:r>
      <w:r>
        <w:rPr>
          <w:rFonts w:ascii="Times New Roman"/>
          <w:b w:val="false"/>
          <w:i w:val="false"/>
          <w:color w:val="000000"/>
          <w:sz w:val="28"/>
        </w:rPr>
        <w:t>
регламентіне 3-қосымша</w:t>
      </w:r>
    </w:p>
    <w:bookmarkEnd w:id="54"/>
    <w:p>
      <w:pPr>
        <w:spacing w:after="0"/>
        <w:ind w:left="0"/>
        <w:jc w:val="both"/>
      </w:pPr>
      <w:r>
        <w:rPr>
          <w:rFonts w:ascii="Times New Roman"/>
          <w:b w:val="false"/>
          <w:i w:val="false"/>
          <w:color w:val="000000"/>
          <w:sz w:val="28"/>
        </w:rPr>
        <w:t>_________тұтынушының аты-жөні</w:t>
      </w:r>
    </w:p>
    <w:p>
      <w:pPr>
        <w:spacing w:after="0"/>
        <w:ind w:left="0"/>
        <w:jc w:val="both"/>
      </w:pPr>
      <w:r>
        <w:rPr>
          <w:rFonts w:ascii="Times New Roman"/>
          <w:b w:val="false"/>
          <w:i w:val="false"/>
          <w:color w:val="000000"/>
          <w:sz w:val="28"/>
        </w:rPr>
        <w:t>______________ тұрғылықты мекенжайы</w:t>
      </w:r>
    </w:p>
    <w:p>
      <w:pPr>
        <w:spacing w:after="0"/>
        <w:ind w:left="0"/>
        <w:jc w:val="both"/>
      </w:pPr>
      <w:r>
        <w:rPr>
          <w:rFonts w:ascii="Times New Roman"/>
          <w:b w:val="false"/>
          <w:i w:val="false"/>
          <w:color w:val="000000"/>
          <w:sz w:val="28"/>
        </w:rPr>
        <w:t>      "__________ ауданының (қаласының) жұмыспен қамту және әлеуметтік бағдарламалар бөлімі" ММ-сі Сізді әлеуметтік көмек алуға құжаттарыңыздың рәсімделгендігін хабарлайды.</w:t>
      </w:r>
    </w:p>
    <w:p>
      <w:pPr>
        <w:spacing w:after="0"/>
        <w:ind w:left="0"/>
        <w:jc w:val="both"/>
      </w:pPr>
      <w:r>
        <w:rPr>
          <w:rFonts w:ascii="Times New Roman"/>
          <w:b w:val="false"/>
          <w:i w:val="false"/>
          <w:color w:val="000000"/>
          <w:sz w:val="28"/>
        </w:rPr>
        <w:t>      Бастық          ___________               АТЖ</w:t>
      </w:r>
      <w:r>
        <w:br/>
      </w:r>
      <w:r>
        <w:rPr>
          <w:rFonts w:ascii="Times New Roman"/>
          <w:b w:val="false"/>
          <w:i w:val="false"/>
          <w:color w:val="000000"/>
          <w:sz w:val="28"/>
        </w:rPr>
        <w:t>
                        (қолы)</w:t>
      </w:r>
    </w:p>
    <w:bookmarkStart w:name="z37" w:id="55"/>
    <w:p>
      <w:pPr>
        <w:spacing w:after="0"/>
        <w:ind w:left="0"/>
        <w:jc w:val="both"/>
      </w:pPr>
      <w:r>
        <w:rPr>
          <w:rFonts w:ascii="Times New Roman"/>
          <w:b w:val="false"/>
          <w:i w:val="false"/>
          <w:color w:val="000000"/>
          <w:sz w:val="28"/>
        </w:rPr>
        <w:t>
"Мүгедектердің қоларбалар</w:t>
      </w:r>
      <w:r>
        <w:br/>
      </w:r>
      <w:r>
        <w:rPr>
          <w:rFonts w:ascii="Times New Roman"/>
          <w:b w:val="false"/>
          <w:i w:val="false"/>
          <w:color w:val="000000"/>
          <w:sz w:val="28"/>
        </w:rPr>
        <w:t>
алуға құжаттарын рәсімдеу"</w:t>
      </w:r>
      <w:r>
        <w:br/>
      </w:r>
      <w:r>
        <w:rPr>
          <w:rFonts w:ascii="Times New Roman"/>
          <w:b w:val="false"/>
          <w:i w:val="false"/>
          <w:color w:val="000000"/>
          <w:sz w:val="28"/>
        </w:rPr>
        <w:t>
мемлекеттік қызметінің</w:t>
      </w:r>
      <w:r>
        <w:br/>
      </w:r>
      <w:r>
        <w:rPr>
          <w:rFonts w:ascii="Times New Roman"/>
          <w:b w:val="false"/>
          <w:i w:val="false"/>
          <w:color w:val="000000"/>
          <w:sz w:val="28"/>
        </w:rPr>
        <w:t>
регламентіне 4-қосымша</w:t>
      </w:r>
    </w:p>
    <w:bookmarkEnd w:id="55"/>
    <w:p>
      <w:pPr>
        <w:spacing w:after="0"/>
        <w:ind w:left="0"/>
        <w:jc w:val="left"/>
      </w:pPr>
      <w:r>
        <w:rPr>
          <w:rFonts w:ascii="Times New Roman"/>
          <w:b/>
          <w:i w:val="false"/>
          <w:color w:val="000000"/>
        </w:rPr>
        <w:t xml:space="preserve"> Әкімшілік іс-қимылдардың (процедуралардың) сатылығы мен өзара</w:t>
      </w:r>
      <w:r>
        <w:br/>
      </w:r>
      <w:r>
        <w:rPr>
          <w:rFonts w:ascii="Times New Roman"/>
          <w:b/>
          <w:i w:val="false"/>
          <w:color w:val="000000"/>
        </w:rPr>
        <w:t>
әрекеттесуінің сипаттамасы ҚФБ іс-әрекетінің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0"/>
        <w:gridCol w:w="3540"/>
        <w:gridCol w:w="3171"/>
        <w:gridCol w:w="317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процестің (жұмыс көлемінің) әрекеті </w:t>
            </w:r>
          </w:p>
        </w:tc>
      </w:tr>
      <w:tr>
        <w:trPr>
          <w:trHeight w:val="30" w:hRule="atLeast"/>
        </w:trPr>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w:t>
            </w:r>
            <w:r>
              <w:br/>
            </w:r>
            <w:r>
              <w:rPr>
                <w:rFonts w:ascii="Times New Roman"/>
                <w:b w:val="false"/>
                <w:i w:val="false"/>
                <w:color w:val="000000"/>
                <w:sz w:val="20"/>
              </w:rPr>
              <w:t>
(жұмыс</w:t>
            </w:r>
            <w:r>
              <w:br/>
            </w:r>
            <w:r>
              <w:rPr>
                <w:rFonts w:ascii="Times New Roman"/>
                <w:b w:val="false"/>
                <w:i w:val="false"/>
                <w:color w:val="000000"/>
                <w:sz w:val="20"/>
              </w:rPr>
              <w:t xml:space="preserve">
көлемінің) №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ҚФБ-тің атауы</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w:t>
            </w:r>
            <w:r>
              <w:br/>
            </w:r>
            <w:r>
              <w:rPr>
                <w:rFonts w:ascii="Times New Roman"/>
                <w:b w:val="false"/>
                <w:i w:val="false"/>
                <w:color w:val="000000"/>
                <w:sz w:val="20"/>
              </w:rPr>
              <w:t>
органның жауапты</w:t>
            </w:r>
            <w:r>
              <w:br/>
            </w:r>
            <w:r>
              <w:rPr>
                <w:rFonts w:ascii="Times New Roman"/>
                <w:b w:val="false"/>
                <w:i w:val="false"/>
                <w:color w:val="000000"/>
                <w:sz w:val="20"/>
              </w:rPr>
              <w:t>
орындаушысы</w:t>
            </w:r>
            <w:r>
              <w:br/>
            </w:r>
            <w:r>
              <w:rPr>
                <w:rFonts w:ascii="Times New Roman"/>
                <w:b w:val="false"/>
                <w:i w:val="false"/>
                <w:color w:val="000000"/>
                <w:sz w:val="20"/>
              </w:rPr>
              <w:t>
(кеңсе</w:t>
            </w:r>
            <w:r>
              <w:br/>
            </w:r>
            <w:r>
              <w:rPr>
                <w:rFonts w:ascii="Times New Roman"/>
                <w:b w:val="false"/>
                <w:i w:val="false"/>
                <w:color w:val="000000"/>
                <w:sz w:val="20"/>
              </w:rPr>
              <w:t>
қызметкері)</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w:t>
            </w:r>
            <w:r>
              <w:br/>
            </w:r>
            <w:r>
              <w:rPr>
                <w:rFonts w:ascii="Times New Roman"/>
                <w:b w:val="false"/>
                <w:i w:val="false"/>
                <w:color w:val="000000"/>
                <w:sz w:val="20"/>
              </w:rPr>
              <w:t>
органның</w:t>
            </w:r>
            <w:r>
              <w:br/>
            </w:r>
            <w:r>
              <w:rPr>
                <w:rFonts w:ascii="Times New Roman"/>
                <w:b w:val="false"/>
                <w:i w:val="false"/>
                <w:color w:val="000000"/>
                <w:sz w:val="20"/>
              </w:rPr>
              <w:t>
басшылығы</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w:t>
            </w:r>
            <w:r>
              <w:br/>
            </w:r>
            <w:r>
              <w:rPr>
                <w:rFonts w:ascii="Times New Roman"/>
                <w:b w:val="false"/>
                <w:i w:val="false"/>
                <w:color w:val="000000"/>
                <w:sz w:val="20"/>
              </w:rPr>
              <w:t>
органның</w:t>
            </w:r>
            <w:r>
              <w:br/>
            </w:r>
            <w:r>
              <w:rPr>
                <w:rFonts w:ascii="Times New Roman"/>
                <w:b w:val="false"/>
                <w:i w:val="false"/>
                <w:color w:val="000000"/>
                <w:sz w:val="20"/>
              </w:rPr>
              <w:t>
жауапты</w:t>
            </w:r>
            <w:r>
              <w:br/>
            </w:r>
            <w:r>
              <w:rPr>
                <w:rFonts w:ascii="Times New Roman"/>
                <w:b w:val="false"/>
                <w:i w:val="false"/>
                <w:color w:val="000000"/>
                <w:sz w:val="20"/>
              </w:rPr>
              <w:t>
орындаушысы</w:t>
            </w:r>
          </w:p>
        </w:tc>
      </w:tr>
      <w:tr>
        <w:trPr>
          <w:trHeight w:val="30" w:hRule="atLeast"/>
        </w:trPr>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w:t>
            </w:r>
            <w:r>
              <w:br/>
            </w:r>
            <w:r>
              <w:rPr>
                <w:rFonts w:ascii="Times New Roman"/>
                <w:b w:val="false"/>
                <w:i w:val="false"/>
                <w:color w:val="000000"/>
                <w:sz w:val="20"/>
              </w:rPr>
              <w:t>
(процестің,</w:t>
            </w:r>
            <w:r>
              <w:br/>
            </w:r>
            <w:r>
              <w:rPr>
                <w:rFonts w:ascii="Times New Roman"/>
                <w:b w:val="false"/>
                <w:i w:val="false"/>
                <w:color w:val="000000"/>
                <w:sz w:val="20"/>
              </w:rPr>
              <w:t>
процедураның,</w:t>
            </w:r>
            <w:r>
              <w:br/>
            </w:r>
            <w:r>
              <w:rPr>
                <w:rFonts w:ascii="Times New Roman"/>
                <w:b w:val="false"/>
                <w:i w:val="false"/>
                <w:color w:val="000000"/>
                <w:sz w:val="20"/>
              </w:rPr>
              <w:t>
операцияның)</w:t>
            </w:r>
            <w:r>
              <w:br/>
            </w:r>
            <w:r>
              <w:rPr>
                <w:rFonts w:ascii="Times New Roman"/>
                <w:b w:val="false"/>
                <w:i w:val="false"/>
                <w:color w:val="000000"/>
                <w:sz w:val="20"/>
              </w:rPr>
              <w:t>
атауы және</w:t>
            </w:r>
            <w:r>
              <w:br/>
            </w:r>
            <w:r>
              <w:rPr>
                <w:rFonts w:ascii="Times New Roman"/>
                <w:b w:val="false"/>
                <w:i w:val="false"/>
                <w:color w:val="000000"/>
                <w:sz w:val="20"/>
              </w:rPr>
              <w:t>
сипаттамасы</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w:t>
            </w:r>
            <w:r>
              <w:br/>
            </w:r>
            <w:r>
              <w:rPr>
                <w:rFonts w:ascii="Times New Roman"/>
                <w:b w:val="false"/>
                <w:i w:val="false"/>
                <w:color w:val="000000"/>
                <w:sz w:val="20"/>
              </w:rPr>
              <w:t>
қабылдау, тіркеу,</w:t>
            </w:r>
            <w:r>
              <w:br/>
            </w:r>
            <w:r>
              <w:rPr>
                <w:rFonts w:ascii="Times New Roman"/>
                <w:b w:val="false"/>
                <w:i w:val="false"/>
                <w:color w:val="000000"/>
                <w:sz w:val="20"/>
              </w:rPr>
              <w:t>
жеке тұлғаға</w:t>
            </w:r>
            <w:r>
              <w:br/>
            </w:r>
            <w:r>
              <w:rPr>
                <w:rFonts w:ascii="Times New Roman"/>
                <w:b w:val="false"/>
                <w:i w:val="false"/>
                <w:color w:val="000000"/>
                <w:sz w:val="20"/>
              </w:rPr>
              <w:t>
түбіртек беру,</w:t>
            </w:r>
            <w:r>
              <w:br/>
            </w:r>
            <w:r>
              <w:rPr>
                <w:rFonts w:ascii="Times New Roman"/>
                <w:b w:val="false"/>
                <w:i w:val="false"/>
                <w:color w:val="000000"/>
                <w:sz w:val="20"/>
              </w:rPr>
              <w:t>
құжаттарды</w:t>
            </w:r>
            <w:r>
              <w:br/>
            </w:r>
            <w:r>
              <w:rPr>
                <w:rFonts w:ascii="Times New Roman"/>
                <w:b w:val="false"/>
                <w:i w:val="false"/>
                <w:color w:val="000000"/>
                <w:sz w:val="20"/>
              </w:rPr>
              <w:t>
басшыға жолдап,</w:t>
            </w:r>
            <w:r>
              <w:br/>
            </w:r>
            <w:r>
              <w:rPr>
                <w:rFonts w:ascii="Times New Roman"/>
                <w:b w:val="false"/>
                <w:i w:val="false"/>
                <w:color w:val="000000"/>
                <w:sz w:val="20"/>
              </w:rPr>
              <w:t>
жауапты</w:t>
            </w:r>
            <w:r>
              <w:br/>
            </w:r>
            <w:r>
              <w:rPr>
                <w:rFonts w:ascii="Times New Roman"/>
                <w:b w:val="false"/>
                <w:i w:val="false"/>
                <w:color w:val="000000"/>
                <w:sz w:val="20"/>
              </w:rPr>
              <w:t>
орындаушыны</w:t>
            </w:r>
            <w:r>
              <w:br/>
            </w:r>
            <w:r>
              <w:rPr>
                <w:rFonts w:ascii="Times New Roman"/>
                <w:b w:val="false"/>
                <w:i w:val="false"/>
                <w:color w:val="000000"/>
                <w:sz w:val="20"/>
              </w:rPr>
              <w:t>
анықтау</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Құжаттармен</w:t>
            </w:r>
            <w:r>
              <w:br/>
            </w:r>
            <w:r>
              <w:rPr>
                <w:rFonts w:ascii="Times New Roman"/>
                <w:b w:val="false"/>
                <w:i w:val="false"/>
                <w:color w:val="000000"/>
                <w:sz w:val="20"/>
              </w:rPr>
              <w:t>
танысу және</w:t>
            </w:r>
            <w:r>
              <w:br/>
            </w:r>
            <w:r>
              <w:rPr>
                <w:rFonts w:ascii="Times New Roman"/>
                <w:b w:val="false"/>
                <w:i w:val="false"/>
                <w:color w:val="000000"/>
                <w:sz w:val="20"/>
              </w:rPr>
              <w:t>
оларды</w:t>
            </w:r>
            <w:r>
              <w:br/>
            </w:r>
            <w:r>
              <w:rPr>
                <w:rFonts w:ascii="Times New Roman"/>
                <w:b w:val="false"/>
                <w:i w:val="false"/>
                <w:color w:val="000000"/>
                <w:sz w:val="20"/>
              </w:rPr>
              <w:t>
уәкілетті</w:t>
            </w:r>
            <w:r>
              <w:br/>
            </w:r>
            <w:r>
              <w:rPr>
                <w:rFonts w:ascii="Times New Roman"/>
                <w:b w:val="false"/>
                <w:i w:val="false"/>
                <w:color w:val="000000"/>
                <w:sz w:val="20"/>
              </w:rPr>
              <w:t>
органның</w:t>
            </w:r>
            <w:r>
              <w:br/>
            </w:r>
            <w:r>
              <w:rPr>
                <w:rFonts w:ascii="Times New Roman"/>
                <w:b w:val="false"/>
                <w:i w:val="false"/>
                <w:color w:val="000000"/>
                <w:sz w:val="20"/>
              </w:rPr>
              <w:t>
құрылымдық</w:t>
            </w:r>
            <w:r>
              <w:br/>
            </w:r>
            <w:r>
              <w:rPr>
                <w:rFonts w:ascii="Times New Roman"/>
                <w:b w:val="false"/>
                <w:i w:val="false"/>
                <w:color w:val="000000"/>
                <w:sz w:val="20"/>
              </w:rPr>
              <w:t>
бөлімшесінің</w:t>
            </w:r>
            <w:r>
              <w:br/>
            </w:r>
            <w:r>
              <w:rPr>
                <w:rFonts w:ascii="Times New Roman"/>
                <w:b w:val="false"/>
                <w:i w:val="false"/>
                <w:color w:val="000000"/>
                <w:sz w:val="20"/>
              </w:rPr>
              <w:t>
жауапты</w:t>
            </w:r>
            <w:r>
              <w:br/>
            </w:r>
            <w:r>
              <w:rPr>
                <w:rFonts w:ascii="Times New Roman"/>
                <w:b w:val="false"/>
                <w:i w:val="false"/>
                <w:color w:val="000000"/>
                <w:sz w:val="20"/>
              </w:rPr>
              <w:t>
орындаушысына</w:t>
            </w:r>
            <w:r>
              <w:br/>
            </w:r>
            <w:r>
              <w:rPr>
                <w:rFonts w:ascii="Times New Roman"/>
                <w:b w:val="false"/>
                <w:i w:val="false"/>
                <w:color w:val="000000"/>
                <w:sz w:val="20"/>
              </w:rPr>
              <w:t>
жіберу</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тұлғаның</w:t>
            </w:r>
            <w:r>
              <w:br/>
            </w:r>
            <w:r>
              <w:rPr>
                <w:rFonts w:ascii="Times New Roman"/>
                <w:b w:val="false"/>
                <w:i w:val="false"/>
                <w:color w:val="000000"/>
                <w:sz w:val="20"/>
              </w:rPr>
              <w:t>
қызмет алуға</w:t>
            </w:r>
            <w:r>
              <w:br/>
            </w:r>
            <w:r>
              <w:rPr>
                <w:rFonts w:ascii="Times New Roman"/>
                <w:b w:val="false"/>
                <w:i w:val="false"/>
                <w:color w:val="000000"/>
                <w:sz w:val="20"/>
              </w:rPr>
              <w:t>
құқығын анықтау</w:t>
            </w:r>
            <w:r>
              <w:br/>
            </w:r>
            <w:r>
              <w:rPr>
                <w:rFonts w:ascii="Times New Roman"/>
                <w:b w:val="false"/>
                <w:i w:val="false"/>
                <w:color w:val="000000"/>
                <w:sz w:val="20"/>
              </w:rPr>
              <w:t>
мақсатында</w:t>
            </w:r>
            <w:r>
              <w:br/>
            </w:r>
            <w:r>
              <w:rPr>
                <w:rFonts w:ascii="Times New Roman"/>
                <w:b w:val="false"/>
                <w:i w:val="false"/>
                <w:color w:val="000000"/>
                <w:sz w:val="20"/>
              </w:rPr>
              <w:t>
құжаттарды</w:t>
            </w:r>
            <w:r>
              <w:br/>
            </w:r>
            <w:r>
              <w:rPr>
                <w:rFonts w:ascii="Times New Roman"/>
                <w:b w:val="false"/>
                <w:i w:val="false"/>
                <w:color w:val="000000"/>
                <w:sz w:val="20"/>
              </w:rPr>
              <w:t>
тексеру</w:t>
            </w:r>
          </w:p>
        </w:tc>
      </w:tr>
      <w:tr>
        <w:trPr>
          <w:trHeight w:val="30" w:hRule="atLeast"/>
        </w:trPr>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күнтізбелік</w:t>
            </w:r>
            <w:r>
              <w:br/>
            </w:r>
            <w:r>
              <w:rPr>
                <w:rFonts w:ascii="Times New Roman"/>
                <w:b w:val="false"/>
                <w:i w:val="false"/>
                <w:color w:val="000000"/>
                <w:sz w:val="20"/>
              </w:rPr>
              <w:t>
күн</w:t>
            </w:r>
          </w:p>
        </w:tc>
      </w:tr>
      <w:tr>
        <w:trPr>
          <w:trHeight w:val="30" w:hRule="atLeast"/>
        </w:trPr>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w:t>
            </w:r>
            <w:r>
              <w:br/>
            </w:r>
            <w:r>
              <w:rPr>
                <w:rFonts w:ascii="Times New Roman"/>
                <w:b w:val="false"/>
                <w:i w:val="false"/>
                <w:color w:val="000000"/>
                <w:sz w:val="20"/>
              </w:rPr>
              <w:t>
(мәліметтер,</w:t>
            </w:r>
            <w:r>
              <w:br/>
            </w:r>
            <w:r>
              <w:rPr>
                <w:rFonts w:ascii="Times New Roman"/>
                <w:b w:val="false"/>
                <w:i w:val="false"/>
                <w:color w:val="000000"/>
                <w:sz w:val="20"/>
              </w:rPr>
              <w:t>
құжаттар,</w:t>
            </w:r>
            <w:r>
              <w:br/>
            </w:r>
            <w:r>
              <w:rPr>
                <w:rFonts w:ascii="Times New Roman"/>
                <w:b w:val="false"/>
                <w:i w:val="false"/>
                <w:color w:val="000000"/>
                <w:sz w:val="20"/>
              </w:rPr>
              <w:t>
ұйымдастыру-</w:t>
            </w:r>
            <w:r>
              <w:br/>
            </w:r>
            <w:r>
              <w:rPr>
                <w:rFonts w:ascii="Times New Roman"/>
                <w:b w:val="false"/>
                <w:i w:val="false"/>
                <w:color w:val="000000"/>
                <w:sz w:val="20"/>
              </w:rPr>
              <w:t>
өкімдік шешім)</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w:t>
            </w:r>
            <w:r>
              <w:br/>
            </w:r>
            <w:r>
              <w:rPr>
                <w:rFonts w:ascii="Times New Roman"/>
                <w:b w:val="false"/>
                <w:i w:val="false"/>
                <w:color w:val="000000"/>
                <w:sz w:val="20"/>
              </w:rPr>
              <w:t>
резолюция алу</w:t>
            </w:r>
            <w:r>
              <w:br/>
            </w:r>
            <w:r>
              <w:rPr>
                <w:rFonts w:ascii="Times New Roman"/>
                <w:b w:val="false"/>
                <w:i w:val="false"/>
                <w:color w:val="000000"/>
                <w:sz w:val="20"/>
              </w:rPr>
              <w:t>
үшін басшыға</w:t>
            </w:r>
            <w:r>
              <w:br/>
            </w:r>
            <w:r>
              <w:rPr>
                <w:rFonts w:ascii="Times New Roman"/>
                <w:b w:val="false"/>
                <w:i w:val="false"/>
                <w:color w:val="000000"/>
                <w:sz w:val="20"/>
              </w:rPr>
              <w:t>
жіберу</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Резолюция қою</w:t>
            </w:r>
            <w:r>
              <w:br/>
            </w:r>
            <w:r>
              <w:rPr>
                <w:rFonts w:ascii="Times New Roman"/>
                <w:b w:val="false"/>
                <w:i w:val="false"/>
                <w:color w:val="000000"/>
                <w:sz w:val="20"/>
              </w:rPr>
              <w:t>
және уәкілетті</w:t>
            </w:r>
            <w:r>
              <w:br/>
            </w:r>
            <w:r>
              <w:rPr>
                <w:rFonts w:ascii="Times New Roman"/>
                <w:b w:val="false"/>
                <w:i w:val="false"/>
                <w:color w:val="000000"/>
                <w:sz w:val="20"/>
              </w:rPr>
              <w:t>
органның</w:t>
            </w:r>
            <w:r>
              <w:br/>
            </w:r>
            <w:r>
              <w:rPr>
                <w:rFonts w:ascii="Times New Roman"/>
                <w:b w:val="false"/>
                <w:i w:val="false"/>
                <w:color w:val="000000"/>
                <w:sz w:val="20"/>
              </w:rPr>
              <w:t>
құрылымдық</w:t>
            </w:r>
            <w:r>
              <w:br/>
            </w:r>
            <w:r>
              <w:rPr>
                <w:rFonts w:ascii="Times New Roman"/>
                <w:b w:val="false"/>
                <w:i w:val="false"/>
                <w:color w:val="000000"/>
                <w:sz w:val="20"/>
              </w:rPr>
              <w:t>
бөлімшесінің</w:t>
            </w:r>
            <w:r>
              <w:br/>
            </w:r>
            <w:r>
              <w:rPr>
                <w:rFonts w:ascii="Times New Roman"/>
                <w:b w:val="false"/>
                <w:i w:val="false"/>
                <w:color w:val="000000"/>
                <w:sz w:val="20"/>
              </w:rPr>
              <w:t>
жауапты</w:t>
            </w:r>
            <w:r>
              <w:br/>
            </w:r>
            <w:r>
              <w:rPr>
                <w:rFonts w:ascii="Times New Roman"/>
                <w:b w:val="false"/>
                <w:i w:val="false"/>
                <w:color w:val="000000"/>
                <w:sz w:val="20"/>
              </w:rPr>
              <w:t>
орындаушысына</w:t>
            </w:r>
            <w:r>
              <w:br/>
            </w:r>
            <w:r>
              <w:rPr>
                <w:rFonts w:ascii="Times New Roman"/>
                <w:b w:val="false"/>
                <w:i w:val="false"/>
                <w:color w:val="000000"/>
                <w:sz w:val="20"/>
              </w:rPr>
              <w:t>
жіберу</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Түсініктемесі</w:t>
            </w:r>
            <w:r>
              <w:br/>
            </w:r>
            <w:r>
              <w:rPr>
                <w:rFonts w:ascii="Times New Roman"/>
                <w:b w:val="false"/>
                <w:i w:val="false"/>
                <w:color w:val="000000"/>
                <w:sz w:val="20"/>
              </w:rPr>
              <w:t>
бар қызмет</w:t>
            </w:r>
            <w:r>
              <w:br/>
            </w:r>
            <w:r>
              <w:rPr>
                <w:rFonts w:ascii="Times New Roman"/>
                <w:b w:val="false"/>
                <w:i w:val="false"/>
                <w:color w:val="000000"/>
                <w:sz w:val="20"/>
              </w:rPr>
              <w:t>
көрсетпеу</w:t>
            </w:r>
            <w:r>
              <w:br/>
            </w:r>
            <w:r>
              <w:rPr>
                <w:rFonts w:ascii="Times New Roman"/>
                <w:b w:val="false"/>
                <w:i w:val="false"/>
                <w:color w:val="000000"/>
                <w:sz w:val="20"/>
              </w:rPr>
              <w:t>
жөнінде</w:t>
            </w:r>
            <w:r>
              <w:br/>
            </w:r>
            <w:r>
              <w:rPr>
                <w:rFonts w:ascii="Times New Roman"/>
                <w:b w:val="false"/>
                <w:i w:val="false"/>
                <w:color w:val="000000"/>
                <w:sz w:val="20"/>
              </w:rPr>
              <w:t>
хабарлама</w:t>
            </w:r>
            <w:r>
              <w:br/>
            </w:r>
            <w:r>
              <w:rPr>
                <w:rFonts w:ascii="Times New Roman"/>
                <w:b w:val="false"/>
                <w:i w:val="false"/>
                <w:color w:val="000000"/>
                <w:sz w:val="20"/>
              </w:rPr>
              <w:t>
немесе қызмет</w:t>
            </w:r>
            <w:r>
              <w:br/>
            </w:r>
            <w:r>
              <w:rPr>
                <w:rFonts w:ascii="Times New Roman"/>
                <w:b w:val="false"/>
                <w:i w:val="false"/>
                <w:color w:val="000000"/>
                <w:sz w:val="20"/>
              </w:rPr>
              <w:t>
көрсетуді ұсыну</w:t>
            </w:r>
            <w:r>
              <w:br/>
            </w:r>
            <w:r>
              <w:rPr>
                <w:rFonts w:ascii="Times New Roman"/>
                <w:b w:val="false"/>
                <w:i w:val="false"/>
                <w:color w:val="000000"/>
                <w:sz w:val="20"/>
              </w:rPr>
              <w:t>
үшін</w:t>
            </w:r>
            <w:r>
              <w:br/>
            </w:r>
            <w:r>
              <w:rPr>
                <w:rFonts w:ascii="Times New Roman"/>
                <w:b w:val="false"/>
                <w:i w:val="false"/>
                <w:color w:val="000000"/>
                <w:sz w:val="20"/>
              </w:rPr>
              <w:t>
құжаттарды</w:t>
            </w:r>
            <w:r>
              <w:br/>
            </w:r>
            <w:r>
              <w:rPr>
                <w:rFonts w:ascii="Times New Roman"/>
                <w:b w:val="false"/>
                <w:i w:val="false"/>
                <w:color w:val="000000"/>
                <w:sz w:val="20"/>
              </w:rPr>
              <w:t>
рәсімдеу</w:t>
            </w:r>
          </w:p>
        </w:tc>
      </w:tr>
      <w:tr>
        <w:trPr>
          <w:trHeight w:val="30" w:hRule="atLeast"/>
        </w:trPr>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күнтізбелік</w:t>
            </w:r>
            <w:r>
              <w:br/>
            </w:r>
            <w:r>
              <w:rPr>
                <w:rFonts w:ascii="Times New Roman"/>
                <w:b w:val="false"/>
                <w:i w:val="false"/>
                <w:color w:val="000000"/>
                <w:sz w:val="20"/>
              </w:rPr>
              <w:t>
күнге дейін</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r>
    </w:tbl>
    <w:bookmarkStart w:name="z38" w:id="56"/>
    <w:p>
      <w:pPr>
        <w:spacing w:after="0"/>
        <w:ind w:left="0"/>
        <w:jc w:val="both"/>
      </w:pPr>
      <w:r>
        <w:rPr>
          <w:rFonts w:ascii="Times New Roman"/>
          <w:b w:val="false"/>
          <w:i w:val="false"/>
          <w:color w:val="000000"/>
          <w:sz w:val="28"/>
        </w:rPr>
        <w:t>
"Мүгедектердің қоларбалар</w:t>
      </w:r>
      <w:r>
        <w:br/>
      </w:r>
      <w:r>
        <w:rPr>
          <w:rFonts w:ascii="Times New Roman"/>
          <w:b w:val="false"/>
          <w:i w:val="false"/>
          <w:color w:val="000000"/>
          <w:sz w:val="28"/>
        </w:rPr>
        <w:t>
алуға құжаттарын рәсімдеу"</w:t>
      </w:r>
      <w:r>
        <w:br/>
      </w:r>
      <w:r>
        <w:rPr>
          <w:rFonts w:ascii="Times New Roman"/>
          <w:b w:val="false"/>
          <w:i w:val="false"/>
          <w:color w:val="000000"/>
          <w:sz w:val="28"/>
        </w:rPr>
        <w:t>
мемлекеттік қызметінің</w:t>
      </w:r>
      <w:r>
        <w:br/>
      </w:r>
      <w:r>
        <w:rPr>
          <w:rFonts w:ascii="Times New Roman"/>
          <w:b w:val="false"/>
          <w:i w:val="false"/>
          <w:color w:val="000000"/>
          <w:sz w:val="28"/>
        </w:rPr>
        <w:t>
регламентіне 5-қосымша</w:t>
      </w:r>
    </w:p>
    <w:bookmarkEnd w:id="56"/>
    <w:p>
      <w:pPr>
        <w:spacing w:after="0"/>
        <w:ind w:left="0"/>
        <w:jc w:val="left"/>
      </w:pPr>
      <w:r>
        <w:rPr>
          <w:rFonts w:ascii="Times New Roman"/>
          <w:b/>
          <w:i w:val="false"/>
          <w:color w:val="000000"/>
        </w:rPr>
        <w:t xml:space="preserve"> Әкімшілік іс-қимылдардың (процедуралардың) сатылығы мен өзара</w:t>
      </w:r>
      <w:r>
        <w:br/>
      </w:r>
      <w:r>
        <w:rPr>
          <w:rFonts w:ascii="Times New Roman"/>
          <w:b/>
          <w:i w:val="false"/>
          <w:color w:val="000000"/>
        </w:rPr>
        <w:t>
әрекеттесуінің сипаттамасы ҚФБ іс-әрекетінің сипаттамасы "Мүгедектердің қоларбалар алуға құжаттарын рәсімдеу"</w:t>
      </w:r>
    </w:p>
    <w:p>
      <w:pPr>
        <w:spacing w:after="0"/>
        <w:ind w:left="0"/>
        <w:jc w:val="both"/>
      </w:pPr>
      <w:r>
        <w:t>[MISSING IMAGE: ,  ]</w:t>
      </w:r>
    </w:p>
    <w:bookmarkStart w:name="z39" w:id="57"/>
    <w:p>
      <w:pPr>
        <w:spacing w:after="0"/>
        <w:ind w:left="0"/>
        <w:jc w:val="both"/>
      </w:pPr>
      <w:r>
        <w:rPr>
          <w:rFonts w:ascii="Times New Roman"/>
          <w:b w:val="false"/>
          <w:i w:val="false"/>
          <w:color w:val="000000"/>
          <w:sz w:val="28"/>
        </w:rPr>
        <w:t>
Алматы облысы әкімдігінің</w:t>
      </w:r>
      <w:r>
        <w:br/>
      </w:r>
      <w:r>
        <w:rPr>
          <w:rFonts w:ascii="Times New Roman"/>
          <w:b w:val="false"/>
          <w:i w:val="false"/>
          <w:color w:val="000000"/>
          <w:sz w:val="28"/>
        </w:rPr>
        <w:t>
2012 жылғы 5 қарашадағы № 349</w:t>
      </w:r>
      <w:r>
        <w:br/>
      </w:r>
      <w:r>
        <w:rPr>
          <w:rFonts w:ascii="Times New Roman"/>
          <w:b w:val="false"/>
          <w:i w:val="false"/>
          <w:color w:val="000000"/>
          <w:sz w:val="28"/>
        </w:rPr>
        <w:t>
қаулысымен бекітілген</w:t>
      </w:r>
    </w:p>
    <w:bookmarkEnd w:id="57"/>
    <w:bookmarkStart w:name="z198" w:id="58"/>
    <w:p>
      <w:pPr>
        <w:spacing w:after="0"/>
        <w:ind w:left="0"/>
        <w:jc w:val="left"/>
      </w:pPr>
      <w:r>
        <w:rPr>
          <w:rFonts w:ascii="Times New Roman"/>
          <w:b/>
          <w:i w:val="false"/>
          <w:color w:val="000000"/>
        </w:rPr>
        <w:t xml:space="preserve"> 
"Жұмыспен қамтуға жәрдемдесудің белсенді формаларына қатысу</w:t>
      </w:r>
      <w:r>
        <w:br/>
      </w:r>
      <w:r>
        <w:rPr>
          <w:rFonts w:ascii="Times New Roman"/>
          <w:b/>
          <w:i w:val="false"/>
          <w:color w:val="000000"/>
        </w:rPr>
        <w:t>
үшін азаматтарға анықтама беру" мемлекеттік қызметінің</w:t>
      </w:r>
      <w:r>
        <w:br/>
      </w:r>
      <w:r>
        <w:rPr>
          <w:rFonts w:ascii="Times New Roman"/>
          <w:b/>
          <w:i w:val="false"/>
          <w:color w:val="000000"/>
        </w:rPr>
        <w:t>
регламенті</w:t>
      </w:r>
    </w:p>
    <w:bookmarkEnd w:id="58"/>
    <w:bookmarkStart w:name="z40" w:id="59"/>
    <w:p>
      <w:pPr>
        <w:spacing w:after="0"/>
        <w:ind w:left="0"/>
        <w:jc w:val="left"/>
      </w:pPr>
      <w:r>
        <w:rPr>
          <w:rFonts w:ascii="Times New Roman"/>
          <w:b/>
          <w:i w:val="false"/>
          <w:color w:val="000000"/>
        </w:rPr>
        <w:t xml:space="preserve"> 
1. Негізгі ұғымдар</w:t>
      </w:r>
    </w:p>
    <w:bookmarkEnd w:id="59"/>
    <w:bookmarkStart w:name="z199" w:id="60"/>
    <w:p>
      <w:pPr>
        <w:spacing w:after="0"/>
        <w:ind w:left="0"/>
        <w:jc w:val="both"/>
      </w:pPr>
      <w:r>
        <w:rPr>
          <w:rFonts w:ascii="Times New Roman"/>
          <w:b w:val="false"/>
          <w:i w:val="false"/>
          <w:color w:val="000000"/>
          <w:sz w:val="28"/>
        </w:rPr>
        <w:t>
      1. Осы "Жұмыспен қамтуға жәрдемдесудің белсенді формаларына қатысу үшін азаматтарға анықтама беру" мемлекеттік қызметінің регламентінде келесі ұғымдар қолданылады:</w:t>
      </w:r>
      <w:r>
        <w:br/>
      </w:r>
      <w:r>
        <w:rPr>
          <w:rFonts w:ascii="Times New Roman"/>
          <w:b w:val="false"/>
          <w:i w:val="false"/>
          <w:color w:val="000000"/>
          <w:sz w:val="28"/>
        </w:rPr>
        <w:t>
</w:t>
      </w:r>
      <w:r>
        <w:rPr>
          <w:rFonts w:ascii="Times New Roman"/>
          <w:b w:val="false"/>
          <w:i w:val="false"/>
          <w:color w:val="000000"/>
          <w:sz w:val="28"/>
        </w:rPr>
        <w:t>
      1) уәкілетті орган – аудандық, қалалық жұмыспен қамту және әлеуметтік бағдарламалар бөлімі;</w:t>
      </w:r>
      <w:r>
        <w:br/>
      </w:r>
      <w:r>
        <w:rPr>
          <w:rFonts w:ascii="Times New Roman"/>
          <w:b w:val="false"/>
          <w:i w:val="false"/>
          <w:color w:val="000000"/>
          <w:sz w:val="28"/>
        </w:rPr>
        <w:t>
</w:t>
      </w:r>
      <w:r>
        <w:rPr>
          <w:rFonts w:ascii="Times New Roman"/>
          <w:b w:val="false"/>
          <w:i w:val="false"/>
          <w:color w:val="000000"/>
          <w:sz w:val="28"/>
        </w:rPr>
        <w:t>
      2) уәкілетті орган кеңсесінің қызметкері (қызметкер) – жеке тұлғаның құжаттарын қабылдап, тіркейтін аудандық, қалалық жұмыспен қамту және әлеуметтік бағдарламалар бөлімінің қызметкері;</w:t>
      </w:r>
      <w:r>
        <w:br/>
      </w:r>
      <w:r>
        <w:rPr>
          <w:rFonts w:ascii="Times New Roman"/>
          <w:b w:val="false"/>
          <w:i w:val="false"/>
          <w:color w:val="000000"/>
          <w:sz w:val="28"/>
        </w:rPr>
        <w:t>
</w:t>
      </w:r>
      <w:r>
        <w:rPr>
          <w:rFonts w:ascii="Times New Roman"/>
          <w:b w:val="false"/>
          <w:i w:val="false"/>
          <w:color w:val="000000"/>
          <w:sz w:val="28"/>
        </w:rPr>
        <w:t>
      3) уәкілетті органның басшысы – бастық;</w:t>
      </w:r>
      <w:r>
        <w:br/>
      </w:r>
      <w:r>
        <w:rPr>
          <w:rFonts w:ascii="Times New Roman"/>
          <w:b w:val="false"/>
          <w:i w:val="false"/>
          <w:color w:val="000000"/>
          <w:sz w:val="28"/>
        </w:rPr>
        <w:t>
</w:t>
      </w:r>
      <w:r>
        <w:rPr>
          <w:rFonts w:ascii="Times New Roman"/>
          <w:b w:val="false"/>
          <w:i w:val="false"/>
          <w:color w:val="000000"/>
          <w:sz w:val="28"/>
        </w:rPr>
        <w:t>
      4) уәкілетті органның жауапты орындаушысы – қызметтік нұсқаулыққа байланысты міндеттер жүктелген аудандық, қалалық жұмыспен қамту және әлеуметтік бағдарламалар бөлімінің қызметкері.</w:t>
      </w:r>
    </w:p>
    <w:bookmarkEnd w:id="60"/>
    <w:bookmarkStart w:name="z41" w:id="61"/>
    <w:p>
      <w:pPr>
        <w:spacing w:after="0"/>
        <w:ind w:left="0"/>
        <w:jc w:val="left"/>
      </w:pPr>
      <w:r>
        <w:rPr>
          <w:rFonts w:ascii="Times New Roman"/>
          <w:b/>
          <w:i w:val="false"/>
          <w:color w:val="000000"/>
        </w:rPr>
        <w:t xml:space="preserve"> 
2. Жалпы ережелер</w:t>
      </w:r>
    </w:p>
    <w:bookmarkEnd w:id="61"/>
    <w:bookmarkStart w:name="z204" w:id="62"/>
    <w:p>
      <w:pPr>
        <w:spacing w:after="0"/>
        <w:ind w:left="0"/>
        <w:jc w:val="both"/>
      </w:pPr>
      <w:r>
        <w:rPr>
          <w:rFonts w:ascii="Times New Roman"/>
          <w:b w:val="false"/>
          <w:i w:val="false"/>
          <w:color w:val="000000"/>
          <w:sz w:val="28"/>
        </w:rPr>
        <w:t>
      2. "Жұмыспен қамтуға жәрдемдесудің белсенді формаларына қатысу үшін азаматтарға анықтама беру" мемлекеттік қызметтің регламенті (бұдан соң – Регламент) Қазақстан Республикасының "Әкімшілік процедуралар туралы" Заңының 9-1 бабының </w:t>
      </w:r>
      <w:r>
        <w:rPr>
          <w:rFonts w:ascii="Times New Roman"/>
          <w:b w:val="false"/>
          <w:i w:val="false"/>
          <w:color w:val="000000"/>
          <w:sz w:val="28"/>
        </w:rPr>
        <w:t>4 тармағына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3. Мемлекеттік қызмет жеке тұлғаның тұрғылықты жері бойынша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мекенжайларда уәкілетті органдар тарапынан көрсетіледі.</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қызметтің түрі: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6. Мемлекеттік қызмет Қазақстан Республикасының 2001 жылғы 23 қаңтардағы "Халықты жұмыспен қамту туралы" Заңының </w:t>
      </w:r>
      <w:r>
        <w:rPr>
          <w:rFonts w:ascii="Times New Roman"/>
          <w:b w:val="false"/>
          <w:i w:val="false"/>
          <w:color w:val="000000"/>
          <w:sz w:val="28"/>
        </w:rPr>
        <w:t>8 бабының</w:t>
      </w:r>
      <w:r>
        <w:rPr>
          <w:rFonts w:ascii="Times New Roman"/>
          <w:b w:val="false"/>
          <w:i w:val="false"/>
          <w:color w:val="000000"/>
          <w:sz w:val="28"/>
        </w:rPr>
        <w:t xml:space="preserve"> 2),5),6),7), тармақтарына, Қазақстан Республикасы Үкіметінің 2012 жылғы 17 тамызындағы </w:t>
      </w:r>
      <w:r>
        <w:rPr>
          <w:rFonts w:ascii="Times New Roman"/>
          <w:b w:val="false"/>
          <w:i w:val="false"/>
          <w:color w:val="000000"/>
          <w:sz w:val="28"/>
        </w:rPr>
        <w:t>№ 1059</w:t>
      </w:r>
      <w:r>
        <w:rPr>
          <w:rFonts w:ascii="Times New Roman"/>
          <w:b w:val="false"/>
          <w:i w:val="false"/>
          <w:color w:val="000000"/>
          <w:sz w:val="28"/>
        </w:rPr>
        <w:t xml:space="preserve"> қаулысымен бекітілген "Жұмыспен қамтуға жәрдемдесудің белсенді формаларына қатысу үшін азаматтарға анықтама беру" мемлекеттік қызмет стандартына сәйкес (бұдан соң – Стандарт) ұсынылады.</w:t>
      </w:r>
      <w:r>
        <w:br/>
      </w:r>
      <w:r>
        <w:rPr>
          <w:rFonts w:ascii="Times New Roman"/>
          <w:b w:val="false"/>
          <w:i w:val="false"/>
          <w:color w:val="000000"/>
          <w:sz w:val="28"/>
        </w:rPr>
        <w:t>
</w:t>
      </w:r>
      <w:r>
        <w:rPr>
          <w:rFonts w:ascii="Times New Roman"/>
          <w:b w:val="false"/>
          <w:i w:val="false"/>
          <w:color w:val="000000"/>
          <w:sz w:val="28"/>
        </w:rPr>
        <w:t>
      7. Көрсетілетін мемлекеттік қызметтің нәтижесі өтініш иесіне жұмыспен қамтуға жәрдемдесудің белсенді формаларына қатысу үшін берілетін анықтама немесе себебін түсіндіре отырып қызметтің көрсетілмейтіндігі жөніндегі жазбаша хабарлама болып табылады.</w:t>
      </w:r>
    </w:p>
    <w:bookmarkEnd w:id="62"/>
    <w:bookmarkStart w:name="z42" w:id="63"/>
    <w:p>
      <w:pPr>
        <w:spacing w:after="0"/>
        <w:ind w:left="0"/>
        <w:jc w:val="left"/>
      </w:pPr>
      <w:r>
        <w:rPr>
          <w:rFonts w:ascii="Times New Roman"/>
          <w:b/>
          <w:i w:val="false"/>
          <w:color w:val="000000"/>
        </w:rPr>
        <w:t xml:space="preserve"> 
3. Мемлекеттік қызмет көрсетудің тәртібіне қойылатын талаптар</w:t>
      </w:r>
    </w:p>
    <w:bookmarkEnd w:id="63"/>
    <w:bookmarkStart w:name="z210" w:id="64"/>
    <w:p>
      <w:pPr>
        <w:spacing w:after="0"/>
        <w:ind w:left="0"/>
        <w:jc w:val="both"/>
      </w:pPr>
      <w:r>
        <w:rPr>
          <w:rFonts w:ascii="Times New Roman"/>
          <w:b w:val="false"/>
          <w:i w:val="false"/>
          <w:color w:val="000000"/>
          <w:sz w:val="28"/>
        </w:rPr>
        <w:t xml:space="preserve">
      8. Мемлекеттік қызмет көрсету тәртібі және қажетті құжаттар туралы толық ақпарат Қазақстан Республикасының Еңбек және халықты әлеуметтік қорғау министрлігінің </w:t>
      </w:r>
      <w:r>
        <w:rPr>
          <w:rFonts w:ascii="Times New Roman"/>
          <w:b w:val="false"/>
          <w:i w:val="false"/>
          <w:color w:val="000000"/>
          <w:sz w:val="28"/>
          <w:u w:val="single"/>
        </w:rPr>
        <w:t>http://www.enbek.gov.kz</w:t>
      </w:r>
      <w:r>
        <w:rPr>
          <w:rFonts w:ascii="Times New Roman"/>
          <w:b w:val="false"/>
          <w:i w:val="false"/>
          <w:color w:val="000000"/>
          <w:sz w:val="28"/>
        </w:rPr>
        <w:t xml:space="preserve">, Алматы облысының жұмыспен қамтуды үйлестіру және әлеуметтік бағдарламалар басқармасының </w:t>
      </w:r>
      <w:r>
        <w:rPr>
          <w:rFonts w:ascii="Times New Roman"/>
          <w:b w:val="false"/>
          <w:i w:val="false"/>
          <w:color w:val="000000"/>
          <w:sz w:val="28"/>
          <w:u w:val="single"/>
        </w:rPr>
        <w:t>www.almoblsobes.kz</w:t>
      </w:r>
      <w:r>
        <w:rPr>
          <w:rFonts w:ascii="Times New Roman"/>
          <w:b w:val="false"/>
          <w:i w:val="false"/>
          <w:color w:val="000000"/>
          <w:sz w:val="28"/>
        </w:rPr>
        <w:t xml:space="preserve"> интернет-ресурстарында,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мекенжайларда орналасқан уәкілетті органдардың стендтерінде, ресми ақпарат көздерінде және Стандарттың 9, 11 тармақтарында көрсетілген.</w:t>
      </w:r>
      <w:r>
        <w:br/>
      </w:r>
      <w:r>
        <w:rPr>
          <w:rFonts w:ascii="Times New Roman"/>
          <w:b w:val="false"/>
          <w:i w:val="false"/>
          <w:color w:val="000000"/>
          <w:sz w:val="28"/>
        </w:rPr>
        <w:t>
</w:t>
      </w:r>
      <w:r>
        <w:rPr>
          <w:rFonts w:ascii="Times New Roman"/>
          <w:b w:val="false"/>
          <w:i w:val="false"/>
          <w:color w:val="000000"/>
          <w:sz w:val="28"/>
        </w:rPr>
        <w:t>
      9. Мемлекеттік қызмет көрсетудің мерзімдері Стандарттың 7 тармағында көрсетілген.</w:t>
      </w:r>
      <w:r>
        <w:br/>
      </w:r>
      <w:r>
        <w:rPr>
          <w:rFonts w:ascii="Times New Roman"/>
          <w:b w:val="false"/>
          <w:i w:val="false"/>
          <w:color w:val="000000"/>
          <w:sz w:val="28"/>
        </w:rPr>
        <w:t>
</w:t>
      </w:r>
      <w:r>
        <w:rPr>
          <w:rFonts w:ascii="Times New Roman"/>
          <w:b w:val="false"/>
          <w:i w:val="false"/>
          <w:color w:val="000000"/>
          <w:sz w:val="28"/>
        </w:rPr>
        <w:t>
      10. Мемлекеттік қызмет көрсету Стандарттың 16 тармағында көрсетілген жағдайларда ұсынылмайды.</w:t>
      </w:r>
      <w:r>
        <w:br/>
      </w:r>
      <w:r>
        <w:rPr>
          <w:rFonts w:ascii="Times New Roman"/>
          <w:b w:val="false"/>
          <w:i w:val="false"/>
          <w:color w:val="000000"/>
          <w:sz w:val="28"/>
        </w:rPr>
        <w:t>
</w:t>
      </w:r>
      <w:r>
        <w:rPr>
          <w:rFonts w:ascii="Times New Roman"/>
          <w:b w:val="false"/>
          <w:i w:val="false"/>
          <w:color w:val="000000"/>
          <w:sz w:val="28"/>
        </w:rPr>
        <w:t>
      11. Жеке тұлғадан мемлекеттік қызмет көрсетуге өтініш алғаннан мемлекеттік қызметтің нәтижесін ұсынғанға дейінгі уәкілетті орган арқылы мемлекеттік қызмет көрсетудің кезеңдері:</w:t>
      </w:r>
      <w:r>
        <w:br/>
      </w:r>
      <w:r>
        <w:rPr>
          <w:rFonts w:ascii="Times New Roman"/>
          <w:b w:val="false"/>
          <w:i w:val="false"/>
          <w:color w:val="000000"/>
          <w:sz w:val="28"/>
        </w:rPr>
        <w:t>
</w:t>
      </w:r>
      <w:r>
        <w:rPr>
          <w:rFonts w:ascii="Times New Roman"/>
          <w:b w:val="false"/>
          <w:i w:val="false"/>
          <w:color w:val="000000"/>
          <w:sz w:val="28"/>
        </w:rPr>
        <w:t>
      1) жеке тұлға уәкілетті органның қызметкеріне (қызметкерге) өтініш білдіреді және қажетті құжаттарды өткізеді;</w:t>
      </w:r>
      <w:r>
        <w:br/>
      </w:r>
      <w:r>
        <w:rPr>
          <w:rFonts w:ascii="Times New Roman"/>
          <w:b w:val="false"/>
          <w:i w:val="false"/>
          <w:color w:val="000000"/>
          <w:sz w:val="28"/>
        </w:rPr>
        <w:t>
</w:t>
      </w:r>
      <w:r>
        <w:rPr>
          <w:rFonts w:ascii="Times New Roman"/>
          <w:b w:val="false"/>
          <w:i w:val="false"/>
          <w:color w:val="000000"/>
          <w:sz w:val="28"/>
        </w:rPr>
        <w:t>
      2) уәкілетті орган кеңсесінің қызметкері (қызметкер) құжаттарды тіркейді, қабылданған құжаттарды уәкілетті органның басшысына резолюция қою үшін және жауапты орындаушыны анықтау үшін жолдайды;</w:t>
      </w:r>
      <w:r>
        <w:br/>
      </w:r>
      <w:r>
        <w:rPr>
          <w:rFonts w:ascii="Times New Roman"/>
          <w:b w:val="false"/>
          <w:i w:val="false"/>
          <w:color w:val="000000"/>
          <w:sz w:val="28"/>
        </w:rPr>
        <w:t>
</w:t>
      </w:r>
      <w:r>
        <w:rPr>
          <w:rFonts w:ascii="Times New Roman"/>
          <w:b w:val="false"/>
          <w:i w:val="false"/>
          <w:color w:val="000000"/>
          <w:sz w:val="28"/>
        </w:rPr>
        <w:t>
      3) уәкілетті органның басшысы құжаттарды қарап резолюция қояды, жауапты орындаушыны анықтап, құжаттарды жолдайды;</w:t>
      </w:r>
      <w:r>
        <w:br/>
      </w:r>
      <w:r>
        <w:rPr>
          <w:rFonts w:ascii="Times New Roman"/>
          <w:b w:val="false"/>
          <w:i w:val="false"/>
          <w:color w:val="000000"/>
          <w:sz w:val="28"/>
        </w:rPr>
        <w:t>
</w:t>
      </w:r>
      <w:r>
        <w:rPr>
          <w:rFonts w:ascii="Times New Roman"/>
          <w:b w:val="false"/>
          <w:i w:val="false"/>
          <w:color w:val="000000"/>
          <w:sz w:val="28"/>
        </w:rPr>
        <w:t>
      4) уәкілетті органның жауапты орындаушы құжаттарды қарап жұмыспен қамтуға жәрдемдесудің белсенді формаларына қатысу үшін ұсынылған құжаттардың рәсімделгені жөнінде хабарламаны немесе қызметтің көрсетілмейтіндігі жөнінде дәйектелген жауапты әзірлеп, басқарма бастығына қол қоюға жібереді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5) уәкілетті органның басшысы жәрдемдесудің белсенді формаларына қатысу үшін ұсынылған құжаттардың рәсімделгені жөнінде хабарламаға немесе қызметтің көрсетілмейтіндігі жөнінде дәйектелген жауапқа қол қояды;</w:t>
      </w:r>
      <w:r>
        <w:br/>
      </w:r>
      <w:r>
        <w:rPr>
          <w:rFonts w:ascii="Times New Roman"/>
          <w:b w:val="false"/>
          <w:i w:val="false"/>
          <w:color w:val="000000"/>
          <w:sz w:val="28"/>
        </w:rPr>
        <w:t>
</w:t>
      </w:r>
      <w:r>
        <w:rPr>
          <w:rFonts w:ascii="Times New Roman"/>
          <w:b w:val="false"/>
          <w:i w:val="false"/>
          <w:color w:val="000000"/>
          <w:sz w:val="28"/>
        </w:rPr>
        <w:t>
      6) уәкілетті органның жауапты орындаушы жұмыспен қамтуға жәрдемдесудің белсенді формаларына қатысу үшін ұсынылған құжаттардың рәсімделгені жөнінде хабарламаны немесе қызметтің көрсетілмейтіндігі жөнінде дәйектелген жауапты жеке тұлғаның өзіне тапсырады.</w:t>
      </w:r>
      <w:r>
        <w:br/>
      </w:r>
      <w:r>
        <w:rPr>
          <w:rFonts w:ascii="Times New Roman"/>
          <w:b w:val="false"/>
          <w:i w:val="false"/>
          <w:color w:val="000000"/>
          <w:sz w:val="28"/>
        </w:rPr>
        <w:t>
</w:t>
      </w:r>
      <w:r>
        <w:rPr>
          <w:rFonts w:ascii="Times New Roman"/>
          <w:b w:val="false"/>
          <w:i w:val="false"/>
          <w:color w:val="000000"/>
          <w:sz w:val="28"/>
        </w:rPr>
        <w:t>
      12. Уәкілетті органға мемлекеттік қызмет көрсетуге өтініш қабылдайтын тұлғалардың ең аз саны бір қызметкерді құрайды.</w:t>
      </w:r>
    </w:p>
    <w:bookmarkEnd w:id="64"/>
    <w:bookmarkStart w:name="z43" w:id="65"/>
    <w:p>
      <w:pPr>
        <w:spacing w:after="0"/>
        <w:ind w:left="0"/>
        <w:jc w:val="left"/>
      </w:pPr>
      <w:r>
        <w:rPr>
          <w:rFonts w:ascii="Times New Roman"/>
          <w:b/>
          <w:i w:val="false"/>
          <w:color w:val="000000"/>
        </w:rPr>
        <w:t xml:space="preserve"> 
4. Мемлекеттік қызмет көрсету барысында әрекет ету (өзара</w:t>
      </w:r>
      <w:r>
        <w:br/>
      </w:r>
      <w:r>
        <w:rPr>
          <w:rFonts w:ascii="Times New Roman"/>
          <w:b/>
          <w:i w:val="false"/>
          <w:color w:val="000000"/>
        </w:rPr>
        <w:t>
әрекеттесу) тәртібінің сипаттамасы</w:t>
      </w:r>
    </w:p>
    <w:bookmarkEnd w:id="65"/>
    <w:bookmarkStart w:name="z221" w:id="66"/>
    <w:p>
      <w:pPr>
        <w:spacing w:after="0"/>
        <w:ind w:left="0"/>
        <w:jc w:val="both"/>
      </w:pPr>
      <w:r>
        <w:rPr>
          <w:rFonts w:ascii="Times New Roman"/>
          <w:b w:val="false"/>
          <w:i w:val="false"/>
          <w:color w:val="000000"/>
          <w:sz w:val="28"/>
        </w:rPr>
        <w:t>
      13. Құжат қабылдауды және тіркеуді уәкілетті орган кеңсесінің қызметкері (қызметкер) жүргізеді.</w:t>
      </w:r>
      <w:r>
        <w:br/>
      </w:r>
      <w:r>
        <w:rPr>
          <w:rFonts w:ascii="Times New Roman"/>
          <w:b w:val="false"/>
          <w:i w:val="false"/>
          <w:color w:val="000000"/>
          <w:sz w:val="28"/>
        </w:rPr>
        <w:t>
</w:t>
      </w:r>
      <w:r>
        <w:rPr>
          <w:rFonts w:ascii="Times New Roman"/>
          <w:b w:val="false"/>
          <w:i w:val="false"/>
          <w:color w:val="000000"/>
          <w:sz w:val="28"/>
        </w:rPr>
        <w:t>
      14. Мемлекеттік қызметті алу үшін жеке тұлға Стандарттың 11 тармағында көрсетілген құжаттарды өткізеді.</w:t>
      </w:r>
      <w:r>
        <w:br/>
      </w:r>
      <w:r>
        <w:rPr>
          <w:rFonts w:ascii="Times New Roman"/>
          <w:b w:val="false"/>
          <w:i w:val="false"/>
          <w:color w:val="000000"/>
          <w:sz w:val="28"/>
        </w:rPr>
        <w:t>
</w:t>
      </w:r>
      <w:r>
        <w:rPr>
          <w:rFonts w:ascii="Times New Roman"/>
          <w:b w:val="false"/>
          <w:i w:val="false"/>
          <w:color w:val="000000"/>
          <w:sz w:val="28"/>
        </w:rPr>
        <w:t>
      15. Мемлекеттік қызмет көрсету барысында келесі құрылымдық-функционалдық бірліктер әрекет етеді (бұдан соң – ҚФБ):</w:t>
      </w:r>
      <w:r>
        <w:br/>
      </w:r>
      <w:r>
        <w:rPr>
          <w:rFonts w:ascii="Times New Roman"/>
          <w:b w:val="false"/>
          <w:i w:val="false"/>
          <w:color w:val="000000"/>
          <w:sz w:val="28"/>
        </w:rPr>
        <w:t>
</w:t>
      </w:r>
      <w:r>
        <w:rPr>
          <w:rFonts w:ascii="Times New Roman"/>
          <w:b w:val="false"/>
          <w:i w:val="false"/>
          <w:color w:val="000000"/>
          <w:sz w:val="28"/>
        </w:rPr>
        <w:t>
      1) уәкілетті орган кеңсесінің қызметкері (қызметкер);</w:t>
      </w:r>
      <w:r>
        <w:br/>
      </w:r>
      <w:r>
        <w:rPr>
          <w:rFonts w:ascii="Times New Roman"/>
          <w:b w:val="false"/>
          <w:i w:val="false"/>
          <w:color w:val="000000"/>
          <w:sz w:val="28"/>
        </w:rPr>
        <w:t>
</w:t>
      </w:r>
      <w:r>
        <w:rPr>
          <w:rFonts w:ascii="Times New Roman"/>
          <w:b w:val="false"/>
          <w:i w:val="false"/>
          <w:color w:val="000000"/>
          <w:sz w:val="28"/>
        </w:rPr>
        <w:t>
      2) уәкілетті органның басшысы;</w:t>
      </w:r>
      <w:r>
        <w:br/>
      </w:r>
      <w:r>
        <w:rPr>
          <w:rFonts w:ascii="Times New Roman"/>
          <w:b w:val="false"/>
          <w:i w:val="false"/>
          <w:color w:val="000000"/>
          <w:sz w:val="28"/>
        </w:rPr>
        <w:t>
</w:t>
      </w:r>
      <w:r>
        <w:rPr>
          <w:rFonts w:ascii="Times New Roman"/>
          <w:b w:val="false"/>
          <w:i w:val="false"/>
          <w:color w:val="000000"/>
          <w:sz w:val="28"/>
        </w:rPr>
        <w:t>
      3) уәкілетті органның жауапты орындаушысы.</w:t>
      </w:r>
      <w:r>
        <w:br/>
      </w:r>
      <w:r>
        <w:rPr>
          <w:rFonts w:ascii="Times New Roman"/>
          <w:b w:val="false"/>
          <w:i w:val="false"/>
          <w:color w:val="000000"/>
          <w:sz w:val="28"/>
        </w:rPr>
        <w:t>
</w:t>
      </w:r>
      <w:r>
        <w:rPr>
          <w:rFonts w:ascii="Times New Roman"/>
          <w:b w:val="false"/>
          <w:i w:val="false"/>
          <w:color w:val="000000"/>
          <w:sz w:val="28"/>
        </w:rPr>
        <w:t>
      16. Әрбір ҚФБ-тің әкімшілік іс-қимылдарының (процедураларының) сатылығы мен өзара әрекеттесу барысы әр әкімшілік іс-қимылдың (процедураның) орындалу мерзімін ескере отырып осы Регламенттің </w:t>
      </w:r>
      <w:r>
        <w:rPr>
          <w:rFonts w:ascii="Times New Roman"/>
          <w:b w:val="false"/>
          <w:i w:val="false"/>
          <w:color w:val="000000"/>
          <w:sz w:val="28"/>
        </w:rPr>
        <w:t>4-қосымшасында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17. Мемлекеттік қызмет көрсету барысындағы әкімшілік іс-қимылдардың логикалық сатылығы мен ҚФБ-дің өзара әрекеттесуін көрсететін кестелер осы Регламенттің 5-қосымшасында келтірілген.</w:t>
      </w:r>
    </w:p>
    <w:bookmarkEnd w:id="66"/>
    <w:bookmarkStart w:name="z44" w:id="67"/>
    <w:p>
      <w:pPr>
        <w:spacing w:after="0"/>
        <w:ind w:left="0"/>
        <w:jc w:val="left"/>
      </w:pPr>
      <w:r>
        <w:rPr>
          <w:rFonts w:ascii="Times New Roman"/>
          <w:b/>
          <w:i w:val="false"/>
          <w:color w:val="000000"/>
        </w:rPr>
        <w:t xml:space="preserve"> 
5. Мемлекеттік қызмет көрсететін лауазымдық тұлғалардың</w:t>
      </w:r>
      <w:r>
        <w:br/>
      </w:r>
      <w:r>
        <w:rPr>
          <w:rFonts w:ascii="Times New Roman"/>
          <w:b/>
          <w:i w:val="false"/>
          <w:color w:val="000000"/>
        </w:rPr>
        <w:t>
жауапкершілігі</w:t>
      </w:r>
    </w:p>
    <w:bookmarkEnd w:id="67"/>
    <w:bookmarkStart w:name="z229" w:id="68"/>
    <w:p>
      <w:pPr>
        <w:spacing w:after="0"/>
        <w:ind w:left="0"/>
        <w:jc w:val="both"/>
      </w:pPr>
      <w:r>
        <w:rPr>
          <w:rFonts w:ascii="Times New Roman"/>
          <w:b w:val="false"/>
          <w:i w:val="false"/>
          <w:color w:val="000000"/>
          <w:sz w:val="28"/>
        </w:rPr>
        <w:t>
      18. Мемлекеттік қызметтің көрсетілуіне уәкілетті органның басшысы жауапты болады.</w:t>
      </w:r>
      <w:r>
        <w:br/>
      </w:r>
      <w:r>
        <w:rPr>
          <w:rFonts w:ascii="Times New Roman"/>
          <w:b w:val="false"/>
          <w:i w:val="false"/>
          <w:color w:val="000000"/>
          <w:sz w:val="28"/>
        </w:rPr>
        <w:t>
      Уәкілетті органның басшысы мемлекеттік қызметтің белгіленген мерзім аралығында орындалуы үшін Қазақстан Республикасының заңнамалық актілеріне сәйкес жауапкершілікке тартылады.</w:t>
      </w:r>
    </w:p>
    <w:bookmarkEnd w:id="68"/>
    <w:bookmarkStart w:name="z45" w:id="69"/>
    <w:p>
      <w:pPr>
        <w:spacing w:after="0"/>
        <w:ind w:left="0"/>
        <w:jc w:val="both"/>
      </w:pPr>
      <w:r>
        <w:rPr>
          <w:rFonts w:ascii="Times New Roman"/>
          <w:b w:val="false"/>
          <w:i w:val="false"/>
          <w:color w:val="000000"/>
          <w:sz w:val="28"/>
        </w:rPr>
        <w:t>
"Жұмыспен қамтуға жәрдемдесудің</w:t>
      </w:r>
      <w:r>
        <w:br/>
      </w:r>
      <w:r>
        <w:rPr>
          <w:rFonts w:ascii="Times New Roman"/>
          <w:b w:val="false"/>
          <w:i w:val="false"/>
          <w:color w:val="000000"/>
          <w:sz w:val="28"/>
        </w:rPr>
        <w:t>
белсенді формаларына</w:t>
      </w:r>
      <w:r>
        <w:br/>
      </w:r>
      <w:r>
        <w:rPr>
          <w:rFonts w:ascii="Times New Roman"/>
          <w:b w:val="false"/>
          <w:i w:val="false"/>
          <w:color w:val="000000"/>
          <w:sz w:val="28"/>
        </w:rPr>
        <w:t>
қатысу үшін азаматтарға анықтама беру"</w:t>
      </w:r>
      <w:r>
        <w:br/>
      </w:r>
      <w:r>
        <w:rPr>
          <w:rFonts w:ascii="Times New Roman"/>
          <w:b w:val="false"/>
          <w:i w:val="false"/>
          <w:color w:val="000000"/>
          <w:sz w:val="28"/>
        </w:rPr>
        <w:t>
мемлекеттік қызметінің регламентіне 1-қосымша</w:t>
      </w:r>
    </w:p>
    <w:bookmarkEnd w:id="69"/>
    <w:bookmarkStart w:name="z230" w:id="70"/>
    <w:p>
      <w:pPr>
        <w:spacing w:after="0"/>
        <w:ind w:left="0"/>
        <w:jc w:val="left"/>
      </w:pPr>
      <w:r>
        <w:rPr>
          <w:rFonts w:ascii="Times New Roman"/>
          <w:b/>
          <w:i w:val="false"/>
          <w:color w:val="000000"/>
        </w:rPr>
        <w:t xml:space="preserve"> 
Алматы облысының аудандық, қалалық жұмыспен қамту және</w:t>
      </w:r>
      <w:r>
        <w:br/>
      </w:r>
      <w:r>
        <w:rPr>
          <w:rFonts w:ascii="Times New Roman"/>
          <w:b/>
          <w:i w:val="false"/>
          <w:color w:val="000000"/>
        </w:rPr>
        <w:t>
әлеуметтік бағдарламалар бөлімдері</w:t>
      </w:r>
    </w:p>
    <w:bookmarkEnd w:id="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0"/>
        <w:gridCol w:w="3975"/>
        <w:gridCol w:w="4413"/>
        <w:gridCol w:w="1661"/>
        <w:gridCol w:w="2371"/>
      </w:tblGrid>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w:t>
            </w:r>
            <w:r>
              <w:br/>
            </w:r>
            <w:r>
              <w:rPr>
                <w:rFonts w:ascii="Times New Roman"/>
                <w:b w:val="false"/>
                <w:i w:val="false"/>
                <w:color w:val="000000"/>
                <w:sz w:val="20"/>
              </w:rPr>
              <w:t>
атауы</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w:t>
            </w:r>
            <w:r>
              <w:br/>
            </w:r>
            <w:r>
              <w:rPr>
                <w:rFonts w:ascii="Times New Roman"/>
                <w:b w:val="false"/>
                <w:i w:val="false"/>
                <w:color w:val="000000"/>
                <w:sz w:val="20"/>
              </w:rPr>
              <w:t>
орналасқан заңды</w:t>
            </w:r>
            <w:r>
              <w:br/>
            </w:r>
            <w:r>
              <w:rPr>
                <w:rFonts w:ascii="Times New Roman"/>
                <w:b w:val="false"/>
                <w:i w:val="false"/>
                <w:color w:val="000000"/>
                <w:sz w:val="20"/>
              </w:rPr>
              <w:t>
мекенжайы (қала,</w:t>
            </w:r>
            <w:r>
              <w:br/>
            </w:r>
            <w:r>
              <w:rPr>
                <w:rFonts w:ascii="Times New Roman"/>
                <w:b w:val="false"/>
                <w:i w:val="false"/>
                <w:color w:val="000000"/>
                <w:sz w:val="20"/>
              </w:rPr>
              <w:t>
аудан, көше, үйдің</w:t>
            </w:r>
            <w:r>
              <w:br/>
            </w:r>
            <w:r>
              <w:rPr>
                <w:rFonts w:ascii="Times New Roman"/>
                <w:b w:val="false"/>
                <w:i w:val="false"/>
                <w:color w:val="000000"/>
                <w:sz w:val="20"/>
              </w:rPr>
              <w:t>
(пәтердің)</w:t>
            </w:r>
            <w:r>
              <w:br/>
            </w:r>
            <w:r>
              <w:rPr>
                <w:rFonts w:ascii="Times New Roman"/>
                <w:b w:val="false"/>
                <w:i w:val="false"/>
                <w:color w:val="000000"/>
                <w:sz w:val="20"/>
              </w:rPr>
              <w:t>
№, электронды</w:t>
            </w:r>
            <w:r>
              <w:br/>
            </w:r>
            <w:r>
              <w:rPr>
                <w:rFonts w:ascii="Times New Roman"/>
                <w:b w:val="false"/>
                <w:i w:val="false"/>
                <w:color w:val="000000"/>
                <w:sz w:val="20"/>
              </w:rPr>
              <w:t>
поштаның мекенжайы)</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w:t>
            </w:r>
            <w:r>
              <w:br/>
            </w:r>
            <w:r>
              <w:rPr>
                <w:rFonts w:ascii="Times New Roman"/>
                <w:b w:val="false"/>
                <w:i w:val="false"/>
                <w:color w:val="000000"/>
                <w:sz w:val="20"/>
              </w:rPr>
              <w:t>
коды</w:t>
            </w:r>
            <w:r>
              <w:br/>
            </w:r>
            <w:r>
              <w:rPr>
                <w:rFonts w:ascii="Times New Roman"/>
                <w:b w:val="false"/>
                <w:i w:val="false"/>
                <w:color w:val="000000"/>
                <w:sz w:val="20"/>
              </w:rPr>
              <w:t>
және</w:t>
            </w:r>
            <w:r>
              <w:br/>
            </w:r>
            <w:r>
              <w:rPr>
                <w:rFonts w:ascii="Times New Roman"/>
                <w:b w:val="false"/>
                <w:i w:val="false"/>
                <w:color w:val="000000"/>
                <w:sz w:val="20"/>
              </w:rPr>
              <w:t>
телефон</w:t>
            </w:r>
            <w:r>
              <w:br/>
            </w:r>
            <w:r>
              <w:rPr>
                <w:rFonts w:ascii="Times New Roman"/>
                <w:b w:val="false"/>
                <w:i w:val="false"/>
                <w:color w:val="000000"/>
                <w:sz w:val="20"/>
              </w:rPr>
              <w:t>
нөмірі</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w:t>
            </w:r>
            <w:r>
              <w:br/>
            </w:r>
            <w:r>
              <w:rPr>
                <w:rFonts w:ascii="Times New Roman"/>
                <w:b w:val="false"/>
                <w:i w:val="false"/>
                <w:color w:val="000000"/>
                <w:sz w:val="20"/>
              </w:rPr>
              <w:t>
кестесі</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ауданының</w:t>
            </w:r>
            <w:r>
              <w:br/>
            </w:r>
            <w:r>
              <w:rPr>
                <w:rFonts w:ascii="Times New Roman"/>
                <w:b w:val="false"/>
                <w:i w:val="false"/>
                <w:color w:val="000000"/>
                <w:sz w:val="20"/>
              </w:rPr>
              <w:t>
жұмыспен қамту</w:t>
            </w:r>
            <w:r>
              <w:br/>
            </w:r>
            <w:r>
              <w:rPr>
                <w:rFonts w:ascii="Times New Roman"/>
                <w:b w:val="false"/>
                <w:i w:val="false"/>
                <w:color w:val="000000"/>
                <w:sz w:val="20"/>
              </w:rPr>
              <w:t>
және әлеуметтік</w:t>
            </w:r>
            <w:r>
              <w:br/>
            </w:r>
            <w:r>
              <w:rPr>
                <w:rFonts w:ascii="Times New Roman"/>
                <w:b w:val="false"/>
                <w:i w:val="false"/>
                <w:color w:val="000000"/>
                <w:sz w:val="20"/>
              </w:rPr>
              <w:t>
бағдарламалар</w:t>
            </w:r>
            <w:r>
              <w:br/>
            </w:r>
            <w:r>
              <w:rPr>
                <w:rFonts w:ascii="Times New Roman"/>
                <w:b w:val="false"/>
                <w:i w:val="false"/>
                <w:color w:val="000000"/>
                <w:sz w:val="20"/>
              </w:rPr>
              <w:t>
бөлімі</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ауданы,</w:t>
            </w:r>
            <w:r>
              <w:br/>
            </w:r>
            <w:r>
              <w:rPr>
                <w:rFonts w:ascii="Times New Roman"/>
                <w:b w:val="false"/>
                <w:i w:val="false"/>
                <w:color w:val="000000"/>
                <w:sz w:val="20"/>
              </w:rPr>
              <w:t>
Жансүгіров кенті,</w:t>
            </w:r>
            <w:r>
              <w:br/>
            </w:r>
            <w:r>
              <w:rPr>
                <w:rFonts w:ascii="Times New Roman"/>
                <w:b w:val="false"/>
                <w:i w:val="false"/>
                <w:color w:val="000000"/>
                <w:sz w:val="20"/>
              </w:rPr>
              <w:t>
Желтоқсан көшесі, 5</w:t>
            </w:r>
            <w:r>
              <w:br/>
            </w:r>
            <w:r>
              <w:rPr>
                <w:rFonts w:ascii="Times New Roman"/>
                <w:b w:val="false"/>
                <w:i w:val="false"/>
                <w:color w:val="000000"/>
                <w:sz w:val="20"/>
              </w:rPr>
              <w:t>
korgan-53@mail.ru</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8-72832</w:t>
            </w:r>
          </w:p>
          <w:p>
            <w:pPr>
              <w:spacing w:after="20"/>
              <w:ind w:left="20"/>
              <w:jc w:val="both"/>
            </w:pPr>
            <w:r>
              <w:rPr>
                <w:rFonts w:ascii="Times New Roman"/>
                <w:b w:val="false"/>
                <w:i w:val="false"/>
                <w:color w:val="000000"/>
                <w:sz w:val="20"/>
              </w:rPr>
              <w:t>2-11-43</w:t>
            </w:r>
          </w:p>
        </w:tc>
        <w:tc>
          <w:tcPr>
            <w:tcW w:w="23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w:t>
            </w:r>
            <w:r>
              <w:br/>
            </w:r>
            <w:r>
              <w:rPr>
                <w:rFonts w:ascii="Times New Roman"/>
                <w:b w:val="false"/>
                <w:i w:val="false"/>
                <w:color w:val="000000"/>
                <w:sz w:val="20"/>
              </w:rPr>
              <w:t>
және мереке</w:t>
            </w:r>
            <w:r>
              <w:br/>
            </w:r>
            <w:r>
              <w:rPr>
                <w:rFonts w:ascii="Times New Roman"/>
                <w:b w:val="false"/>
                <w:i w:val="false"/>
                <w:color w:val="000000"/>
                <w:sz w:val="20"/>
              </w:rPr>
              <w:t>
күндерін</w:t>
            </w:r>
            <w:r>
              <w:br/>
            </w:r>
            <w:r>
              <w:rPr>
                <w:rFonts w:ascii="Times New Roman"/>
                <w:b w:val="false"/>
                <w:i w:val="false"/>
                <w:color w:val="000000"/>
                <w:sz w:val="20"/>
              </w:rPr>
              <w:t>
қоспағанда,</w:t>
            </w:r>
            <w:r>
              <w:br/>
            </w:r>
            <w:r>
              <w:rPr>
                <w:rFonts w:ascii="Times New Roman"/>
                <w:b w:val="false"/>
                <w:i w:val="false"/>
                <w:color w:val="000000"/>
                <w:sz w:val="20"/>
              </w:rPr>
              <w:t>
аптасына</w:t>
            </w:r>
            <w:r>
              <w:br/>
            </w:r>
            <w:r>
              <w:rPr>
                <w:rFonts w:ascii="Times New Roman"/>
                <w:b w:val="false"/>
                <w:i w:val="false"/>
                <w:color w:val="000000"/>
                <w:sz w:val="20"/>
              </w:rPr>
              <w:t>
бес күн</w:t>
            </w:r>
            <w:r>
              <w:br/>
            </w:r>
            <w:r>
              <w:rPr>
                <w:rFonts w:ascii="Times New Roman"/>
                <w:b w:val="false"/>
                <w:i w:val="false"/>
                <w:color w:val="000000"/>
                <w:sz w:val="20"/>
              </w:rPr>
              <w:t>
сағат 9-00</w:t>
            </w:r>
            <w:r>
              <w:br/>
            </w:r>
            <w:r>
              <w:rPr>
                <w:rFonts w:ascii="Times New Roman"/>
                <w:b w:val="false"/>
                <w:i w:val="false"/>
                <w:color w:val="000000"/>
                <w:sz w:val="20"/>
              </w:rPr>
              <w:t>
бастап</w:t>
            </w:r>
            <w:r>
              <w:br/>
            </w:r>
            <w:r>
              <w:rPr>
                <w:rFonts w:ascii="Times New Roman"/>
                <w:b w:val="false"/>
                <w:i w:val="false"/>
                <w:color w:val="000000"/>
                <w:sz w:val="20"/>
              </w:rPr>
              <w:t>
18-00</w:t>
            </w:r>
            <w:r>
              <w:br/>
            </w:r>
            <w:r>
              <w:rPr>
                <w:rFonts w:ascii="Times New Roman"/>
                <w:b w:val="false"/>
                <w:i w:val="false"/>
                <w:color w:val="000000"/>
                <w:sz w:val="20"/>
              </w:rPr>
              <w:t>
дейін,</w:t>
            </w:r>
            <w:r>
              <w:br/>
            </w:r>
            <w:r>
              <w:rPr>
                <w:rFonts w:ascii="Times New Roman"/>
                <w:b w:val="false"/>
                <w:i w:val="false"/>
                <w:color w:val="000000"/>
                <w:sz w:val="20"/>
              </w:rPr>
              <w:t>
түскі</w:t>
            </w:r>
            <w:r>
              <w:br/>
            </w:r>
            <w:r>
              <w:rPr>
                <w:rFonts w:ascii="Times New Roman"/>
                <w:b w:val="false"/>
                <w:i w:val="false"/>
                <w:color w:val="000000"/>
                <w:sz w:val="20"/>
              </w:rPr>
              <w:t>
үзіліс</w:t>
            </w:r>
            <w:r>
              <w:br/>
            </w:r>
            <w:r>
              <w:rPr>
                <w:rFonts w:ascii="Times New Roman"/>
                <w:b w:val="false"/>
                <w:i w:val="false"/>
                <w:color w:val="000000"/>
                <w:sz w:val="20"/>
              </w:rPr>
              <w:t>
сағат 13-00</w:t>
            </w:r>
            <w:r>
              <w:br/>
            </w:r>
            <w:r>
              <w:rPr>
                <w:rFonts w:ascii="Times New Roman"/>
                <w:b w:val="false"/>
                <w:i w:val="false"/>
                <w:color w:val="000000"/>
                <w:sz w:val="20"/>
              </w:rPr>
              <w:t>
бастап</w:t>
            </w:r>
            <w:r>
              <w:br/>
            </w:r>
            <w:r>
              <w:rPr>
                <w:rFonts w:ascii="Times New Roman"/>
                <w:b w:val="false"/>
                <w:i w:val="false"/>
                <w:color w:val="000000"/>
                <w:sz w:val="20"/>
              </w:rPr>
              <w:t>
14-00 дейін</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ауданының</w:t>
            </w:r>
            <w:r>
              <w:br/>
            </w:r>
            <w:r>
              <w:rPr>
                <w:rFonts w:ascii="Times New Roman"/>
                <w:b w:val="false"/>
                <w:i w:val="false"/>
                <w:color w:val="000000"/>
                <w:sz w:val="20"/>
              </w:rPr>
              <w:t>
жұмыспен қамту</w:t>
            </w:r>
            <w:r>
              <w:br/>
            </w:r>
            <w:r>
              <w:rPr>
                <w:rFonts w:ascii="Times New Roman"/>
                <w:b w:val="false"/>
                <w:i w:val="false"/>
                <w:color w:val="000000"/>
                <w:sz w:val="20"/>
              </w:rPr>
              <w:t>
және әлеуметтік</w:t>
            </w:r>
            <w:r>
              <w:br/>
            </w:r>
            <w:r>
              <w:rPr>
                <w:rFonts w:ascii="Times New Roman"/>
                <w:b w:val="false"/>
                <w:i w:val="false"/>
                <w:color w:val="000000"/>
                <w:sz w:val="20"/>
              </w:rPr>
              <w:t>
бағдарламалар</w:t>
            </w:r>
            <w:r>
              <w:br/>
            </w:r>
            <w:r>
              <w:rPr>
                <w:rFonts w:ascii="Times New Roman"/>
                <w:b w:val="false"/>
                <w:i w:val="false"/>
                <w:color w:val="000000"/>
                <w:sz w:val="20"/>
              </w:rPr>
              <w:t>
бөлімі</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ауданы,</w:t>
            </w:r>
            <w:r>
              <w:br/>
            </w:r>
            <w:r>
              <w:rPr>
                <w:rFonts w:ascii="Times New Roman"/>
                <w:b w:val="false"/>
                <w:i w:val="false"/>
                <w:color w:val="000000"/>
                <w:sz w:val="20"/>
              </w:rPr>
              <w:t>
Үшарал қаласы,</w:t>
            </w:r>
            <w:r>
              <w:br/>
            </w:r>
            <w:r>
              <w:rPr>
                <w:rFonts w:ascii="Times New Roman"/>
                <w:b w:val="false"/>
                <w:i w:val="false"/>
                <w:color w:val="000000"/>
                <w:sz w:val="20"/>
              </w:rPr>
              <w:t>
Жеңіс көшесі, 148</w:t>
            </w:r>
            <w:r>
              <w:br/>
            </w:r>
            <w:r>
              <w:rPr>
                <w:rFonts w:ascii="Times New Roman"/>
                <w:b w:val="false"/>
                <w:i w:val="false"/>
                <w:color w:val="000000"/>
                <w:sz w:val="20"/>
              </w:rPr>
              <w:t>
alaksob@mail.ru</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8-72833</w:t>
            </w:r>
          </w:p>
          <w:p>
            <w:pPr>
              <w:spacing w:after="20"/>
              <w:ind w:left="20"/>
              <w:jc w:val="both"/>
            </w:pPr>
            <w:r>
              <w:rPr>
                <w:rFonts w:ascii="Times New Roman"/>
                <w:b w:val="false"/>
                <w:i w:val="false"/>
                <w:color w:val="000000"/>
                <w:sz w:val="20"/>
              </w:rPr>
              <w:t>2-15-36</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ауданының</w:t>
            </w:r>
            <w:r>
              <w:br/>
            </w:r>
            <w:r>
              <w:rPr>
                <w:rFonts w:ascii="Times New Roman"/>
                <w:b w:val="false"/>
                <w:i w:val="false"/>
                <w:color w:val="000000"/>
                <w:sz w:val="20"/>
              </w:rPr>
              <w:t>
жұмыспен қамту</w:t>
            </w:r>
            <w:r>
              <w:br/>
            </w:r>
            <w:r>
              <w:rPr>
                <w:rFonts w:ascii="Times New Roman"/>
                <w:b w:val="false"/>
                <w:i w:val="false"/>
                <w:color w:val="000000"/>
                <w:sz w:val="20"/>
              </w:rPr>
              <w:t>
және әлеуметтік</w:t>
            </w:r>
            <w:r>
              <w:br/>
            </w:r>
            <w:r>
              <w:rPr>
                <w:rFonts w:ascii="Times New Roman"/>
                <w:b w:val="false"/>
                <w:i w:val="false"/>
                <w:color w:val="000000"/>
                <w:sz w:val="20"/>
              </w:rPr>
              <w:t>
бағдарламалар</w:t>
            </w:r>
            <w:r>
              <w:br/>
            </w:r>
            <w:r>
              <w:rPr>
                <w:rFonts w:ascii="Times New Roman"/>
                <w:b w:val="false"/>
                <w:i w:val="false"/>
                <w:color w:val="000000"/>
                <w:sz w:val="20"/>
              </w:rPr>
              <w:t>
бөлімі</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ауданы,</w:t>
            </w:r>
            <w:r>
              <w:br/>
            </w:r>
            <w:r>
              <w:rPr>
                <w:rFonts w:ascii="Times New Roman"/>
                <w:b w:val="false"/>
                <w:i w:val="false"/>
                <w:color w:val="000000"/>
                <w:sz w:val="20"/>
              </w:rPr>
              <w:t>
Бақанас ауылы,</w:t>
            </w:r>
            <w:r>
              <w:br/>
            </w:r>
            <w:r>
              <w:rPr>
                <w:rFonts w:ascii="Times New Roman"/>
                <w:b w:val="false"/>
                <w:i w:val="false"/>
                <w:color w:val="000000"/>
                <w:sz w:val="20"/>
              </w:rPr>
              <w:t>
Қонаев көшесі, 66</w:t>
            </w:r>
            <w:r>
              <w:br/>
            </w:r>
            <w:r>
              <w:rPr>
                <w:rFonts w:ascii="Times New Roman"/>
                <w:b w:val="false"/>
                <w:i w:val="false"/>
                <w:color w:val="000000"/>
                <w:sz w:val="20"/>
              </w:rPr>
              <w:t>
balhash_sobez@bk.ru</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8-72773</w:t>
            </w:r>
          </w:p>
          <w:p>
            <w:pPr>
              <w:spacing w:after="20"/>
              <w:ind w:left="20"/>
              <w:jc w:val="both"/>
            </w:pPr>
            <w:r>
              <w:rPr>
                <w:rFonts w:ascii="Times New Roman"/>
                <w:b w:val="false"/>
                <w:i w:val="false"/>
                <w:color w:val="000000"/>
                <w:sz w:val="20"/>
              </w:rPr>
              <w:t>9-14-25</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w:t>
            </w:r>
            <w:r>
              <w:br/>
            </w:r>
            <w:r>
              <w:rPr>
                <w:rFonts w:ascii="Times New Roman"/>
                <w:b w:val="false"/>
                <w:i w:val="false"/>
                <w:color w:val="000000"/>
                <w:sz w:val="20"/>
              </w:rPr>
              <w:t>
ауданының</w:t>
            </w:r>
            <w:r>
              <w:br/>
            </w:r>
            <w:r>
              <w:rPr>
                <w:rFonts w:ascii="Times New Roman"/>
                <w:b w:val="false"/>
                <w:i w:val="false"/>
                <w:color w:val="000000"/>
                <w:sz w:val="20"/>
              </w:rPr>
              <w:t>
жұмыспен қамту</w:t>
            </w:r>
            <w:r>
              <w:br/>
            </w:r>
            <w:r>
              <w:rPr>
                <w:rFonts w:ascii="Times New Roman"/>
                <w:b w:val="false"/>
                <w:i w:val="false"/>
                <w:color w:val="000000"/>
                <w:sz w:val="20"/>
              </w:rPr>
              <w:t>
және әлеуметтік</w:t>
            </w:r>
            <w:r>
              <w:br/>
            </w:r>
            <w:r>
              <w:rPr>
                <w:rFonts w:ascii="Times New Roman"/>
                <w:b w:val="false"/>
                <w:i w:val="false"/>
                <w:color w:val="000000"/>
                <w:sz w:val="20"/>
              </w:rPr>
              <w:t>
бағдарламалар</w:t>
            </w:r>
            <w:r>
              <w:br/>
            </w:r>
            <w:r>
              <w:rPr>
                <w:rFonts w:ascii="Times New Roman"/>
                <w:b w:val="false"/>
                <w:i w:val="false"/>
                <w:color w:val="000000"/>
                <w:sz w:val="20"/>
              </w:rPr>
              <w:t>
бөлімі</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ауданы,</w:t>
            </w:r>
            <w:r>
              <w:br/>
            </w:r>
            <w:r>
              <w:rPr>
                <w:rFonts w:ascii="Times New Roman"/>
                <w:b w:val="false"/>
                <w:i w:val="false"/>
                <w:color w:val="000000"/>
                <w:sz w:val="20"/>
              </w:rPr>
              <w:t>
Есік қаласы,</w:t>
            </w:r>
            <w:r>
              <w:br/>
            </w:r>
            <w:r>
              <w:rPr>
                <w:rFonts w:ascii="Times New Roman"/>
                <w:b w:val="false"/>
                <w:i w:val="false"/>
                <w:color w:val="000000"/>
                <w:sz w:val="20"/>
              </w:rPr>
              <w:t>
Алматы көшесі, 112</w:t>
            </w:r>
            <w:r>
              <w:br/>
            </w:r>
            <w:r>
              <w:rPr>
                <w:rFonts w:ascii="Times New Roman"/>
                <w:b w:val="false"/>
                <w:i w:val="false"/>
                <w:color w:val="000000"/>
                <w:sz w:val="20"/>
              </w:rPr>
              <w:t>
sobesesik@mail.ru</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8-72775</w:t>
            </w:r>
          </w:p>
          <w:p>
            <w:pPr>
              <w:spacing w:after="20"/>
              <w:ind w:left="20"/>
              <w:jc w:val="both"/>
            </w:pPr>
            <w:r>
              <w:rPr>
                <w:rFonts w:ascii="Times New Roman"/>
                <w:b w:val="false"/>
                <w:i w:val="false"/>
                <w:color w:val="000000"/>
                <w:sz w:val="20"/>
              </w:rPr>
              <w:t>4-24-36</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 ауданының</w:t>
            </w:r>
            <w:r>
              <w:br/>
            </w:r>
            <w:r>
              <w:rPr>
                <w:rFonts w:ascii="Times New Roman"/>
                <w:b w:val="false"/>
                <w:i w:val="false"/>
                <w:color w:val="000000"/>
                <w:sz w:val="20"/>
              </w:rPr>
              <w:t>
жұмыспен қамту</w:t>
            </w:r>
            <w:r>
              <w:br/>
            </w:r>
            <w:r>
              <w:rPr>
                <w:rFonts w:ascii="Times New Roman"/>
                <w:b w:val="false"/>
                <w:i w:val="false"/>
                <w:color w:val="000000"/>
                <w:sz w:val="20"/>
              </w:rPr>
              <w:t>
және әлеуметтік</w:t>
            </w:r>
            <w:r>
              <w:br/>
            </w:r>
            <w:r>
              <w:rPr>
                <w:rFonts w:ascii="Times New Roman"/>
                <w:b w:val="false"/>
                <w:i w:val="false"/>
                <w:color w:val="000000"/>
                <w:sz w:val="20"/>
              </w:rPr>
              <w:t>
бағдарламалар</w:t>
            </w:r>
            <w:r>
              <w:br/>
            </w:r>
            <w:r>
              <w:rPr>
                <w:rFonts w:ascii="Times New Roman"/>
                <w:b w:val="false"/>
                <w:i w:val="false"/>
                <w:color w:val="000000"/>
                <w:sz w:val="20"/>
              </w:rPr>
              <w:t>
бөлімі</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 ауданы,</w:t>
            </w:r>
            <w:r>
              <w:br/>
            </w:r>
            <w:r>
              <w:rPr>
                <w:rFonts w:ascii="Times New Roman"/>
                <w:b w:val="false"/>
                <w:i w:val="false"/>
                <w:color w:val="000000"/>
                <w:sz w:val="20"/>
              </w:rPr>
              <w:t>
Қарабұлақ кенті,</w:t>
            </w:r>
            <w:r>
              <w:br/>
            </w:r>
            <w:r>
              <w:rPr>
                <w:rFonts w:ascii="Times New Roman"/>
                <w:b w:val="false"/>
                <w:i w:val="false"/>
                <w:color w:val="000000"/>
                <w:sz w:val="20"/>
              </w:rPr>
              <w:t>
Сәтпаев көшесі, 65</w:t>
            </w:r>
            <w:r>
              <w:br/>
            </w:r>
            <w:r>
              <w:rPr>
                <w:rFonts w:ascii="Times New Roman"/>
                <w:b w:val="false"/>
                <w:i w:val="false"/>
                <w:color w:val="000000"/>
                <w:sz w:val="20"/>
              </w:rPr>
              <w:t>
eskeldy_sobes@mail.ru</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8-72836</w:t>
            </w:r>
          </w:p>
          <w:p>
            <w:pPr>
              <w:spacing w:after="20"/>
              <w:ind w:left="20"/>
              <w:jc w:val="both"/>
            </w:pPr>
            <w:r>
              <w:rPr>
                <w:rFonts w:ascii="Times New Roman"/>
                <w:b w:val="false"/>
                <w:i w:val="false"/>
                <w:color w:val="000000"/>
                <w:sz w:val="20"/>
              </w:rPr>
              <w:t>3-00-62</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ауданының/</w:t>
            </w:r>
            <w:r>
              <w:br/>
            </w:r>
            <w:r>
              <w:rPr>
                <w:rFonts w:ascii="Times New Roman"/>
                <w:b w:val="false"/>
                <w:i w:val="false"/>
                <w:color w:val="000000"/>
                <w:sz w:val="20"/>
              </w:rPr>
              <w:t>
жұмыспен қамту</w:t>
            </w:r>
            <w:r>
              <w:br/>
            </w:r>
            <w:r>
              <w:rPr>
                <w:rFonts w:ascii="Times New Roman"/>
                <w:b w:val="false"/>
                <w:i w:val="false"/>
                <w:color w:val="000000"/>
                <w:sz w:val="20"/>
              </w:rPr>
              <w:t>
және әлеуметтік</w:t>
            </w:r>
            <w:r>
              <w:br/>
            </w:r>
            <w:r>
              <w:rPr>
                <w:rFonts w:ascii="Times New Roman"/>
                <w:b w:val="false"/>
                <w:i w:val="false"/>
                <w:color w:val="000000"/>
                <w:sz w:val="20"/>
              </w:rPr>
              <w:t>
бағдарламалар</w:t>
            </w:r>
            <w:r>
              <w:br/>
            </w:r>
            <w:r>
              <w:rPr>
                <w:rFonts w:ascii="Times New Roman"/>
                <w:b w:val="false"/>
                <w:i w:val="false"/>
                <w:color w:val="000000"/>
                <w:sz w:val="20"/>
              </w:rPr>
              <w:t>
бөлімі</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w:t>
            </w:r>
            <w:r>
              <w:br/>
            </w:r>
            <w:r>
              <w:rPr>
                <w:rFonts w:ascii="Times New Roman"/>
                <w:b w:val="false"/>
                <w:i w:val="false"/>
                <w:color w:val="000000"/>
                <w:sz w:val="20"/>
              </w:rPr>
              <w:t>
Ұзынағаш ауылы,</w:t>
            </w:r>
            <w:r>
              <w:br/>
            </w:r>
            <w:r>
              <w:rPr>
                <w:rFonts w:ascii="Times New Roman"/>
                <w:b w:val="false"/>
                <w:i w:val="false"/>
                <w:color w:val="000000"/>
                <w:sz w:val="20"/>
              </w:rPr>
              <w:t>
Қарасай батыр</w:t>
            </w:r>
            <w:r>
              <w:br/>
            </w:r>
            <w:r>
              <w:rPr>
                <w:rFonts w:ascii="Times New Roman"/>
                <w:b w:val="false"/>
                <w:i w:val="false"/>
                <w:color w:val="000000"/>
                <w:sz w:val="20"/>
              </w:rPr>
              <w:t>
көшесі, 261</w:t>
            </w:r>
            <w:r>
              <w:br/>
            </w:r>
            <w:r>
              <w:rPr>
                <w:rFonts w:ascii="Times New Roman"/>
                <w:b w:val="false"/>
                <w:i w:val="false"/>
                <w:color w:val="000000"/>
                <w:sz w:val="20"/>
              </w:rPr>
              <w:t>
zhambyl. rotzszn@mail. оnline.kz</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8-72770</w:t>
            </w:r>
          </w:p>
          <w:p>
            <w:pPr>
              <w:spacing w:after="20"/>
              <w:ind w:left="20"/>
              <w:jc w:val="both"/>
            </w:pPr>
            <w:r>
              <w:rPr>
                <w:rFonts w:ascii="Times New Roman"/>
                <w:b w:val="false"/>
                <w:i w:val="false"/>
                <w:color w:val="000000"/>
                <w:sz w:val="20"/>
              </w:rPr>
              <w:t>2-22-60</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ауданының</w:t>
            </w:r>
            <w:r>
              <w:br/>
            </w:r>
            <w:r>
              <w:rPr>
                <w:rFonts w:ascii="Times New Roman"/>
                <w:b w:val="false"/>
                <w:i w:val="false"/>
                <w:color w:val="000000"/>
                <w:sz w:val="20"/>
              </w:rPr>
              <w:t>
жұмыспен қамту</w:t>
            </w:r>
            <w:r>
              <w:br/>
            </w:r>
            <w:r>
              <w:rPr>
                <w:rFonts w:ascii="Times New Roman"/>
                <w:b w:val="false"/>
                <w:i w:val="false"/>
                <w:color w:val="000000"/>
                <w:sz w:val="20"/>
              </w:rPr>
              <w:t>
және әлеуметтік</w:t>
            </w:r>
            <w:r>
              <w:br/>
            </w:r>
            <w:r>
              <w:rPr>
                <w:rFonts w:ascii="Times New Roman"/>
                <w:b w:val="false"/>
                <w:i w:val="false"/>
                <w:color w:val="000000"/>
                <w:sz w:val="20"/>
              </w:rPr>
              <w:t>
бағдарламалар</w:t>
            </w:r>
            <w:r>
              <w:br/>
            </w:r>
            <w:r>
              <w:rPr>
                <w:rFonts w:ascii="Times New Roman"/>
                <w:b w:val="false"/>
                <w:i w:val="false"/>
                <w:color w:val="000000"/>
                <w:sz w:val="20"/>
              </w:rPr>
              <w:t>
бөлімі</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ауданы,</w:t>
            </w:r>
            <w:r>
              <w:br/>
            </w:r>
            <w:r>
              <w:rPr>
                <w:rFonts w:ascii="Times New Roman"/>
                <w:b w:val="false"/>
                <w:i w:val="false"/>
                <w:color w:val="000000"/>
                <w:sz w:val="20"/>
              </w:rPr>
              <w:t>
Өтеген батыр кенті,</w:t>
            </w:r>
            <w:r>
              <w:br/>
            </w:r>
            <w:r>
              <w:rPr>
                <w:rFonts w:ascii="Times New Roman"/>
                <w:b w:val="false"/>
                <w:i w:val="false"/>
                <w:color w:val="000000"/>
                <w:sz w:val="20"/>
              </w:rPr>
              <w:t>
Титов көшесі, 3 а</w:t>
            </w:r>
            <w:r>
              <w:br/>
            </w:r>
            <w:r>
              <w:rPr>
                <w:rFonts w:ascii="Times New Roman"/>
                <w:b w:val="false"/>
                <w:i w:val="false"/>
                <w:color w:val="000000"/>
                <w:sz w:val="20"/>
              </w:rPr>
              <w:t>
Ili-sobes@mail.ru</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8-72752</w:t>
            </w:r>
          </w:p>
          <w:p>
            <w:pPr>
              <w:spacing w:after="20"/>
              <w:ind w:left="20"/>
              <w:jc w:val="both"/>
            </w:pPr>
            <w:r>
              <w:rPr>
                <w:rFonts w:ascii="Times New Roman"/>
                <w:b w:val="false"/>
                <w:i w:val="false"/>
                <w:color w:val="000000"/>
                <w:sz w:val="20"/>
              </w:rPr>
              <w:t>2-47-51</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ауданының</w:t>
            </w:r>
            <w:r>
              <w:br/>
            </w:r>
            <w:r>
              <w:rPr>
                <w:rFonts w:ascii="Times New Roman"/>
                <w:b w:val="false"/>
                <w:i w:val="false"/>
                <w:color w:val="000000"/>
                <w:sz w:val="20"/>
              </w:rPr>
              <w:t>
жұмыспен қамту</w:t>
            </w:r>
            <w:r>
              <w:br/>
            </w:r>
            <w:r>
              <w:rPr>
                <w:rFonts w:ascii="Times New Roman"/>
                <w:b w:val="false"/>
                <w:i w:val="false"/>
                <w:color w:val="000000"/>
                <w:sz w:val="20"/>
              </w:rPr>
              <w:t>
және әлеуметтік</w:t>
            </w:r>
            <w:r>
              <w:br/>
            </w:r>
            <w:r>
              <w:rPr>
                <w:rFonts w:ascii="Times New Roman"/>
                <w:b w:val="false"/>
                <w:i w:val="false"/>
                <w:color w:val="000000"/>
                <w:sz w:val="20"/>
              </w:rPr>
              <w:t>
бағдарламалар</w:t>
            </w:r>
            <w:r>
              <w:br/>
            </w:r>
            <w:r>
              <w:rPr>
                <w:rFonts w:ascii="Times New Roman"/>
                <w:b w:val="false"/>
                <w:i w:val="false"/>
                <w:color w:val="000000"/>
                <w:sz w:val="20"/>
              </w:rPr>
              <w:t>
бөлімі</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ауданы,</w:t>
            </w:r>
            <w:r>
              <w:br/>
            </w:r>
            <w:r>
              <w:rPr>
                <w:rFonts w:ascii="Times New Roman"/>
                <w:b w:val="false"/>
                <w:i w:val="false"/>
                <w:color w:val="000000"/>
                <w:sz w:val="20"/>
              </w:rPr>
              <w:t>
Қаскелең қаласы,</w:t>
            </w:r>
            <w:r>
              <w:br/>
            </w:r>
            <w:r>
              <w:rPr>
                <w:rFonts w:ascii="Times New Roman"/>
                <w:b w:val="false"/>
                <w:i w:val="false"/>
                <w:color w:val="000000"/>
                <w:sz w:val="20"/>
              </w:rPr>
              <w:t>
Абылайхан көшесі,</w:t>
            </w:r>
            <w:r>
              <w:br/>
            </w:r>
            <w:r>
              <w:rPr>
                <w:rFonts w:ascii="Times New Roman"/>
                <w:b w:val="false"/>
                <w:i w:val="false"/>
                <w:color w:val="000000"/>
                <w:sz w:val="20"/>
              </w:rPr>
              <w:t>
215</w:t>
            </w:r>
            <w:r>
              <w:br/>
            </w:r>
            <w:r>
              <w:rPr>
                <w:rFonts w:ascii="Times New Roman"/>
                <w:b w:val="false"/>
                <w:i w:val="false"/>
                <w:color w:val="000000"/>
                <w:sz w:val="20"/>
              </w:rPr>
              <w:t>
krozisp@mail.ru</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8-72771</w:t>
            </w:r>
          </w:p>
          <w:p>
            <w:pPr>
              <w:spacing w:after="20"/>
              <w:ind w:left="20"/>
              <w:jc w:val="both"/>
            </w:pPr>
            <w:r>
              <w:rPr>
                <w:rFonts w:ascii="Times New Roman"/>
                <w:b w:val="false"/>
                <w:i w:val="false"/>
                <w:color w:val="000000"/>
                <w:sz w:val="20"/>
              </w:rPr>
              <w:t>2-17-71</w:t>
            </w:r>
          </w:p>
        </w:tc>
        <w:tc>
          <w:tcPr>
            <w:tcW w:w="23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w:t>
            </w:r>
            <w:r>
              <w:br/>
            </w:r>
            <w:r>
              <w:rPr>
                <w:rFonts w:ascii="Times New Roman"/>
                <w:b w:val="false"/>
                <w:i w:val="false"/>
                <w:color w:val="000000"/>
                <w:sz w:val="20"/>
              </w:rPr>
              <w:t>
және мереке</w:t>
            </w:r>
            <w:r>
              <w:br/>
            </w:r>
            <w:r>
              <w:rPr>
                <w:rFonts w:ascii="Times New Roman"/>
                <w:b w:val="false"/>
                <w:i w:val="false"/>
                <w:color w:val="000000"/>
                <w:sz w:val="20"/>
              </w:rPr>
              <w:t>
күндерін</w:t>
            </w:r>
            <w:r>
              <w:br/>
            </w:r>
            <w:r>
              <w:rPr>
                <w:rFonts w:ascii="Times New Roman"/>
                <w:b w:val="false"/>
                <w:i w:val="false"/>
                <w:color w:val="000000"/>
                <w:sz w:val="20"/>
              </w:rPr>
              <w:t>
қоспағанда,</w:t>
            </w:r>
            <w:r>
              <w:br/>
            </w:r>
            <w:r>
              <w:rPr>
                <w:rFonts w:ascii="Times New Roman"/>
                <w:b w:val="false"/>
                <w:i w:val="false"/>
                <w:color w:val="000000"/>
                <w:sz w:val="20"/>
              </w:rPr>
              <w:t>
аптасына</w:t>
            </w:r>
            <w:r>
              <w:br/>
            </w:r>
            <w:r>
              <w:rPr>
                <w:rFonts w:ascii="Times New Roman"/>
                <w:b w:val="false"/>
                <w:i w:val="false"/>
                <w:color w:val="000000"/>
                <w:sz w:val="20"/>
              </w:rPr>
              <w:t>
бес күн</w:t>
            </w:r>
            <w:r>
              <w:br/>
            </w:r>
            <w:r>
              <w:rPr>
                <w:rFonts w:ascii="Times New Roman"/>
                <w:b w:val="false"/>
                <w:i w:val="false"/>
                <w:color w:val="000000"/>
                <w:sz w:val="20"/>
              </w:rPr>
              <w:t>
сағат 9-00</w:t>
            </w:r>
            <w:r>
              <w:br/>
            </w:r>
            <w:r>
              <w:rPr>
                <w:rFonts w:ascii="Times New Roman"/>
                <w:b w:val="false"/>
                <w:i w:val="false"/>
                <w:color w:val="000000"/>
                <w:sz w:val="20"/>
              </w:rPr>
              <w:t>
бастап</w:t>
            </w:r>
            <w:r>
              <w:br/>
            </w:r>
            <w:r>
              <w:rPr>
                <w:rFonts w:ascii="Times New Roman"/>
                <w:b w:val="false"/>
                <w:i w:val="false"/>
                <w:color w:val="000000"/>
                <w:sz w:val="20"/>
              </w:rPr>
              <w:t>
18-00</w:t>
            </w:r>
            <w:r>
              <w:br/>
            </w:r>
            <w:r>
              <w:rPr>
                <w:rFonts w:ascii="Times New Roman"/>
                <w:b w:val="false"/>
                <w:i w:val="false"/>
                <w:color w:val="000000"/>
                <w:sz w:val="20"/>
              </w:rPr>
              <w:t>
дейін,</w:t>
            </w:r>
            <w:r>
              <w:br/>
            </w:r>
            <w:r>
              <w:rPr>
                <w:rFonts w:ascii="Times New Roman"/>
                <w:b w:val="false"/>
                <w:i w:val="false"/>
                <w:color w:val="000000"/>
                <w:sz w:val="20"/>
              </w:rPr>
              <w:t>
түскі</w:t>
            </w:r>
            <w:r>
              <w:br/>
            </w:r>
            <w:r>
              <w:rPr>
                <w:rFonts w:ascii="Times New Roman"/>
                <w:b w:val="false"/>
                <w:i w:val="false"/>
                <w:color w:val="000000"/>
                <w:sz w:val="20"/>
              </w:rPr>
              <w:t>
үзіліс</w:t>
            </w:r>
            <w:r>
              <w:br/>
            </w:r>
            <w:r>
              <w:rPr>
                <w:rFonts w:ascii="Times New Roman"/>
                <w:b w:val="false"/>
                <w:i w:val="false"/>
                <w:color w:val="000000"/>
                <w:sz w:val="20"/>
              </w:rPr>
              <w:t>
сағат 13-00</w:t>
            </w:r>
            <w:r>
              <w:br/>
            </w:r>
            <w:r>
              <w:rPr>
                <w:rFonts w:ascii="Times New Roman"/>
                <w:b w:val="false"/>
                <w:i w:val="false"/>
                <w:color w:val="000000"/>
                <w:sz w:val="20"/>
              </w:rPr>
              <w:t>
бастап</w:t>
            </w:r>
            <w:r>
              <w:br/>
            </w:r>
            <w:r>
              <w:rPr>
                <w:rFonts w:ascii="Times New Roman"/>
                <w:b w:val="false"/>
                <w:i w:val="false"/>
                <w:color w:val="000000"/>
                <w:sz w:val="20"/>
              </w:rPr>
              <w:t>
14-00 дейін</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ауданының</w:t>
            </w:r>
            <w:r>
              <w:br/>
            </w:r>
            <w:r>
              <w:rPr>
                <w:rFonts w:ascii="Times New Roman"/>
                <w:b w:val="false"/>
                <w:i w:val="false"/>
                <w:color w:val="000000"/>
                <w:sz w:val="20"/>
              </w:rPr>
              <w:t>
жұмыспен қамту</w:t>
            </w:r>
            <w:r>
              <w:br/>
            </w:r>
            <w:r>
              <w:rPr>
                <w:rFonts w:ascii="Times New Roman"/>
                <w:b w:val="false"/>
                <w:i w:val="false"/>
                <w:color w:val="000000"/>
                <w:sz w:val="20"/>
              </w:rPr>
              <w:t>
және әлеуметтік</w:t>
            </w:r>
            <w:r>
              <w:br/>
            </w:r>
            <w:r>
              <w:rPr>
                <w:rFonts w:ascii="Times New Roman"/>
                <w:b w:val="false"/>
                <w:i w:val="false"/>
                <w:color w:val="000000"/>
                <w:sz w:val="20"/>
              </w:rPr>
              <w:t>
бағдарламалар</w:t>
            </w:r>
            <w:r>
              <w:br/>
            </w:r>
            <w:r>
              <w:rPr>
                <w:rFonts w:ascii="Times New Roman"/>
                <w:b w:val="false"/>
                <w:i w:val="false"/>
                <w:color w:val="000000"/>
                <w:sz w:val="20"/>
              </w:rPr>
              <w:t>
бөлімі</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ауданы,</w:t>
            </w:r>
            <w:r>
              <w:br/>
            </w:r>
            <w:r>
              <w:rPr>
                <w:rFonts w:ascii="Times New Roman"/>
                <w:b w:val="false"/>
                <w:i w:val="false"/>
                <w:color w:val="000000"/>
                <w:sz w:val="20"/>
              </w:rPr>
              <w:t>
Үштөбе қаласы,</w:t>
            </w:r>
            <w:r>
              <w:br/>
            </w:r>
            <w:r>
              <w:rPr>
                <w:rFonts w:ascii="Times New Roman"/>
                <w:b w:val="false"/>
                <w:i w:val="false"/>
                <w:color w:val="000000"/>
                <w:sz w:val="20"/>
              </w:rPr>
              <w:t>
Құсмолданов көшесі,</w:t>
            </w:r>
            <w:r>
              <w:br/>
            </w:r>
            <w:r>
              <w:rPr>
                <w:rFonts w:ascii="Times New Roman"/>
                <w:b w:val="false"/>
                <w:i w:val="false"/>
                <w:color w:val="000000"/>
                <w:sz w:val="20"/>
              </w:rPr>
              <w:t>
3</w:t>
            </w:r>
            <w:r>
              <w:br/>
            </w:r>
            <w:r>
              <w:rPr>
                <w:rFonts w:ascii="Times New Roman"/>
                <w:b w:val="false"/>
                <w:i w:val="false"/>
                <w:color w:val="000000"/>
                <w:sz w:val="20"/>
              </w:rPr>
              <w:t>
karatalsobes@mail.ru</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8-72834</w:t>
            </w:r>
          </w:p>
          <w:p>
            <w:pPr>
              <w:spacing w:after="20"/>
              <w:ind w:left="20"/>
              <w:jc w:val="both"/>
            </w:pPr>
            <w:r>
              <w:rPr>
                <w:rFonts w:ascii="Times New Roman"/>
                <w:b w:val="false"/>
                <w:i w:val="false"/>
                <w:color w:val="000000"/>
                <w:sz w:val="20"/>
              </w:rPr>
              <w:t>2-24-30</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ауданының</w:t>
            </w:r>
            <w:r>
              <w:br/>
            </w:r>
            <w:r>
              <w:rPr>
                <w:rFonts w:ascii="Times New Roman"/>
                <w:b w:val="false"/>
                <w:i w:val="false"/>
                <w:color w:val="000000"/>
                <w:sz w:val="20"/>
              </w:rPr>
              <w:t>
жұмыспен қамту</w:t>
            </w:r>
            <w:r>
              <w:br/>
            </w:r>
            <w:r>
              <w:rPr>
                <w:rFonts w:ascii="Times New Roman"/>
                <w:b w:val="false"/>
                <w:i w:val="false"/>
                <w:color w:val="000000"/>
                <w:sz w:val="20"/>
              </w:rPr>
              <w:t>
және әлеуметтік</w:t>
            </w:r>
            <w:r>
              <w:br/>
            </w:r>
            <w:r>
              <w:rPr>
                <w:rFonts w:ascii="Times New Roman"/>
                <w:b w:val="false"/>
                <w:i w:val="false"/>
                <w:color w:val="000000"/>
                <w:sz w:val="20"/>
              </w:rPr>
              <w:t>
бағдарламалар</w:t>
            </w:r>
            <w:r>
              <w:br/>
            </w:r>
            <w:r>
              <w:rPr>
                <w:rFonts w:ascii="Times New Roman"/>
                <w:b w:val="false"/>
                <w:i w:val="false"/>
                <w:color w:val="000000"/>
                <w:sz w:val="20"/>
              </w:rPr>
              <w:t>
бөлімі</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ауданы,</w:t>
            </w:r>
            <w:r>
              <w:br/>
            </w:r>
            <w:r>
              <w:rPr>
                <w:rFonts w:ascii="Times New Roman"/>
                <w:b w:val="false"/>
                <w:i w:val="false"/>
                <w:color w:val="000000"/>
                <w:sz w:val="20"/>
              </w:rPr>
              <w:t>
Сарыөзек кенті,</w:t>
            </w:r>
            <w:r>
              <w:br/>
            </w:r>
            <w:r>
              <w:rPr>
                <w:rFonts w:ascii="Times New Roman"/>
                <w:b w:val="false"/>
                <w:i w:val="false"/>
                <w:color w:val="000000"/>
                <w:sz w:val="20"/>
              </w:rPr>
              <w:t>
Мәметов көшесі, 3</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8-72840</w:t>
            </w:r>
          </w:p>
          <w:p>
            <w:pPr>
              <w:spacing w:after="20"/>
              <w:ind w:left="20"/>
              <w:jc w:val="both"/>
            </w:pPr>
            <w:r>
              <w:rPr>
                <w:rFonts w:ascii="Times New Roman"/>
                <w:b w:val="false"/>
                <w:i w:val="false"/>
                <w:color w:val="000000"/>
                <w:sz w:val="20"/>
              </w:rPr>
              <w:t>3-16-04</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ауданының</w:t>
            </w:r>
            <w:r>
              <w:br/>
            </w:r>
            <w:r>
              <w:rPr>
                <w:rFonts w:ascii="Times New Roman"/>
                <w:b w:val="false"/>
                <w:i w:val="false"/>
                <w:color w:val="000000"/>
                <w:sz w:val="20"/>
              </w:rPr>
              <w:t>
жұмыспен қамту</w:t>
            </w:r>
            <w:r>
              <w:br/>
            </w:r>
            <w:r>
              <w:rPr>
                <w:rFonts w:ascii="Times New Roman"/>
                <w:b w:val="false"/>
                <w:i w:val="false"/>
                <w:color w:val="000000"/>
                <w:sz w:val="20"/>
              </w:rPr>
              <w:t>
және әлеуметтік</w:t>
            </w:r>
            <w:r>
              <w:br/>
            </w:r>
            <w:r>
              <w:rPr>
                <w:rFonts w:ascii="Times New Roman"/>
                <w:b w:val="false"/>
                <w:i w:val="false"/>
                <w:color w:val="000000"/>
                <w:sz w:val="20"/>
              </w:rPr>
              <w:t>
бағдарламалар</w:t>
            </w:r>
            <w:r>
              <w:br/>
            </w:r>
            <w:r>
              <w:rPr>
                <w:rFonts w:ascii="Times New Roman"/>
                <w:b w:val="false"/>
                <w:i w:val="false"/>
                <w:color w:val="000000"/>
                <w:sz w:val="20"/>
              </w:rPr>
              <w:t>
бөлімі</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ауданы,</w:t>
            </w:r>
            <w:r>
              <w:br/>
            </w:r>
            <w:r>
              <w:rPr>
                <w:rFonts w:ascii="Times New Roman"/>
                <w:b w:val="false"/>
                <w:i w:val="false"/>
                <w:color w:val="000000"/>
                <w:sz w:val="20"/>
              </w:rPr>
              <w:t>
Балпық би кенті,</w:t>
            </w:r>
            <w:r>
              <w:br/>
            </w:r>
            <w:r>
              <w:rPr>
                <w:rFonts w:ascii="Times New Roman"/>
                <w:b w:val="false"/>
                <w:i w:val="false"/>
                <w:color w:val="000000"/>
                <w:sz w:val="20"/>
              </w:rPr>
              <w:t>
Мырзабеков көшесі,</w:t>
            </w:r>
            <w:r>
              <w:br/>
            </w:r>
            <w:r>
              <w:rPr>
                <w:rFonts w:ascii="Times New Roman"/>
                <w:b w:val="false"/>
                <w:i w:val="false"/>
                <w:color w:val="000000"/>
                <w:sz w:val="20"/>
              </w:rPr>
              <w:t>
38</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8-72838</w:t>
            </w:r>
          </w:p>
          <w:p>
            <w:pPr>
              <w:spacing w:after="20"/>
              <w:ind w:left="20"/>
              <w:jc w:val="both"/>
            </w:pPr>
            <w:r>
              <w:rPr>
                <w:rFonts w:ascii="Times New Roman"/>
                <w:b w:val="false"/>
                <w:i w:val="false"/>
                <w:color w:val="000000"/>
                <w:sz w:val="20"/>
              </w:rPr>
              <w:t>2-03-71</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ауданының</w:t>
            </w:r>
            <w:r>
              <w:br/>
            </w:r>
            <w:r>
              <w:rPr>
                <w:rFonts w:ascii="Times New Roman"/>
                <w:b w:val="false"/>
                <w:i w:val="false"/>
                <w:color w:val="000000"/>
                <w:sz w:val="20"/>
              </w:rPr>
              <w:t>
жұмыспен қамту</w:t>
            </w:r>
            <w:r>
              <w:br/>
            </w:r>
            <w:r>
              <w:rPr>
                <w:rFonts w:ascii="Times New Roman"/>
                <w:b w:val="false"/>
                <w:i w:val="false"/>
                <w:color w:val="000000"/>
                <w:sz w:val="20"/>
              </w:rPr>
              <w:t>
және әлеуметтік</w:t>
            </w:r>
            <w:r>
              <w:br/>
            </w:r>
            <w:r>
              <w:rPr>
                <w:rFonts w:ascii="Times New Roman"/>
                <w:b w:val="false"/>
                <w:i w:val="false"/>
                <w:color w:val="000000"/>
                <w:sz w:val="20"/>
              </w:rPr>
              <w:t>
бағдарламалар</w:t>
            </w:r>
            <w:r>
              <w:br/>
            </w:r>
            <w:r>
              <w:rPr>
                <w:rFonts w:ascii="Times New Roman"/>
                <w:b w:val="false"/>
                <w:i w:val="false"/>
                <w:color w:val="000000"/>
                <w:sz w:val="20"/>
              </w:rPr>
              <w:t>
бөлімі</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ауданы,</w:t>
            </w:r>
            <w:r>
              <w:br/>
            </w:r>
            <w:r>
              <w:rPr>
                <w:rFonts w:ascii="Times New Roman"/>
                <w:b w:val="false"/>
                <w:i w:val="false"/>
                <w:color w:val="000000"/>
                <w:sz w:val="20"/>
              </w:rPr>
              <w:t>
Жаркент қаласы,</w:t>
            </w:r>
            <w:r>
              <w:br/>
            </w:r>
            <w:r>
              <w:rPr>
                <w:rFonts w:ascii="Times New Roman"/>
                <w:b w:val="false"/>
                <w:i w:val="false"/>
                <w:color w:val="000000"/>
                <w:sz w:val="20"/>
              </w:rPr>
              <w:t>
Масанчи көшесі, 23,</w:t>
            </w:r>
            <w:r>
              <w:br/>
            </w:r>
            <w:r>
              <w:rPr>
                <w:rFonts w:ascii="Times New Roman"/>
                <w:b w:val="false"/>
                <w:i w:val="false"/>
                <w:color w:val="000000"/>
                <w:sz w:val="20"/>
              </w:rPr>
              <w:t>
panfil2005@mail.ru</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8-72831</w:t>
            </w:r>
          </w:p>
          <w:p>
            <w:pPr>
              <w:spacing w:after="20"/>
              <w:ind w:left="20"/>
              <w:jc w:val="both"/>
            </w:pPr>
            <w:r>
              <w:rPr>
                <w:rFonts w:ascii="Times New Roman"/>
                <w:b w:val="false"/>
                <w:i w:val="false"/>
                <w:color w:val="000000"/>
                <w:sz w:val="20"/>
              </w:rPr>
              <w:t>5-10-48</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ауданының</w:t>
            </w:r>
            <w:r>
              <w:br/>
            </w:r>
            <w:r>
              <w:rPr>
                <w:rFonts w:ascii="Times New Roman"/>
                <w:b w:val="false"/>
                <w:i w:val="false"/>
                <w:color w:val="000000"/>
                <w:sz w:val="20"/>
              </w:rPr>
              <w:t>
жұмыспен қамту</w:t>
            </w:r>
            <w:r>
              <w:br/>
            </w:r>
            <w:r>
              <w:rPr>
                <w:rFonts w:ascii="Times New Roman"/>
                <w:b w:val="false"/>
                <w:i w:val="false"/>
                <w:color w:val="000000"/>
                <w:sz w:val="20"/>
              </w:rPr>
              <w:t>
және әлеуметтік</w:t>
            </w:r>
            <w:r>
              <w:br/>
            </w:r>
            <w:r>
              <w:rPr>
                <w:rFonts w:ascii="Times New Roman"/>
                <w:b w:val="false"/>
                <w:i w:val="false"/>
                <w:color w:val="000000"/>
                <w:sz w:val="20"/>
              </w:rPr>
              <w:t>
бағдарламалар</w:t>
            </w:r>
            <w:r>
              <w:br/>
            </w:r>
            <w:r>
              <w:rPr>
                <w:rFonts w:ascii="Times New Roman"/>
                <w:b w:val="false"/>
                <w:i w:val="false"/>
                <w:color w:val="000000"/>
                <w:sz w:val="20"/>
              </w:rPr>
              <w:t>
бөлімі</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ауданы,</w:t>
            </w:r>
            <w:r>
              <w:br/>
            </w:r>
            <w:r>
              <w:rPr>
                <w:rFonts w:ascii="Times New Roman"/>
                <w:b w:val="false"/>
                <w:i w:val="false"/>
                <w:color w:val="000000"/>
                <w:sz w:val="20"/>
              </w:rPr>
              <w:t>
Кеген ауылы,</w:t>
            </w:r>
            <w:r>
              <w:br/>
            </w:r>
            <w:r>
              <w:rPr>
                <w:rFonts w:ascii="Times New Roman"/>
                <w:b w:val="false"/>
                <w:i w:val="false"/>
                <w:color w:val="000000"/>
                <w:sz w:val="20"/>
              </w:rPr>
              <w:t>
Момышұлы көшесі, 7</w:t>
            </w:r>
            <w:r>
              <w:br/>
            </w:r>
            <w:r>
              <w:rPr>
                <w:rFonts w:ascii="Times New Roman"/>
                <w:b w:val="false"/>
                <w:i w:val="false"/>
                <w:color w:val="000000"/>
                <w:sz w:val="20"/>
              </w:rPr>
              <w:t>
Raimbek_sobes@mail.ru</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8-72777</w:t>
            </w:r>
          </w:p>
          <w:p>
            <w:pPr>
              <w:spacing w:after="20"/>
              <w:ind w:left="20"/>
              <w:jc w:val="both"/>
            </w:pPr>
            <w:r>
              <w:rPr>
                <w:rFonts w:ascii="Times New Roman"/>
                <w:b w:val="false"/>
                <w:i w:val="false"/>
                <w:color w:val="000000"/>
                <w:sz w:val="20"/>
              </w:rPr>
              <w:t>2-11-34</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 ауданының</w:t>
            </w:r>
            <w:r>
              <w:br/>
            </w:r>
            <w:r>
              <w:rPr>
                <w:rFonts w:ascii="Times New Roman"/>
                <w:b w:val="false"/>
                <w:i w:val="false"/>
                <w:color w:val="000000"/>
                <w:sz w:val="20"/>
              </w:rPr>
              <w:t>
жұмыспен қамту</w:t>
            </w:r>
            <w:r>
              <w:br/>
            </w:r>
            <w:r>
              <w:rPr>
                <w:rFonts w:ascii="Times New Roman"/>
                <w:b w:val="false"/>
                <w:i w:val="false"/>
                <w:color w:val="000000"/>
                <w:sz w:val="20"/>
              </w:rPr>
              <w:t>
және әлеуметтік</w:t>
            </w:r>
            <w:r>
              <w:br/>
            </w:r>
            <w:r>
              <w:rPr>
                <w:rFonts w:ascii="Times New Roman"/>
                <w:b w:val="false"/>
                <w:i w:val="false"/>
                <w:color w:val="000000"/>
                <w:sz w:val="20"/>
              </w:rPr>
              <w:t>
бағдарламалар</w:t>
            </w:r>
            <w:r>
              <w:br/>
            </w:r>
            <w:r>
              <w:rPr>
                <w:rFonts w:ascii="Times New Roman"/>
                <w:b w:val="false"/>
                <w:i w:val="false"/>
                <w:color w:val="000000"/>
                <w:sz w:val="20"/>
              </w:rPr>
              <w:t>
бөлімі</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 ауданы,</w:t>
            </w:r>
            <w:r>
              <w:br/>
            </w:r>
            <w:r>
              <w:rPr>
                <w:rFonts w:ascii="Times New Roman"/>
                <w:b w:val="false"/>
                <w:i w:val="false"/>
                <w:color w:val="000000"/>
                <w:sz w:val="20"/>
              </w:rPr>
              <w:t>
Сарқан қаласы,</w:t>
            </w:r>
            <w:r>
              <w:br/>
            </w:r>
            <w:r>
              <w:rPr>
                <w:rFonts w:ascii="Times New Roman"/>
                <w:b w:val="false"/>
                <w:i w:val="false"/>
                <w:color w:val="000000"/>
                <w:sz w:val="20"/>
              </w:rPr>
              <w:t>
Тәуелсіздік көшесі, 117</w:t>
            </w:r>
            <w:r>
              <w:br/>
            </w:r>
            <w:r>
              <w:rPr>
                <w:rFonts w:ascii="Times New Roman"/>
                <w:b w:val="false"/>
                <w:i w:val="false"/>
                <w:color w:val="000000"/>
                <w:sz w:val="20"/>
              </w:rPr>
              <w:t>
sarkand_sobes@mail.ru</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8-72839</w:t>
            </w:r>
          </w:p>
          <w:p>
            <w:pPr>
              <w:spacing w:after="20"/>
              <w:ind w:left="20"/>
              <w:jc w:val="both"/>
            </w:pPr>
            <w:r>
              <w:rPr>
                <w:rFonts w:ascii="Times New Roman"/>
                <w:b w:val="false"/>
                <w:i w:val="false"/>
                <w:color w:val="000000"/>
                <w:sz w:val="20"/>
              </w:rPr>
              <w:t>2-14-91</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ауданының</w:t>
            </w:r>
            <w:r>
              <w:br/>
            </w:r>
            <w:r>
              <w:rPr>
                <w:rFonts w:ascii="Times New Roman"/>
                <w:b w:val="false"/>
                <w:i w:val="false"/>
                <w:color w:val="000000"/>
                <w:sz w:val="20"/>
              </w:rPr>
              <w:t>
жұмыспен қамту</w:t>
            </w:r>
            <w:r>
              <w:br/>
            </w:r>
            <w:r>
              <w:rPr>
                <w:rFonts w:ascii="Times New Roman"/>
                <w:b w:val="false"/>
                <w:i w:val="false"/>
                <w:color w:val="000000"/>
                <w:sz w:val="20"/>
              </w:rPr>
              <w:t>
және әлеуметтік</w:t>
            </w:r>
            <w:r>
              <w:br/>
            </w:r>
            <w:r>
              <w:rPr>
                <w:rFonts w:ascii="Times New Roman"/>
                <w:b w:val="false"/>
                <w:i w:val="false"/>
                <w:color w:val="000000"/>
                <w:sz w:val="20"/>
              </w:rPr>
              <w:t>
бағдарламалар</w:t>
            </w:r>
            <w:r>
              <w:br/>
            </w:r>
            <w:r>
              <w:rPr>
                <w:rFonts w:ascii="Times New Roman"/>
                <w:b w:val="false"/>
                <w:i w:val="false"/>
                <w:color w:val="000000"/>
                <w:sz w:val="20"/>
              </w:rPr>
              <w:t>
бөлімі</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ауданы,</w:t>
            </w:r>
            <w:r>
              <w:br/>
            </w:r>
            <w:r>
              <w:rPr>
                <w:rFonts w:ascii="Times New Roman"/>
                <w:b w:val="false"/>
                <w:i w:val="false"/>
                <w:color w:val="000000"/>
                <w:sz w:val="20"/>
              </w:rPr>
              <w:t>
Талғар қаласы,</w:t>
            </w:r>
            <w:r>
              <w:br/>
            </w:r>
            <w:r>
              <w:rPr>
                <w:rFonts w:ascii="Times New Roman"/>
                <w:b w:val="false"/>
                <w:i w:val="false"/>
                <w:color w:val="000000"/>
                <w:sz w:val="20"/>
              </w:rPr>
              <w:t>
Гагарин көшесі, 76</w:t>
            </w:r>
            <w:r>
              <w:br/>
            </w:r>
            <w:r>
              <w:rPr>
                <w:rFonts w:ascii="Times New Roman"/>
                <w:b w:val="false"/>
                <w:i w:val="false"/>
                <w:color w:val="000000"/>
                <w:sz w:val="20"/>
              </w:rPr>
              <w:t>
talrot@yandex.ru</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8-72774</w:t>
            </w:r>
          </w:p>
          <w:p>
            <w:pPr>
              <w:spacing w:after="20"/>
              <w:ind w:left="20"/>
              <w:jc w:val="both"/>
            </w:pPr>
            <w:r>
              <w:rPr>
                <w:rFonts w:ascii="Times New Roman"/>
                <w:b w:val="false"/>
                <w:i w:val="false"/>
                <w:color w:val="000000"/>
                <w:sz w:val="20"/>
              </w:rPr>
              <w:t>2-17-17</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ауданының</w:t>
            </w:r>
            <w:r>
              <w:br/>
            </w:r>
            <w:r>
              <w:rPr>
                <w:rFonts w:ascii="Times New Roman"/>
                <w:b w:val="false"/>
                <w:i w:val="false"/>
                <w:color w:val="000000"/>
                <w:sz w:val="20"/>
              </w:rPr>
              <w:t>
жұмыспен қамту</w:t>
            </w:r>
            <w:r>
              <w:br/>
            </w:r>
            <w:r>
              <w:rPr>
                <w:rFonts w:ascii="Times New Roman"/>
                <w:b w:val="false"/>
                <w:i w:val="false"/>
                <w:color w:val="000000"/>
                <w:sz w:val="20"/>
              </w:rPr>
              <w:t>
және әлеуметтік</w:t>
            </w:r>
            <w:r>
              <w:br/>
            </w:r>
            <w:r>
              <w:rPr>
                <w:rFonts w:ascii="Times New Roman"/>
                <w:b w:val="false"/>
                <w:i w:val="false"/>
                <w:color w:val="000000"/>
                <w:sz w:val="20"/>
              </w:rPr>
              <w:t>
бағдарламалар</w:t>
            </w:r>
            <w:r>
              <w:br/>
            </w:r>
            <w:r>
              <w:rPr>
                <w:rFonts w:ascii="Times New Roman"/>
                <w:b w:val="false"/>
                <w:i w:val="false"/>
                <w:color w:val="000000"/>
                <w:sz w:val="20"/>
              </w:rPr>
              <w:t>
бөлімі</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ауданы,</w:t>
            </w:r>
            <w:r>
              <w:br/>
            </w:r>
            <w:r>
              <w:rPr>
                <w:rFonts w:ascii="Times New Roman"/>
                <w:b w:val="false"/>
                <w:i w:val="false"/>
                <w:color w:val="000000"/>
                <w:sz w:val="20"/>
              </w:rPr>
              <w:t>
Шонжы ауылы,</w:t>
            </w:r>
            <w:r>
              <w:br/>
            </w:r>
            <w:r>
              <w:rPr>
                <w:rFonts w:ascii="Times New Roman"/>
                <w:b w:val="false"/>
                <w:i w:val="false"/>
                <w:color w:val="000000"/>
                <w:sz w:val="20"/>
              </w:rPr>
              <w:t>
Нысанбаев көшесі,</w:t>
            </w:r>
            <w:r>
              <w:br/>
            </w:r>
            <w:r>
              <w:rPr>
                <w:rFonts w:ascii="Times New Roman"/>
                <w:b w:val="false"/>
                <w:i w:val="false"/>
                <w:color w:val="000000"/>
                <w:sz w:val="20"/>
              </w:rPr>
              <w:t>
104</w:t>
            </w:r>
            <w:r>
              <w:br/>
            </w:r>
            <w:r>
              <w:rPr>
                <w:rFonts w:ascii="Times New Roman"/>
                <w:b w:val="false"/>
                <w:i w:val="false"/>
                <w:color w:val="000000"/>
                <w:sz w:val="20"/>
              </w:rPr>
              <w:t>
ygyr_sobes@mail.ru</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8-72778</w:t>
            </w:r>
          </w:p>
          <w:p>
            <w:pPr>
              <w:spacing w:after="20"/>
              <w:ind w:left="20"/>
              <w:jc w:val="both"/>
            </w:pPr>
            <w:r>
              <w:rPr>
                <w:rFonts w:ascii="Times New Roman"/>
                <w:b w:val="false"/>
                <w:i w:val="false"/>
                <w:color w:val="000000"/>
                <w:sz w:val="20"/>
              </w:rPr>
              <w:t>2-12-70</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қаласының</w:t>
            </w:r>
            <w:r>
              <w:br/>
            </w:r>
            <w:r>
              <w:rPr>
                <w:rFonts w:ascii="Times New Roman"/>
                <w:b w:val="false"/>
                <w:i w:val="false"/>
                <w:color w:val="000000"/>
                <w:sz w:val="20"/>
              </w:rPr>
              <w:t>
жұмыспен қамту</w:t>
            </w:r>
            <w:r>
              <w:br/>
            </w:r>
            <w:r>
              <w:rPr>
                <w:rFonts w:ascii="Times New Roman"/>
                <w:b w:val="false"/>
                <w:i w:val="false"/>
                <w:color w:val="000000"/>
                <w:sz w:val="20"/>
              </w:rPr>
              <w:t>
және әлеуметтік</w:t>
            </w:r>
            <w:r>
              <w:br/>
            </w:r>
            <w:r>
              <w:rPr>
                <w:rFonts w:ascii="Times New Roman"/>
                <w:b w:val="false"/>
                <w:i w:val="false"/>
                <w:color w:val="000000"/>
                <w:sz w:val="20"/>
              </w:rPr>
              <w:t>
бағдарламалар</w:t>
            </w:r>
            <w:r>
              <w:br/>
            </w:r>
            <w:r>
              <w:rPr>
                <w:rFonts w:ascii="Times New Roman"/>
                <w:b w:val="false"/>
                <w:i w:val="false"/>
                <w:color w:val="000000"/>
                <w:sz w:val="20"/>
              </w:rPr>
              <w:t>
бөлімі</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w:t>
            </w:r>
            <w:r>
              <w:br/>
            </w:r>
            <w:r>
              <w:rPr>
                <w:rFonts w:ascii="Times New Roman"/>
                <w:b w:val="false"/>
                <w:i w:val="false"/>
                <w:color w:val="000000"/>
                <w:sz w:val="20"/>
              </w:rPr>
              <w:t>
Қонаев көшесі, 2/3</w:t>
            </w:r>
            <w:r>
              <w:br/>
            </w:r>
            <w:r>
              <w:rPr>
                <w:rFonts w:ascii="Times New Roman"/>
                <w:b w:val="false"/>
                <w:i w:val="false"/>
                <w:color w:val="000000"/>
                <w:sz w:val="20"/>
              </w:rPr>
              <w:t>
KSobes@mail.ru</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8-72772</w:t>
            </w:r>
          </w:p>
          <w:p>
            <w:pPr>
              <w:spacing w:after="20"/>
              <w:ind w:left="20"/>
              <w:jc w:val="both"/>
            </w:pPr>
            <w:r>
              <w:rPr>
                <w:rFonts w:ascii="Times New Roman"/>
                <w:b w:val="false"/>
                <w:i w:val="false"/>
                <w:color w:val="000000"/>
                <w:sz w:val="20"/>
              </w:rPr>
              <w:t>4-15-74</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w:t>
            </w:r>
            <w:r>
              <w:br/>
            </w:r>
            <w:r>
              <w:rPr>
                <w:rFonts w:ascii="Times New Roman"/>
                <w:b w:val="false"/>
                <w:i w:val="false"/>
                <w:color w:val="000000"/>
                <w:sz w:val="20"/>
              </w:rPr>
              <w:t>
қаласының жұмыспен</w:t>
            </w:r>
            <w:r>
              <w:br/>
            </w:r>
            <w:r>
              <w:rPr>
                <w:rFonts w:ascii="Times New Roman"/>
                <w:b w:val="false"/>
                <w:i w:val="false"/>
                <w:color w:val="000000"/>
                <w:sz w:val="20"/>
              </w:rPr>
              <w:t>
қамту және</w:t>
            </w:r>
            <w:r>
              <w:br/>
            </w:r>
            <w:r>
              <w:rPr>
                <w:rFonts w:ascii="Times New Roman"/>
                <w:b w:val="false"/>
                <w:i w:val="false"/>
                <w:color w:val="000000"/>
                <w:sz w:val="20"/>
              </w:rPr>
              <w:t>
әлеуметтік</w:t>
            </w:r>
            <w:r>
              <w:br/>
            </w:r>
            <w:r>
              <w:rPr>
                <w:rFonts w:ascii="Times New Roman"/>
                <w:b w:val="false"/>
                <w:i w:val="false"/>
                <w:color w:val="000000"/>
                <w:sz w:val="20"/>
              </w:rPr>
              <w:t>
бағдарламалар</w:t>
            </w:r>
            <w:r>
              <w:br/>
            </w:r>
            <w:r>
              <w:rPr>
                <w:rFonts w:ascii="Times New Roman"/>
                <w:b w:val="false"/>
                <w:i w:val="false"/>
                <w:color w:val="000000"/>
                <w:sz w:val="20"/>
              </w:rPr>
              <w:t>
бөлімі</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w:t>
            </w:r>
            <w:r>
              <w:br/>
            </w:r>
            <w:r>
              <w:rPr>
                <w:rFonts w:ascii="Times New Roman"/>
                <w:b w:val="false"/>
                <w:i w:val="false"/>
                <w:color w:val="000000"/>
                <w:sz w:val="20"/>
              </w:rPr>
              <w:t>
Тәуелсіздік көшесі, 35</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8-72822</w:t>
            </w:r>
          </w:p>
          <w:p>
            <w:pPr>
              <w:spacing w:after="20"/>
              <w:ind w:left="20"/>
              <w:jc w:val="both"/>
            </w:pPr>
            <w:r>
              <w:rPr>
                <w:rFonts w:ascii="Times New Roman"/>
                <w:b w:val="false"/>
                <w:i w:val="false"/>
                <w:color w:val="000000"/>
                <w:sz w:val="20"/>
              </w:rPr>
              <w:t>1-04-91</w:t>
            </w:r>
          </w:p>
        </w:tc>
        <w:tc>
          <w:tcPr>
            <w:tcW w:w="23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қаласының</w:t>
            </w:r>
            <w:r>
              <w:br/>
            </w:r>
            <w:r>
              <w:rPr>
                <w:rFonts w:ascii="Times New Roman"/>
                <w:b w:val="false"/>
                <w:i w:val="false"/>
                <w:color w:val="000000"/>
                <w:sz w:val="20"/>
              </w:rPr>
              <w:t>
жұмыспен қамту</w:t>
            </w:r>
            <w:r>
              <w:br/>
            </w:r>
            <w:r>
              <w:rPr>
                <w:rFonts w:ascii="Times New Roman"/>
                <w:b w:val="false"/>
                <w:i w:val="false"/>
                <w:color w:val="000000"/>
                <w:sz w:val="20"/>
              </w:rPr>
              <w:t>
және әлеуметтік</w:t>
            </w:r>
            <w:r>
              <w:br/>
            </w:r>
            <w:r>
              <w:rPr>
                <w:rFonts w:ascii="Times New Roman"/>
                <w:b w:val="false"/>
                <w:i w:val="false"/>
                <w:color w:val="000000"/>
                <w:sz w:val="20"/>
              </w:rPr>
              <w:t>
бағдарламалар</w:t>
            </w:r>
            <w:r>
              <w:br/>
            </w:r>
            <w:r>
              <w:rPr>
                <w:rFonts w:ascii="Times New Roman"/>
                <w:b w:val="false"/>
                <w:i w:val="false"/>
                <w:color w:val="000000"/>
                <w:sz w:val="20"/>
              </w:rPr>
              <w:t>
бөлімі</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w:t>
            </w:r>
            <w:r>
              <w:br/>
            </w:r>
            <w:r>
              <w:rPr>
                <w:rFonts w:ascii="Times New Roman"/>
                <w:b w:val="false"/>
                <w:i w:val="false"/>
                <w:color w:val="000000"/>
                <w:sz w:val="20"/>
              </w:rPr>
              <w:t>
Тәуелсіздік көшесі, 24</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8-72835</w:t>
            </w:r>
          </w:p>
          <w:p>
            <w:pPr>
              <w:spacing w:after="20"/>
              <w:ind w:left="20"/>
              <w:jc w:val="both"/>
            </w:pPr>
            <w:r>
              <w:rPr>
                <w:rFonts w:ascii="Times New Roman"/>
                <w:b w:val="false"/>
                <w:i w:val="false"/>
                <w:color w:val="000000"/>
                <w:sz w:val="20"/>
              </w:rPr>
              <w:t>4-23-95</w:t>
            </w:r>
          </w:p>
        </w:tc>
        <w:tc>
          <w:tcPr>
            <w:tcW w:w="0" w:type="auto"/>
            <w:vMerge/>
            <w:tcBorders>
              <w:top w:val="nil"/>
              <w:left w:val="single" w:color="cfcfcf" w:sz="5"/>
              <w:bottom w:val="single" w:color="cfcfcf" w:sz="5"/>
              <w:right w:val="single" w:color="cfcfcf" w:sz="5"/>
            </w:tcBorders>
          </w:tcPr>
          <w:p/>
        </w:tc>
      </w:tr>
    </w:tbl>
    <w:bookmarkStart w:name="z46" w:id="71"/>
    <w:p>
      <w:pPr>
        <w:spacing w:after="0"/>
        <w:ind w:left="0"/>
        <w:jc w:val="both"/>
      </w:pPr>
      <w:r>
        <w:rPr>
          <w:rFonts w:ascii="Times New Roman"/>
          <w:b w:val="false"/>
          <w:i w:val="false"/>
          <w:color w:val="000000"/>
          <w:sz w:val="28"/>
        </w:rPr>
        <w:t>
"Жұмыспен қамтуға жәрдемдесудің</w:t>
      </w:r>
      <w:r>
        <w:br/>
      </w:r>
      <w:r>
        <w:rPr>
          <w:rFonts w:ascii="Times New Roman"/>
          <w:b w:val="false"/>
          <w:i w:val="false"/>
          <w:color w:val="000000"/>
          <w:sz w:val="28"/>
        </w:rPr>
        <w:t>
белсенді формаларына қатысу үшін</w:t>
      </w:r>
      <w:r>
        <w:br/>
      </w:r>
      <w:r>
        <w:rPr>
          <w:rFonts w:ascii="Times New Roman"/>
          <w:b w:val="false"/>
          <w:i w:val="false"/>
          <w:color w:val="000000"/>
          <w:sz w:val="28"/>
        </w:rPr>
        <w:t>
азаматтарға анықтама беру"</w:t>
      </w:r>
      <w:r>
        <w:br/>
      </w:r>
      <w:r>
        <w:rPr>
          <w:rFonts w:ascii="Times New Roman"/>
          <w:b w:val="false"/>
          <w:i w:val="false"/>
          <w:color w:val="000000"/>
          <w:sz w:val="28"/>
        </w:rPr>
        <w:t>
мемлекеттік қызметінің регламентіне</w:t>
      </w:r>
      <w:r>
        <w:br/>
      </w:r>
      <w:r>
        <w:rPr>
          <w:rFonts w:ascii="Times New Roman"/>
          <w:b w:val="false"/>
          <w:i w:val="false"/>
          <w:color w:val="000000"/>
          <w:sz w:val="28"/>
        </w:rPr>
        <w:t>
2-қосымша</w:t>
      </w:r>
    </w:p>
    <w:bookmarkEnd w:id="71"/>
    <w:p>
      <w:pPr>
        <w:spacing w:after="0"/>
        <w:ind w:left="0"/>
        <w:jc w:val="both"/>
      </w:pPr>
      <w:r>
        <w:rPr>
          <w:rFonts w:ascii="Times New Roman"/>
          <w:b w:val="false"/>
          <w:i w:val="false"/>
          <w:color w:val="000000"/>
          <w:sz w:val="28"/>
        </w:rPr>
        <w:t>№_______ Жолдама</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color w:val="000000"/>
          <w:sz w:val="28"/>
        </w:rPr>
        <w:t>(өтініш берушінің аты-жөні)</w:t>
      </w:r>
    </w:p>
    <w:p>
      <w:pPr>
        <w:spacing w:after="0"/>
        <w:ind w:left="0"/>
        <w:jc w:val="both"/>
      </w:pPr>
      <w:r>
        <w:rPr>
          <w:rFonts w:ascii="Times New Roman"/>
          <w:b w:val="false"/>
          <w:i w:val="false"/>
          <w:color w:val="000000"/>
          <w:sz w:val="28"/>
        </w:rPr>
        <w:t>______________________ мерзімге ____________________________________</w:t>
      </w:r>
    </w:p>
    <w:p>
      <w:pPr>
        <w:spacing w:after="0"/>
        <w:ind w:left="0"/>
        <w:jc w:val="both"/>
      </w:pPr>
      <w:r>
        <w:rPr>
          <w:rFonts w:ascii="Times New Roman"/>
          <w:b w:val="false"/>
          <w:i/>
          <w:color w:val="000000"/>
          <w:sz w:val="28"/>
        </w:rPr>
        <w:t>(мекеменің атауы)</w:t>
      </w:r>
    </w:p>
    <w:p>
      <w:pPr>
        <w:spacing w:after="0"/>
        <w:ind w:left="0"/>
        <w:jc w:val="both"/>
      </w:pPr>
      <w:r>
        <w:rPr>
          <w:rFonts w:ascii="Times New Roman"/>
          <w:b w:val="false"/>
          <w:i w:val="false"/>
          <w:color w:val="000000"/>
          <w:sz w:val="28"/>
        </w:rPr>
        <w:t>______________________________________________________ жіберіледі</w:t>
      </w:r>
    </w:p>
    <w:p>
      <w:pPr>
        <w:spacing w:after="0"/>
        <w:ind w:left="0"/>
        <w:jc w:val="both"/>
      </w:pPr>
      <w:r>
        <w:rPr>
          <w:rFonts w:ascii="Times New Roman"/>
          <w:b w:val="false"/>
          <w:i/>
          <w:color w:val="000000"/>
          <w:sz w:val="28"/>
        </w:rPr>
        <w:t>(жұмыспен қамтуға жәрдемдесудің белсенді формасының аты)</w:t>
      </w:r>
    </w:p>
    <w:p>
      <w:pPr>
        <w:spacing w:after="0"/>
        <w:ind w:left="0"/>
        <w:jc w:val="both"/>
      </w:pPr>
      <w:r>
        <w:rPr>
          <w:rFonts w:ascii="Times New Roman"/>
          <w:b w:val="false"/>
          <w:i w:val="false"/>
          <w:color w:val="000000"/>
          <w:sz w:val="28"/>
        </w:rPr>
        <w:t xml:space="preserve">      Бөлім бастығы                              </w:t>
      </w:r>
      <w:r>
        <w:rPr>
          <w:rFonts w:ascii="Times New Roman"/>
          <w:b w:val="false"/>
          <w:i/>
          <w:color w:val="000000"/>
          <w:sz w:val="28"/>
        </w:rPr>
        <w:t>АТЖ</w:t>
      </w:r>
    </w:p>
    <w:p>
      <w:pPr>
        <w:spacing w:after="0"/>
        <w:ind w:left="0"/>
        <w:jc w:val="both"/>
      </w:pPr>
      <w:r>
        <w:rPr>
          <w:rFonts w:ascii="Times New Roman"/>
          <w:b w:val="false"/>
          <w:i w:val="false"/>
          <w:color w:val="000000"/>
          <w:sz w:val="28"/>
        </w:rPr>
        <w:t>      Берілген күні</w:t>
      </w:r>
      <w:r>
        <w:br/>
      </w:r>
      <w:r>
        <w:rPr>
          <w:rFonts w:ascii="Times New Roman"/>
          <w:b w:val="false"/>
          <w:i w:val="false"/>
          <w:color w:val="000000"/>
          <w:sz w:val="28"/>
        </w:rPr>
        <w:t>
      МО</w:t>
      </w:r>
    </w:p>
    <w:p>
      <w:pPr>
        <w:spacing w:after="0"/>
        <w:ind w:left="0"/>
        <w:jc w:val="both"/>
      </w:pPr>
      <w:r>
        <w:rPr>
          <w:rFonts w:ascii="Times New Roman"/>
          <w:b w:val="false"/>
          <w:i w:val="false"/>
          <w:color w:val="000000"/>
          <w:sz w:val="28"/>
        </w:rPr>
        <w:t>Кесу сызығы</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Уәкілетті органға қайтарылады</w:t>
      </w:r>
    </w:p>
    <w:p>
      <w:pPr>
        <w:spacing w:after="0"/>
        <w:ind w:left="0"/>
        <w:jc w:val="both"/>
      </w:pPr>
      <w:r>
        <w:rPr>
          <w:rFonts w:ascii="Times New Roman"/>
          <w:b w:val="false"/>
          <w:i w:val="false"/>
          <w:color w:val="000000"/>
          <w:sz w:val="28"/>
        </w:rPr>
        <w:t xml:space="preserve">Жолдама берілгені туралы хабарлама №___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color w:val="000000"/>
          <w:sz w:val="28"/>
        </w:rPr>
        <w:t>(өтініш берушінің аты-жөні)</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color w:val="000000"/>
          <w:sz w:val="28"/>
        </w:rPr>
        <w:t>(мекеменің атауы)</w:t>
      </w:r>
    </w:p>
    <w:p>
      <w:pPr>
        <w:spacing w:after="0"/>
        <w:ind w:left="0"/>
        <w:jc w:val="both"/>
      </w:pPr>
      <w:r>
        <w:rPr>
          <w:rFonts w:ascii="Times New Roman"/>
          <w:b w:val="false"/>
          <w:i w:val="false"/>
          <w:color w:val="000000"/>
          <w:sz w:val="28"/>
        </w:rPr>
        <w:t>201__жылдың___________ _________________________________________________</w:t>
      </w:r>
    </w:p>
    <w:p>
      <w:pPr>
        <w:spacing w:after="0"/>
        <w:ind w:left="0"/>
        <w:jc w:val="both"/>
      </w:pPr>
      <w:r>
        <w:rPr>
          <w:rFonts w:ascii="Times New Roman"/>
          <w:b w:val="false"/>
          <w:i/>
          <w:color w:val="000000"/>
          <w:sz w:val="28"/>
        </w:rPr>
        <w:t>(жұмыспен қамтуға жәрдемдесудің белсенді формасының аты)</w:t>
      </w:r>
    </w:p>
    <w:p>
      <w:pPr>
        <w:spacing w:after="0"/>
        <w:ind w:left="0"/>
        <w:jc w:val="both"/>
      </w:pPr>
      <w:r>
        <w:rPr>
          <w:rFonts w:ascii="Times New Roman"/>
          <w:b w:val="false"/>
          <w:i w:val="false"/>
          <w:color w:val="000000"/>
          <w:sz w:val="28"/>
        </w:rPr>
        <w:t>кіріскенін хабарлайды.</w:t>
      </w:r>
    </w:p>
    <w:p>
      <w:pPr>
        <w:spacing w:after="0"/>
        <w:ind w:left="0"/>
        <w:jc w:val="both"/>
      </w:pPr>
      <w:r>
        <w:rPr>
          <w:rFonts w:ascii="Times New Roman"/>
          <w:b w:val="false"/>
          <w:i w:val="false"/>
          <w:color w:val="000000"/>
          <w:sz w:val="28"/>
        </w:rPr>
        <w:t>(201__ жылғы _____ _____№ бұйрық)</w:t>
      </w:r>
    </w:p>
    <w:p>
      <w:pPr>
        <w:spacing w:after="0"/>
        <w:ind w:left="0"/>
        <w:jc w:val="both"/>
      </w:pPr>
      <w:r>
        <w:rPr>
          <w:rFonts w:ascii="Times New Roman"/>
          <w:b w:val="false"/>
          <w:i w:val="false"/>
          <w:color w:val="000000"/>
          <w:sz w:val="28"/>
        </w:rPr>
        <w:t>      Мекеме басшысы               _____________</w:t>
      </w:r>
      <w:r>
        <w:br/>
      </w:r>
      <w:r>
        <w:rPr>
          <w:rFonts w:ascii="Times New Roman"/>
          <w:b w:val="false"/>
          <w:i w:val="false"/>
          <w:color w:val="000000"/>
          <w:sz w:val="28"/>
        </w:rPr>
        <w:t>
</w:t>
      </w:r>
      <w:r>
        <w:rPr>
          <w:rFonts w:ascii="Times New Roman"/>
          <w:b w:val="false"/>
          <w:i/>
          <w:color w:val="000000"/>
          <w:sz w:val="28"/>
        </w:rPr>
        <w:t>                                       қолы</w:t>
      </w:r>
      <w:r>
        <w:br/>
      </w:r>
      <w:r>
        <w:rPr>
          <w:rFonts w:ascii="Times New Roman"/>
          <w:b w:val="false"/>
          <w:i w:val="false"/>
          <w:color w:val="000000"/>
          <w:sz w:val="28"/>
        </w:rPr>
        <w:t>
      М.О.</w:t>
      </w:r>
    </w:p>
    <w:bookmarkStart w:name="z47" w:id="72"/>
    <w:p>
      <w:pPr>
        <w:spacing w:after="0"/>
        <w:ind w:left="0"/>
        <w:jc w:val="both"/>
      </w:pPr>
      <w:r>
        <w:rPr>
          <w:rFonts w:ascii="Times New Roman"/>
          <w:b w:val="false"/>
          <w:i w:val="false"/>
          <w:color w:val="000000"/>
          <w:sz w:val="28"/>
        </w:rPr>
        <w:t>
"Жұмыспен қамтуға жәрдемдесудің</w:t>
      </w:r>
      <w:r>
        <w:br/>
      </w:r>
      <w:r>
        <w:rPr>
          <w:rFonts w:ascii="Times New Roman"/>
          <w:b w:val="false"/>
          <w:i w:val="false"/>
          <w:color w:val="000000"/>
          <w:sz w:val="28"/>
        </w:rPr>
        <w:t>
белсенді формаларына қатысу үшін</w:t>
      </w:r>
      <w:r>
        <w:br/>
      </w:r>
      <w:r>
        <w:rPr>
          <w:rFonts w:ascii="Times New Roman"/>
          <w:b w:val="false"/>
          <w:i w:val="false"/>
          <w:color w:val="000000"/>
          <w:sz w:val="28"/>
        </w:rPr>
        <w:t>
азаматтарға анықтама беру"</w:t>
      </w:r>
      <w:r>
        <w:br/>
      </w:r>
      <w:r>
        <w:rPr>
          <w:rFonts w:ascii="Times New Roman"/>
          <w:b w:val="false"/>
          <w:i w:val="false"/>
          <w:color w:val="000000"/>
          <w:sz w:val="28"/>
        </w:rPr>
        <w:t>
мемлекеттік қызметінің регламентіне</w:t>
      </w:r>
      <w:r>
        <w:br/>
      </w:r>
      <w:r>
        <w:rPr>
          <w:rFonts w:ascii="Times New Roman"/>
          <w:b w:val="false"/>
          <w:i w:val="false"/>
          <w:color w:val="000000"/>
          <w:sz w:val="28"/>
        </w:rPr>
        <w:t>
3-қосымша</w:t>
      </w:r>
    </w:p>
    <w:bookmarkEnd w:id="72"/>
    <w:bookmarkStart w:name="z231" w:id="73"/>
    <w:p>
      <w:pPr>
        <w:spacing w:after="0"/>
        <w:ind w:left="0"/>
        <w:jc w:val="left"/>
      </w:pPr>
      <w:r>
        <w:rPr>
          <w:rFonts w:ascii="Times New Roman"/>
          <w:b/>
          <w:i w:val="false"/>
          <w:color w:val="000000"/>
        </w:rPr>
        <w:t xml:space="preserve"> 
Әкімшілік іс-қимылдардың (процедуралардың) сатылығы мен өзара</w:t>
      </w:r>
      <w:r>
        <w:br/>
      </w:r>
      <w:r>
        <w:rPr>
          <w:rFonts w:ascii="Times New Roman"/>
          <w:b/>
          <w:i w:val="false"/>
          <w:color w:val="000000"/>
        </w:rPr>
        <w:t>
әрекеттесуінің сипаттамасы ҚФБ іс-әрекетінің сипаттамасы</w:t>
      </w:r>
    </w:p>
    <w:bookmarkEnd w:id="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47"/>
        <w:gridCol w:w="3168"/>
        <w:gridCol w:w="3169"/>
        <w:gridCol w:w="316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процестің (жұмыс көлемінің) әрекеті </w:t>
            </w:r>
          </w:p>
        </w:tc>
      </w:tr>
      <w:tr>
        <w:trPr>
          <w:trHeight w:val="30" w:hRule="atLeast"/>
        </w:trPr>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әрекеттің (жұмыс көлемінің) № </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ҚФБ-тің атауы</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w:t>
            </w:r>
            <w:r>
              <w:br/>
            </w:r>
            <w:r>
              <w:rPr>
                <w:rFonts w:ascii="Times New Roman"/>
                <w:b w:val="false"/>
                <w:i w:val="false"/>
                <w:color w:val="000000"/>
                <w:sz w:val="20"/>
              </w:rPr>
              <w:t>
органның кеңсе</w:t>
            </w:r>
            <w:r>
              <w:br/>
            </w:r>
            <w:r>
              <w:rPr>
                <w:rFonts w:ascii="Times New Roman"/>
                <w:b w:val="false"/>
                <w:i w:val="false"/>
                <w:color w:val="000000"/>
                <w:sz w:val="20"/>
              </w:rPr>
              <w:t>
қызметкері</w:t>
            </w:r>
            <w:r>
              <w:br/>
            </w:r>
            <w:r>
              <w:rPr>
                <w:rFonts w:ascii="Times New Roman"/>
                <w:b w:val="false"/>
                <w:i w:val="false"/>
                <w:color w:val="000000"/>
                <w:sz w:val="20"/>
              </w:rPr>
              <w:t>
(қызметкер)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w:t>
            </w:r>
            <w:r>
              <w:br/>
            </w:r>
            <w:r>
              <w:rPr>
                <w:rFonts w:ascii="Times New Roman"/>
                <w:b w:val="false"/>
                <w:i w:val="false"/>
                <w:color w:val="000000"/>
                <w:sz w:val="20"/>
              </w:rPr>
              <w:t>
органның</w:t>
            </w:r>
            <w:r>
              <w:br/>
            </w:r>
            <w:r>
              <w:rPr>
                <w:rFonts w:ascii="Times New Roman"/>
                <w:b w:val="false"/>
                <w:i w:val="false"/>
                <w:color w:val="000000"/>
                <w:sz w:val="20"/>
              </w:rPr>
              <w:t>
басшысы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w:t>
            </w:r>
            <w:r>
              <w:br/>
            </w:r>
            <w:r>
              <w:rPr>
                <w:rFonts w:ascii="Times New Roman"/>
                <w:b w:val="false"/>
                <w:i w:val="false"/>
                <w:color w:val="000000"/>
                <w:sz w:val="20"/>
              </w:rPr>
              <w:t>
органның</w:t>
            </w:r>
            <w:r>
              <w:br/>
            </w:r>
            <w:r>
              <w:rPr>
                <w:rFonts w:ascii="Times New Roman"/>
                <w:b w:val="false"/>
                <w:i w:val="false"/>
                <w:color w:val="000000"/>
                <w:sz w:val="20"/>
              </w:rPr>
              <w:t>
жауапты</w:t>
            </w:r>
            <w:r>
              <w:br/>
            </w:r>
            <w:r>
              <w:rPr>
                <w:rFonts w:ascii="Times New Roman"/>
                <w:b w:val="false"/>
                <w:i w:val="false"/>
                <w:color w:val="000000"/>
                <w:sz w:val="20"/>
              </w:rPr>
              <w:t>
орындаушысы</w:t>
            </w:r>
          </w:p>
        </w:tc>
      </w:tr>
      <w:tr>
        <w:trPr>
          <w:trHeight w:val="30" w:hRule="atLeast"/>
        </w:trPr>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w:t>
            </w:r>
            <w:r>
              <w:br/>
            </w:r>
            <w:r>
              <w:rPr>
                <w:rFonts w:ascii="Times New Roman"/>
                <w:b w:val="false"/>
                <w:i w:val="false"/>
                <w:color w:val="000000"/>
                <w:sz w:val="20"/>
              </w:rPr>
              <w:t>
(процестің,</w:t>
            </w:r>
            <w:r>
              <w:br/>
            </w:r>
            <w:r>
              <w:rPr>
                <w:rFonts w:ascii="Times New Roman"/>
                <w:b w:val="false"/>
                <w:i w:val="false"/>
                <w:color w:val="000000"/>
                <w:sz w:val="20"/>
              </w:rPr>
              <w:t>
процедураның,</w:t>
            </w:r>
            <w:r>
              <w:br/>
            </w:r>
            <w:r>
              <w:rPr>
                <w:rFonts w:ascii="Times New Roman"/>
                <w:b w:val="false"/>
                <w:i w:val="false"/>
                <w:color w:val="000000"/>
                <w:sz w:val="20"/>
              </w:rPr>
              <w:t>
операцияның)</w:t>
            </w:r>
            <w:r>
              <w:br/>
            </w:r>
            <w:r>
              <w:rPr>
                <w:rFonts w:ascii="Times New Roman"/>
                <w:b w:val="false"/>
                <w:i w:val="false"/>
                <w:color w:val="000000"/>
                <w:sz w:val="20"/>
              </w:rPr>
              <w:t>
атауы және</w:t>
            </w:r>
            <w:r>
              <w:br/>
            </w:r>
            <w:r>
              <w:rPr>
                <w:rFonts w:ascii="Times New Roman"/>
                <w:b w:val="false"/>
                <w:i w:val="false"/>
                <w:color w:val="000000"/>
                <w:sz w:val="20"/>
              </w:rPr>
              <w:t>
сипаттамасы</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w:t>
            </w:r>
            <w:r>
              <w:br/>
            </w:r>
            <w:r>
              <w:rPr>
                <w:rFonts w:ascii="Times New Roman"/>
                <w:b w:val="false"/>
                <w:i w:val="false"/>
                <w:color w:val="000000"/>
                <w:sz w:val="20"/>
              </w:rPr>
              <w:t>
қабылдау,</w:t>
            </w:r>
            <w:r>
              <w:br/>
            </w:r>
            <w:r>
              <w:rPr>
                <w:rFonts w:ascii="Times New Roman"/>
                <w:b w:val="false"/>
                <w:i w:val="false"/>
                <w:color w:val="000000"/>
                <w:sz w:val="20"/>
              </w:rPr>
              <w:t>
тіркеу,</w:t>
            </w:r>
            <w:r>
              <w:br/>
            </w:r>
            <w:r>
              <w:rPr>
                <w:rFonts w:ascii="Times New Roman"/>
                <w:b w:val="false"/>
                <w:i w:val="false"/>
                <w:color w:val="000000"/>
                <w:sz w:val="20"/>
              </w:rPr>
              <w:t>
құжаттарды</w:t>
            </w:r>
            <w:r>
              <w:br/>
            </w:r>
            <w:r>
              <w:rPr>
                <w:rFonts w:ascii="Times New Roman"/>
                <w:b w:val="false"/>
                <w:i w:val="false"/>
                <w:color w:val="000000"/>
                <w:sz w:val="20"/>
              </w:rPr>
              <w:t>
басшыға жолдап,</w:t>
            </w:r>
            <w:r>
              <w:br/>
            </w:r>
            <w:r>
              <w:rPr>
                <w:rFonts w:ascii="Times New Roman"/>
                <w:b w:val="false"/>
                <w:i w:val="false"/>
                <w:color w:val="000000"/>
                <w:sz w:val="20"/>
              </w:rPr>
              <w:t>
жауапты</w:t>
            </w:r>
            <w:r>
              <w:br/>
            </w:r>
            <w:r>
              <w:rPr>
                <w:rFonts w:ascii="Times New Roman"/>
                <w:b w:val="false"/>
                <w:i w:val="false"/>
                <w:color w:val="000000"/>
                <w:sz w:val="20"/>
              </w:rPr>
              <w:t>
орындаушыны</w:t>
            </w:r>
            <w:r>
              <w:br/>
            </w:r>
            <w:r>
              <w:rPr>
                <w:rFonts w:ascii="Times New Roman"/>
                <w:b w:val="false"/>
                <w:i w:val="false"/>
                <w:color w:val="000000"/>
                <w:sz w:val="20"/>
              </w:rPr>
              <w:t>
анықтау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Құжаттармен</w:t>
            </w:r>
            <w:r>
              <w:br/>
            </w:r>
            <w:r>
              <w:rPr>
                <w:rFonts w:ascii="Times New Roman"/>
                <w:b w:val="false"/>
                <w:i w:val="false"/>
                <w:color w:val="000000"/>
                <w:sz w:val="20"/>
              </w:rPr>
              <w:t>
танысу,</w:t>
            </w:r>
            <w:r>
              <w:br/>
            </w:r>
            <w:r>
              <w:rPr>
                <w:rFonts w:ascii="Times New Roman"/>
                <w:b w:val="false"/>
                <w:i w:val="false"/>
                <w:color w:val="000000"/>
                <w:sz w:val="20"/>
              </w:rPr>
              <w:t>
резолюция қою,</w:t>
            </w:r>
            <w:r>
              <w:br/>
            </w:r>
            <w:r>
              <w:rPr>
                <w:rFonts w:ascii="Times New Roman"/>
                <w:b w:val="false"/>
                <w:i w:val="false"/>
                <w:color w:val="000000"/>
                <w:sz w:val="20"/>
              </w:rPr>
              <w:t>
жауапты</w:t>
            </w:r>
            <w:r>
              <w:br/>
            </w:r>
            <w:r>
              <w:rPr>
                <w:rFonts w:ascii="Times New Roman"/>
                <w:b w:val="false"/>
                <w:i w:val="false"/>
                <w:color w:val="000000"/>
                <w:sz w:val="20"/>
              </w:rPr>
              <w:t>
орындаушыны</w:t>
            </w:r>
            <w:r>
              <w:br/>
            </w:r>
            <w:r>
              <w:rPr>
                <w:rFonts w:ascii="Times New Roman"/>
                <w:b w:val="false"/>
                <w:i w:val="false"/>
                <w:color w:val="000000"/>
                <w:sz w:val="20"/>
              </w:rPr>
              <w:t>
анықтау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w:t>
            </w:r>
            <w:r>
              <w:br/>
            </w:r>
            <w:r>
              <w:rPr>
                <w:rFonts w:ascii="Times New Roman"/>
                <w:b w:val="false"/>
                <w:i w:val="false"/>
                <w:color w:val="000000"/>
                <w:sz w:val="20"/>
              </w:rPr>
              <w:t>
қарау, жұмыспен</w:t>
            </w:r>
            <w:r>
              <w:br/>
            </w:r>
            <w:r>
              <w:rPr>
                <w:rFonts w:ascii="Times New Roman"/>
                <w:b w:val="false"/>
                <w:i w:val="false"/>
                <w:color w:val="000000"/>
                <w:sz w:val="20"/>
              </w:rPr>
              <w:t>
қамтуға</w:t>
            </w:r>
            <w:r>
              <w:br/>
            </w:r>
            <w:r>
              <w:rPr>
                <w:rFonts w:ascii="Times New Roman"/>
                <w:b w:val="false"/>
                <w:i w:val="false"/>
                <w:color w:val="000000"/>
                <w:sz w:val="20"/>
              </w:rPr>
              <w:t>
жәрдемдесудің</w:t>
            </w:r>
            <w:r>
              <w:br/>
            </w:r>
            <w:r>
              <w:rPr>
                <w:rFonts w:ascii="Times New Roman"/>
                <w:b w:val="false"/>
                <w:i w:val="false"/>
                <w:color w:val="000000"/>
                <w:sz w:val="20"/>
              </w:rPr>
              <w:t>
белсенді</w:t>
            </w:r>
            <w:r>
              <w:br/>
            </w:r>
            <w:r>
              <w:rPr>
                <w:rFonts w:ascii="Times New Roman"/>
                <w:b w:val="false"/>
                <w:i w:val="false"/>
                <w:color w:val="000000"/>
                <w:sz w:val="20"/>
              </w:rPr>
              <w:t>
формаларына</w:t>
            </w:r>
            <w:r>
              <w:br/>
            </w:r>
            <w:r>
              <w:rPr>
                <w:rFonts w:ascii="Times New Roman"/>
                <w:b w:val="false"/>
                <w:i w:val="false"/>
                <w:color w:val="000000"/>
                <w:sz w:val="20"/>
              </w:rPr>
              <w:t>
қатысу құқығын</w:t>
            </w:r>
            <w:r>
              <w:br/>
            </w:r>
            <w:r>
              <w:rPr>
                <w:rFonts w:ascii="Times New Roman"/>
                <w:b w:val="false"/>
                <w:i w:val="false"/>
                <w:color w:val="000000"/>
                <w:sz w:val="20"/>
              </w:rPr>
              <w:t>
анықтау</w:t>
            </w:r>
          </w:p>
        </w:tc>
      </w:tr>
      <w:tr>
        <w:trPr>
          <w:trHeight w:val="30" w:hRule="atLeast"/>
        </w:trPr>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минут</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минут</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минут</w:t>
            </w:r>
          </w:p>
        </w:tc>
      </w:tr>
      <w:tr>
        <w:trPr>
          <w:trHeight w:val="30" w:hRule="atLeast"/>
        </w:trPr>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w:t>
            </w:r>
            <w:r>
              <w:br/>
            </w:r>
            <w:r>
              <w:rPr>
                <w:rFonts w:ascii="Times New Roman"/>
                <w:b w:val="false"/>
                <w:i w:val="false"/>
                <w:color w:val="000000"/>
                <w:sz w:val="20"/>
              </w:rPr>
              <w:t>
(мәліметтер,</w:t>
            </w:r>
            <w:r>
              <w:br/>
            </w:r>
            <w:r>
              <w:rPr>
                <w:rFonts w:ascii="Times New Roman"/>
                <w:b w:val="false"/>
                <w:i w:val="false"/>
                <w:color w:val="000000"/>
                <w:sz w:val="20"/>
              </w:rPr>
              <w:t>
құжаттар,</w:t>
            </w:r>
            <w:r>
              <w:br/>
            </w:r>
            <w:r>
              <w:rPr>
                <w:rFonts w:ascii="Times New Roman"/>
                <w:b w:val="false"/>
                <w:i w:val="false"/>
                <w:color w:val="000000"/>
                <w:sz w:val="20"/>
              </w:rPr>
              <w:t>
ұйымдастыру-</w:t>
            </w:r>
            <w:r>
              <w:br/>
            </w:r>
            <w:r>
              <w:rPr>
                <w:rFonts w:ascii="Times New Roman"/>
                <w:b w:val="false"/>
                <w:i w:val="false"/>
                <w:color w:val="000000"/>
                <w:sz w:val="20"/>
              </w:rPr>
              <w:t>
өкімдік шешім)</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Басшыға</w:t>
            </w:r>
            <w:r>
              <w:br/>
            </w:r>
            <w:r>
              <w:rPr>
                <w:rFonts w:ascii="Times New Roman"/>
                <w:b w:val="false"/>
                <w:i w:val="false"/>
                <w:color w:val="000000"/>
                <w:sz w:val="20"/>
              </w:rPr>
              <w:t>
қол қою үшін</w:t>
            </w:r>
            <w:r>
              <w:br/>
            </w:r>
            <w:r>
              <w:rPr>
                <w:rFonts w:ascii="Times New Roman"/>
                <w:b w:val="false"/>
                <w:i w:val="false"/>
                <w:color w:val="000000"/>
                <w:sz w:val="20"/>
              </w:rPr>
              <w:t>
анықтаманың</w:t>
            </w:r>
            <w:r>
              <w:br/>
            </w:r>
            <w:r>
              <w:rPr>
                <w:rFonts w:ascii="Times New Roman"/>
                <w:b w:val="false"/>
                <w:i w:val="false"/>
                <w:color w:val="000000"/>
                <w:sz w:val="20"/>
              </w:rPr>
              <w:t>
жобасын немесе</w:t>
            </w:r>
            <w:r>
              <w:br/>
            </w:r>
            <w:r>
              <w:rPr>
                <w:rFonts w:ascii="Times New Roman"/>
                <w:b w:val="false"/>
                <w:i w:val="false"/>
                <w:color w:val="000000"/>
                <w:sz w:val="20"/>
              </w:rPr>
              <w:t>
тіркелмей-</w:t>
            </w:r>
            <w:r>
              <w:br/>
            </w:r>
            <w:r>
              <w:rPr>
                <w:rFonts w:ascii="Times New Roman"/>
                <w:b w:val="false"/>
                <w:i w:val="false"/>
                <w:color w:val="000000"/>
                <w:sz w:val="20"/>
              </w:rPr>
              <w:t>
тіндігі жөнінде</w:t>
            </w:r>
            <w:r>
              <w:br/>
            </w:r>
            <w:r>
              <w:rPr>
                <w:rFonts w:ascii="Times New Roman"/>
                <w:b w:val="false"/>
                <w:i w:val="false"/>
                <w:color w:val="000000"/>
                <w:sz w:val="20"/>
              </w:rPr>
              <w:t>
дәйектелген</w:t>
            </w:r>
            <w:r>
              <w:br/>
            </w:r>
            <w:r>
              <w:rPr>
                <w:rFonts w:ascii="Times New Roman"/>
                <w:b w:val="false"/>
                <w:i w:val="false"/>
                <w:color w:val="000000"/>
                <w:sz w:val="20"/>
              </w:rPr>
              <w:t>
жауапты әзірлеу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Анықтамаға</w:t>
            </w:r>
            <w:r>
              <w:br/>
            </w:r>
            <w:r>
              <w:rPr>
                <w:rFonts w:ascii="Times New Roman"/>
                <w:b w:val="false"/>
                <w:i w:val="false"/>
                <w:color w:val="000000"/>
                <w:sz w:val="20"/>
              </w:rPr>
              <w:t>
немесе</w:t>
            </w:r>
            <w:r>
              <w:br/>
            </w:r>
            <w:r>
              <w:rPr>
                <w:rFonts w:ascii="Times New Roman"/>
                <w:b w:val="false"/>
                <w:i w:val="false"/>
                <w:color w:val="000000"/>
                <w:sz w:val="20"/>
              </w:rPr>
              <w:t>
қызметтің</w:t>
            </w:r>
            <w:r>
              <w:br/>
            </w:r>
            <w:r>
              <w:rPr>
                <w:rFonts w:ascii="Times New Roman"/>
                <w:b w:val="false"/>
                <w:i w:val="false"/>
                <w:color w:val="000000"/>
                <w:sz w:val="20"/>
              </w:rPr>
              <w:t>
көрсетілмей-</w:t>
            </w:r>
            <w:r>
              <w:br/>
            </w:r>
            <w:r>
              <w:rPr>
                <w:rFonts w:ascii="Times New Roman"/>
                <w:b w:val="false"/>
                <w:i w:val="false"/>
                <w:color w:val="000000"/>
                <w:sz w:val="20"/>
              </w:rPr>
              <w:t>
тіндігі жөнінде</w:t>
            </w:r>
            <w:r>
              <w:br/>
            </w:r>
            <w:r>
              <w:rPr>
                <w:rFonts w:ascii="Times New Roman"/>
                <w:b w:val="false"/>
                <w:i w:val="false"/>
                <w:color w:val="000000"/>
                <w:sz w:val="20"/>
              </w:rPr>
              <w:t>
дәйектелген</w:t>
            </w:r>
            <w:r>
              <w:br/>
            </w:r>
            <w:r>
              <w:rPr>
                <w:rFonts w:ascii="Times New Roman"/>
                <w:b w:val="false"/>
                <w:i w:val="false"/>
                <w:color w:val="000000"/>
                <w:sz w:val="20"/>
              </w:rPr>
              <w:t>
жауапқа қол</w:t>
            </w:r>
            <w:r>
              <w:br/>
            </w:r>
            <w:r>
              <w:rPr>
                <w:rFonts w:ascii="Times New Roman"/>
                <w:b w:val="false"/>
                <w:i w:val="false"/>
                <w:color w:val="000000"/>
                <w:sz w:val="20"/>
              </w:rPr>
              <w:t>
қою</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Қызметтің</w:t>
            </w:r>
            <w:r>
              <w:br/>
            </w:r>
            <w:r>
              <w:rPr>
                <w:rFonts w:ascii="Times New Roman"/>
                <w:b w:val="false"/>
                <w:i w:val="false"/>
                <w:color w:val="000000"/>
                <w:sz w:val="20"/>
              </w:rPr>
              <w:t>
көрсетілмей-</w:t>
            </w:r>
            <w:r>
              <w:br/>
            </w:r>
            <w:r>
              <w:rPr>
                <w:rFonts w:ascii="Times New Roman"/>
                <w:b w:val="false"/>
                <w:i w:val="false"/>
                <w:color w:val="000000"/>
                <w:sz w:val="20"/>
              </w:rPr>
              <w:t>
тіндігі жөнінде</w:t>
            </w:r>
            <w:r>
              <w:br/>
            </w:r>
            <w:r>
              <w:rPr>
                <w:rFonts w:ascii="Times New Roman"/>
                <w:b w:val="false"/>
                <w:i w:val="false"/>
                <w:color w:val="000000"/>
                <w:sz w:val="20"/>
              </w:rPr>
              <w:t>
дәйектелген</w:t>
            </w:r>
            <w:r>
              <w:br/>
            </w:r>
            <w:r>
              <w:rPr>
                <w:rFonts w:ascii="Times New Roman"/>
                <w:b w:val="false"/>
                <w:i w:val="false"/>
                <w:color w:val="000000"/>
                <w:sz w:val="20"/>
              </w:rPr>
              <w:t>
жауапты немесе</w:t>
            </w:r>
            <w:r>
              <w:br/>
            </w:r>
            <w:r>
              <w:rPr>
                <w:rFonts w:ascii="Times New Roman"/>
                <w:b w:val="false"/>
                <w:i w:val="false"/>
                <w:color w:val="000000"/>
                <w:sz w:val="20"/>
              </w:rPr>
              <w:t>
анықтаманы беру</w:t>
            </w:r>
          </w:p>
        </w:tc>
      </w:tr>
      <w:tr>
        <w:trPr>
          <w:trHeight w:val="30" w:hRule="atLeast"/>
        </w:trPr>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минут</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минут</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минут</w:t>
            </w:r>
          </w:p>
        </w:tc>
      </w:tr>
    </w:tbl>
    <w:bookmarkStart w:name="z48" w:id="74"/>
    <w:p>
      <w:pPr>
        <w:spacing w:after="0"/>
        <w:ind w:left="0"/>
        <w:jc w:val="both"/>
      </w:pPr>
      <w:r>
        <w:rPr>
          <w:rFonts w:ascii="Times New Roman"/>
          <w:b w:val="false"/>
          <w:i w:val="false"/>
          <w:color w:val="000000"/>
          <w:sz w:val="28"/>
        </w:rPr>
        <w:t>
"Жұмыспен қамтуға жәрдемдесудің</w:t>
      </w:r>
      <w:r>
        <w:br/>
      </w:r>
      <w:r>
        <w:rPr>
          <w:rFonts w:ascii="Times New Roman"/>
          <w:b w:val="false"/>
          <w:i w:val="false"/>
          <w:color w:val="000000"/>
          <w:sz w:val="28"/>
        </w:rPr>
        <w:t>
белсенді формаларына қатысу үшін</w:t>
      </w:r>
      <w:r>
        <w:br/>
      </w:r>
      <w:r>
        <w:rPr>
          <w:rFonts w:ascii="Times New Roman"/>
          <w:b w:val="false"/>
          <w:i w:val="false"/>
          <w:color w:val="000000"/>
          <w:sz w:val="28"/>
        </w:rPr>
        <w:t>
азаматтарға анықтама беру"</w:t>
      </w:r>
      <w:r>
        <w:br/>
      </w:r>
      <w:r>
        <w:rPr>
          <w:rFonts w:ascii="Times New Roman"/>
          <w:b w:val="false"/>
          <w:i w:val="false"/>
          <w:color w:val="000000"/>
          <w:sz w:val="28"/>
        </w:rPr>
        <w:t>
мемлекеттік қызметінің регламентіне</w:t>
      </w:r>
      <w:r>
        <w:br/>
      </w:r>
      <w:r>
        <w:rPr>
          <w:rFonts w:ascii="Times New Roman"/>
          <w:b w:val="false"/>
          <w:i w:val="false"/>
          <w:color w:val="000000"/>
          <w:sz w:val="28"/>
        </w:rPr>
        <w:t>
4-қосымша</w:t>
      </w:r>
    </w:p>
    <w:bookmarkEnd w:id="74"/>
    <w:p>
      <w:pPr>
        <w:spacing w:after="0"/>
        <w:ind w:left="0"/>
        <w:jc w:val="left"/>
      </w:pPr>
      <w:r>
        <w:rPr>
          <w:rFonts w:ascii="Times New Roman"/>
          <w:b/>
          <w:i w:val="false"/>
          <w:color w:val="000000"/>
        </w:rPr>
        <w:t xml:space="preserve"> Әкімшілік іс-қимылдардың (процедуралардың) сатылығы мен өзара</w:t>
      </w:r>
      <w:r>
        <w:br/>
      </w:r>
      <w:r>
        <w:rPr>
          <w:rFonts w:ascii="Times New Roman"/>
          <w:b/>
          <w:i w:val="false"/>
          <w:color w:val="000000"/>
        </w:rPr>
        <w:t>
әрекеттесуінің сипаттамасы ҚФБ іс-әрекетінің сипаттамасы "Жұмыспен қамтуға жәрдемдесудің белсенді формаларына қатысу</w:t>
      </w:r>
      <w:r>
        <w:br/>
      </w:r>
      <w:r>
        <w:rPr>
          <w:rFonts w:ascii="Times New Roman"/>
          <w:b/>
          <w:i w:val="false"/>
          <w:color w:val="000000"/>
        </w:rPr>
        <w:t>
үшін азаматтарға анықтама беру" мемлекеттік қызметі</w:t>
      </w:r>
    </w:p>
    <w:p>
      <w:pPr>
        <w:spacing w:after="0"/>
        <w:ind w:left="0"/>
        <w:jc w:val="both"/>
      </w:pPr>
      <w:r>
        <w:drawing>
          <wp:inline distT="0" distB="0" distL="0" distR="0">
            <wp:extent cx="8305800" cy="6375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8305800" cy="6375400"/>
                    </a:xfrm>
                    <a:prstGeom prst="rect">
                      <a:avLst/>
                    </a:prstGeom>
                  </pic:spPr>
                </pic:pic>
              </a:graphicData>
            </a:graphic>
          </wp:inline>
        </w:drawing>
      </w:r>
    </w:p>
    <w:bookmarkStart w:name="z49" w:id="75"/>
    <w:p>
      <w:pPr>
        <w:spacing w:after="0"/>
        <w:ind w:left="0"/>
        <w:jc w:val="both"/>
      </w:pPr>
      <w:r>
        <w:rPr>
          <w:rFonts w:ascii="Times New Roman"/>
          <w:b w:val="false"/>
          <w:i w:val="false"/>
          <w:color w:val="000000"/>
          <w:sz w:val="28"/>
        </w:rPr>
        <w:t>
Алматы облысы әкімдігінің</w:t>
      </w:r>
      <w:r>
        <w:br/>
      </w:r>
      <w:r>
        <w:rPr>
          <w:rFonts w:ascii="Times New Roman"/>
          <w:b w:val="false"/>
          <w:i w:val="false"/>
          <w:color w:val="000000"/>
          <w:sz w:val="28"/>
        </w:rPr>
        <w:t>
2012 жылғы 5 қарашадағы № 349</w:t>
      </w:r>
      <w:r>
        <w:br/>
      </w:r>
      <w:r>
        <w:rPr>
          <w:rFonts w:ascii="Times New Roman"/>
          <w:b w:val="false"/>
          <w:i w:val="false"/>
          <w:color w:val="000000"/>
          <w:sz w:val="28"/>
        </w:rPr>
        <w:t>
қаулысымен бекітілген</w:t>
      </w:r>
    </w:p>
    <w:bookmarkEnd w:id="75"/>
    <w:bookmarkStart w:name="z234" w:id="76"/>
    <w:p>
      <w:pPr>
        <w:spacing w:after="0"/>
        <w:ind w:left="0"/>
        <w:jc w:val="left"/>
      </w:pPr>
      <w:r>
        <w:rPr>
          <w:rFonts w:ascii="Times New Roman"/>
          <w:b/>
          <w:i w:val="false"/>
          <w:color w:val="000000"/>
        </w:rPr>
        <w:t xml:space="preserve"> 
"Жергiлiктi өкiлдi органдардың шешiмдерi бойынша мұқтаж</w:t>
      </w:r>
      <w:r>
        <w:br/>
      </w:r>
      <w:r>
        <w:rPr>
          <w:rFonts w:ascii="Times New Roman"/>
          <w:b/>
          <w:i w:val="false"/>
          <w:color w:val="000000"/>
        </w:rPr>
        <w:t>
азаматтардың жекелеген санаттарына әлеуметтiк көмек тағайындау</w:t>
      </w:r>
      <w:r>
        <w:br/>
      </w:r>
      <w:r>
        <w:rPr>
          <w:rFonts w:ascii="Times New Roman"/>
          <w:b/>
          <w:i w:val="false"/>
          <w:color w:val="000000"/>
        </w:rPr>
        <w:t>
және төлеу" мемлекеттік қызмет көрсету регламенті</w:t>
      </w:r>
    </w:p>
    <w:bookmarkEnd w:id="76"/>
    <w:bookmarkStart w:name="z50" w:id="77"/>
    <w:p>
      <w:pPr>
        <w:spacing w:after="0"/>
        <w:ind w:left="0"/>
        <w:jc w:val="left"/>
      </w:pPr>
      <w:r>
        <w:rPr>
          <w:rFonts w:ascii="Times New Roman"/>
          <w:b/>
          <w:i w:val="false"/>
          <w:color w:val="000000"/>
        </w:rPr>
        <w:t xml:space="preserve"> 
1. Негізгі ұғымдар</w:t>
      </w:r>
    </w:p>
    <w:bookmarkEnd w:id="77"/>
    <w:bookmarkStart w:name="z235" w:id="78"/>
    <w:p>
      <w:pPr>
        <w:spacing w:after="0"/>
        <w:ind w:left="0"/>
        <w:jc w:val="both"/>
      </w:pPr>
      <w:r>
        <w:rPr>
          <w:rFonts w:ascii="Times New Roman"/>
          <w:b w:val="false"/>
          <w:i w:val="false"/>
          <w:color w:val="000000"/>
          <w:sz w:val="28"/>
        </w:rPr>
        <w:t>
      1. Осы "Жергiлiктi өкiлдi органдардың шешiмдерi бойынша мұқтаж азаматтардың жекелеген санаттарына әлеуметтiк көмек тағайындау және төлеу" мемлекеттік қызмет көрсету регламентінде келесі ұғымдар қолданады:</w:t>
      </w:r>
      <w:r>
        <w:br/>
      </w:r>
      <w:r>
        <w:rPr>
          <w:rFonts w:ascii="Times New Roman"/>
          <w:b w:val="false"/>
          <w:i w:val="false"/>
          <w:color w:val="000000"/>
          <w:sz w:val="28"/>
        </w:rPr>
        <w:t>
</w:t>
      </w:r>
      <w:r>
        <w:rPr>
          <w:rFonts w:ascii="Times New Roman"/>
          <w:b w:val="false"/>
          <w:i w:val="false"/>
          <w:color w:val="000000"/>
          <w:sz w:val="28"/>
        </w:rPr>
        <w:t>
      1) уәкілетті орган – аудандық, қалалық жұмыспен қамту және әлеуметтік бағдарламалар бөлімі;</w:t>
      </w:r>
      <w:r>
        <w:br/>
      </w:r>
      <w:r>
        <w:rPr>
          <w:rFonts w:ascii="Times New Roman"/>
          <w:b w:val="false"/>
          <w:i w:val="false"/>
          <w:color w:val="000000"/>
          <w:sz w:val="28"/>
        </w:rPr>
        <w:t>
</w:t>
      </w:r>
      <w:r>
        <w:rPr>
          <w:rFonts w:ascii="Times New Roman"/>
          <w:b w:val="false"/>
          <w:i w:val="false"/>
          <w:color w:val="000000"/>
          <w:sz w:val="28"/>
        </w:rPr>
        <w:t>
      2) уәкілетті органның кеңсе қызметкері (қызметкер) - аудандық, қалалық жұмыспен қамту және әлеуметтік бағдарламалар бөлімінің қызметкері жеке тұлғаның құжаттарын қабылдап, тіркейді;</w:t>
      </w:r>
      <w:r>
        <w:br/>
      </w:r>
      <w:r>
        <w:rPr>
          <w:rFonts w:ascii="Times New Roman"/>
          <w:b w:val="false"/>
          <w:i w:val="false"/>
          <w:color w:val="000000"/>
          <w:sz w:val="28"/>
        </w:rPr>
        <w:t>
</w:t>
      </w:r>
      <w:r>
        <w:rPr>
          <w:rFonts w:ascii="Times New Roman"/>
          <w:b w:val="false"/>
          <w:i w:val="false"/>
          <w:color w:val="000000"/>
          <w:sz w:val="28"/>
        </w:rPr>
        <w:t>
      3) уәкілетті органның басшысы- аудандық, қалалық әлеуметтік бағдарламалар мен жұмыспен қамту бөлімінің бастығы;</w:t>
      </w:r>
      <w:r>
        <w:br/>
      </w:r>
      <w:r>
        <w:rPr>
          <w:rFonts w:ascii="Times New Roman"/>
          <w:b w:val="false"/>
          <w:i w:val="false"/>
          <w:color w:val="000000"/>
          <w:sz w:val="28"/>
        </w:rPr>
        <w:t>
</w:t>
      </w:r>
      <w:r>
        <w:rPr>
          <w:rFonts w:ascii="Times New Roman"/>
          <w:b w:val="false"/>
          <w:i w:val="false"/>
          <w:color w:val="000000"/>
          <w:sz w:val="28"/>
        </w:rPr>
        <w:t>
      4) уәкілетті органның жауапты орындаушысы - лауазымдық қызметтер ережесіне сәйкес міндеттемелері жүктелген уәкілетті органның қызметкері.</w:t>
      </w:r>
    </w:p>
    <w:bookmarkEnd w:id="78"/>
    <w:bookmarkStart w:name="z51" w:id="79"/>
    <w:p>
      <w:pPr>
        <w:spacing w:after="0"/>
        <w:ind w:left="0"/>
        <w:jc w:val="left"/>
      </w:pPr>
      <w:r>
        <w:rPr>
          <w:rFonts w:ascii="Times New Roman"/>
          <w:b/>
          <w:i w:val="false"/>
          <w:color w:val="000000"/>
        </w:rPr>
        <w:t xml:space="preserve"> 
2. Жалпы ережелер</w:t>
      </w:r>
    </w:p>
    <w:bookmarkEnd w:id="79"/>
    <w:bookmarkStart w:name="z240" w:id="80"/>
    <w:p>
      <w:pPr>
        <w:spacing w:after="0"/>
        <w:ind w:left="0"/>
        <w:jc w:val="both"/>
      </w:pPr>
      <w:r>
        <w:rPr>
          <w:rFonts w:ascii="Times New Roman"/>
          <w:b w:val="false"/>
          <w:i w:val="false"/>
          <w:color w:val="000000"/>
          <w:sz w:val="28"/>
        </w:rPr>
        <w:t>
      2. Осы "Жергiлiктi өкiлдi органдардың шешiмдерi бойынша мұқтаж азаматтардың жекелеген санаттарына әлеуметтiк көмек тағайындау және төлеу" мемлекеттік қызметтің регламенті (бұдан соң – Регламент) Қазақстан Республикасының "Әкімшілік процедуралар туралы" Заңының 9-1 бабының </w:t>
      </w:r>
      <w:r>
        <w:rPr>
          <w:rFonts w:ascii="Times New Roman"/>
          <w:b w:val="false"/>
          <w:i w:val="false"/>
          <w:color w:val="000000"/>
          <w:sz w:val="28"/>
        </w:rPr>
        <w:t>4 тармағына</w:t>
      </w:r>
      <w:r>
        <w:rPr>
          <w:rFonts w:ascii="Times New Roman"/>
          <w:b w:val="false"/>
          <w:i w:val="false"/>
          <w:color w:val="000000"/>
          <w:sz w:val="28"/>
        </w:rPr>
        <w:t xml:space="preserve"> сәйкес құрастырылды.</w:t>
      </w:r>
      <w:r>
        <w:br/>
      </w:r>
      <w:r>
        <w:rPr>
          <w:rFonts w:ascii="Times New Roman"/>
          <w:b w:val="false"/>
          <w:i w:val="false"/>
          <w:color w:val="000000"/>
          <w:sz w:val="28"/>
        </w:rPr>
        <w:t>
</w:t>
      </w:r>
      <w:r>
        <w:rPr>
          <w:rFonts w:ascii="Times New Roman"/>
          <w:b w:val="false"/>
          <w:i w:val="false"/>
          <w:color w:val="000000"/>
          <w:sz w:val="28"/>
        </w:rPr>
        <w:t>
      3. Мемлекеттік қызмет осы регламенттің </w:t>
      </w:r>
      <w:r>
        <w:rPr>
          <w:rFonts w:ascii="Times New Roman"/>
          <w:b w:val="false"/>
          <w:i w:val="false"/>
          <w:color w:val="000000"/>
          <w:sz w:val="28"/>
        </w:rPr>
        <w:t>1 қосымшасында</w:t>
      </w:r>
      <w:r>
        <w:rPr>
          <w:rFonts w:ascii="Times New Roman"/>
          <w:b w:val="false"/>
          <w:i w:val="false"/>
          <w:color w:val="000000"/>
          <w:sz w:val="28"/>
        </w:rPr>
        <w:t xml:space="preserve"> көрсетілген мекен-жайлар бойынша жергілікті атқарушы органдар тарапынан көрсетіледі.</w:t>
      </w:r>
      <w:r>
        <w:br/>
      </w:r>
      <w:r>
        <w:rPr>
          <w:rFonts w:ascii="Times New Roman"/>
          <w:b w:val="false"/>
          <w:i w:val="false"/>
          <w:color w:val="000000"/>
          <w:sz w:val="28"/>
        </w:rPr>
        <w:t>
</w:t>
      </w:r>
      <w:r>
        <w:rPr>
          <w:rFonts w:ascii="Times New Roman"/>
          <w:b w:val="false"/>
          <w:i w:val="false"/>
          <w:color w:val="000000"/>
          <w:sz w:val="28"/>
        </w:rPr>
        <w:t>
      4.Көрсетілетін мемлекеттік қызметтің түрі: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6. Мемлекеттік қызмет Қазақстан Республикасының 2001 жылғы 23 қаңтардағы "Қазақстан Республикасындағы жергілікті мемлекеттік басқару және өзін-өзі басқару" Заңының 6 бабының 1 тармағындағы </w:t>
      </w:r>
      <w:r>
        <w:rPr>
          <w:rFonts w:ascii="Times New Roman"/>
          <w:b w:val="false"/>
          <w:i w:val="false"/>
          <w:color w:val="000000"/>
          <w:sz w:val="28"/>
        </w:rPr>
        <w:t>1 тармақшасына</w:t>
      </w:r>
      <w:r>
        <w:rPr>
          <w:rFonts w:ascii="Times New Roman"/>
          <w:b w:val="false"/>
          <w:i w:val="false"/>
          <w:color w:val="000000"/>
          <w:sz w:val="28"/>
        </w:rPr>
        <w:t xml:space="preserve"> және жергілікті өкілетті органдардың (маслихат) шешіміне және Қазақстан Республикасы Өкіметінің 2011 жылдың 7 сәуіріндегі </w:t>
      </w:r>
      <w:r>
        <w:rPr>
          <w:rFonts w:ascii="Times New Roman"/>
          <w:b w:val="false"/>
          <w:i w:val="false"/>
          <w:color w:val="000000"/>
          <w:sz w:val="28"/>
        </w:rPr>
        <w:t>№ 394</w:t>
      </w:r>
      <w:r>
        <w:rPr>
          <w:rFonts w:ascii="Times New Roman"/>
          <w:b w:val="false"/>
          <w:i w:val="false"/>
          <w:color w:val="000000"/>
          <w:sz w:val="28"/>
        </w:rPr>
        <w:t xml:space="preserve"> бұйрығының "Жергiлiктi өкiлдi органдардың шешiмдерi бойынша мұқтаж азаматтардың жекелеген санаттарына әлеуметтiк көмек тағайындау және төлеу" мемлекеттік қызмет көрсету стандартына сәйкес көрсетіледі.</w:t>
      </w:r>
      <w:r>
        <w:br/>
      </w:r>
      <w:r>
        <w:rPr>
          <w:rFonts w:ascii="Times New Roman"/>
          <w:b w:val="false"/>
          <w:i w:val="false"/>
          <w:color w:val="000000"/>
          <w:sz w:val="28"/>
        </w:rPr>
        <w:t>
</w:t>
      </w:r>
      <w:r>
        <w:rPr>
          <w:rFonts w:ascii="Times New Roman"/>
          <w:b w:val="false"/>
          <w:i w:val="false"/>
          <w:color w:val="000000"/>
          <w:sz w:val="28"/>
        </w:rPr>
        <w:t>
      7. Көрсетілетін мемлекеттік қызметтің нәтижесі - әлеуметтік көмектің тағайындалуы жөніндегі немесе себебін түсіндіре отырып қызметтің көрсетілмейтіндігі жөніндегі жазбаша хабарлама.</w:t>
      </w:r>
    </w:p>
    <w:bookmarkEnd w:id="80"/>
    <w:bookmarkStart w:name="z52" w:id="81"/>
    <w:p>
      <w:pPr>
        <w:spacing w:after="0"/>
        <w:ind w:left="0"/>
        <w:jc w:val="left"/>
      </w:pPr>
      <w:r>
        <w:rPr>
          <w:rFonts w:ascii="Times New Roman"/>
          <w:b/>
          <w:i w:val="false"/>
          <w:color w:val="000000"/>
        </w:rPr>
        <w:t xml:space="preserve"> 
3. Мемлекеттік қызмет көрсетудің тәртібіне қойылатын талаптар</w:t>
      </w:r>
    </w:p>
    <w:bookmarkEnd w:id="81"/>
    <w:bookmarkStart w:name="z246" w:id="82"/>
    <w:p>
      <w:pPr>
        <w:spacing w:after="0"/>
        <w:ind w:left="0"/>
        <w:jc w:val="both"/>
      </w:pPr>
      <w:r>
        <w:rPr>
          <w:rFonts w:ascii="Times New Roman"/>
          <w:b w:val="false"/>
          <w:i w:val="false"/>
          <w:color w:val="000000"/>
          <w:sz w:val="28"/>
        </w:rPr>
        <w:t xml:space="preserve">
      8. Мемлекеттік қызмет көрсету тәртібі және қажетті құжаттар туралы толық ақпарат Қазақстан Республикасының Еңбек және халықты әлеуметтік қорғау министрлігінің </w:t>
      </w:r>
      <w:r>
        <w:rPr>
          <w:rFonts w:ascii="Times New Roman"/>
          <w:b w:val="false"/>
          <w:i w:val="false"/>
          <w:color w:val="000000"/>
          <w:sz w:val="28"/>
          <w:u w:val="single"/>
        </w:rPr>
        <w:t>http://www.enbek.gov.kz</w:t>
      </w:r>
      <w:r>
        <w:rPr>
          <w:rFonts w:ascii="Times New Roman"/>
          <w:b w:val="false"/>
          <w:i w:val="false"/>
          <w:color w:val="000000"/>
          <w:sz w:val="28"/>
        </w:rPr>
        <w:t xml:space="preserve"> және Алматы облысының жұмыспен қамтуды үйлестіру және әлеуметтік бағдарламалар басқармасының </w:t>
      </w:r>
      <w:r>
        <w:rPr>
          <w:rFonts w:ascii="Times New Roman"/>
          <w:b w:val="false"/>
          <w:i w:val="false"/>
          <w:color w:val="000000"/>
          <w:sz w:val="28"/>
          <w:u w:val="single"/>
        </w:rPr>
        <w:t>www.almoblsobes.kz</w:t>
      </w:r>
      <w:r>
        <w:rPr>
          <w:rFonts w:ascii="Times New Roman"/>
          <w:b w:val="false"/>
          <w:i w:val="false"/>
          <w:color w:val="000000"/>
          <w:sz w:val="28"/>
        </w:rPr>
        <w:t xml:space="preserve"> интернет-ресурстарында, осы регламенттің </w:t>
      </w:r>
      <w:r>
        <w:rPr>
          <w:rFonts w:ascii="Times New Roman"/>
          <w:b w:val="false"/>
          <w:i w:val="false"/>
          <w:color w:val="000000"/>
          <w:sz w:val="28"/>
        </w:rPr>
        <w:t>1 қосымшасында</w:t>
      </w:r>
      <w:r>
        <w:rPr>
          <w:rFonts w:ascii="Times New Roman"/>
          <w:b w:val="false"/>
          <w:i w:val="false"/>
          <w:color w:val="000000"/>
          <w:sz w:val="28"/>
        </w:rPr>
        <w:t xml:space="preserve"> көрсетілгендей жергілікті атқарушы органдардың стендтерінде, ресми ақпарат көздерінде орналастырылады. Сонымен бірге, мемлекеттік қызмет көрсету стандартының 9,10 тармақтарына сәйкес көрсетіледі.</w:t>
      </w:r>
      <w:r>
        <w:br/>
      </w:r>
      <w:r>
        <w:rPr>
          <w:rFonts w:ascii="Times New Roman"/>
          <w:b w:val="false"/>
          <w:i w:val="false"/>
          <w:color w:val="000000"/>
          <w:sz w:val="28"/>
        </w:rPr>
        <w:t>
</w:t>
      </w:r>
      <w:r>
        <w:rPr>
          <w:rFonts w:ascii="Times New Roman"/>
          <w:b w:val="false"/>
          <w:i w:val="false"/>
          <w:color w:val="000000"/>
          <w:sz w:val="28"/>
        </w:rPr>
        <w:t>
      9. Мемлекеттік қызмет көрсету мерзімі стандарттың 7 тармағына сәйкес көрсетіледі.</w:t>
      </w:r>
      <w:r>
        <w:br/>
      </w:r>
      <w:r>
        <w:rPr>
          <w:rFonts w:ascii="Times New Roman"/>
          <w:b w:val="false"/>
          <w:i w:val="false"/>
          <w:color w:val="000000"/>
          <w:sz w:val="28"/>
        </w:rPr>
        <w:t>
</w:t>
      </w:r>
      <w:r>
        <w:rPr>
          <w:rFonts w:ascii="Times New Roman"/>
          <w:b w:val="false"/>
          <w:i w:val="false"/>
          <w:color w:val="000000"/>
          <w:sz w:val="28"/>
        </w:rPr>
        <w:t>
      10. Мемлекеттік қызмет көрсетуге келісім бермеуі- мемлекеттік қызмет көрсету стандартының 16 тармағында енгізілген.</w:t>
      </w:r>
      <w:r>
        <w:br/>
      </w:r>
      <w:r>
        <w:rPr>
          <w:rFonts w:ascii="Times New Roman"/>
          <w:b w:val="false"/>
          <w:i w:val="false"/>
          <w:color w:val="000000"/>
          <w:sz w:val="28"/>
        </w:rPr>
        <w:t>
</w:t>
      </w:r>
      <w:r>
        <w:rPr>
          <w:rFonts w:ascii="Times New Roman"/>
          <w:b w:val="false"/>
          <w:i w:val="false"/>
          <w:color w:val="000000"/>
          <w:sz w:val="28"/>
        </w:rPr>
        <w:t>
      11. Жеке тұлғадан мемлекеттік қызмет көрсетуге өтініш алғаннан мемлекеттік қызметтің нәтижесін ұсынғанға дейінгі мемлекеттік қызмет көрсетудің кезеңдері:</w:t>
      </w:r>
      <w:r>
        <w:br/>
      </w:r>
      <w:r>
        <w:rPr>
          <w:rFonts w:ascii="Times New Roman"/>
          <w:b w:val="false"/>
          <w:i w:val="false"/>
          <w:color w:val="000000"/>
          <w:sz w:val="28"/>
        </w:rPr>
        <w:t>
</w:t>
      </w:r>
      <w:r>
        <w:rPr>
          <w:rFonts w:ascii="Times New Roman"/>
          <w:b w:val="false"/>
          <w:i w:val="false"/>
          <w:color w:val="000000"/>
          <w:sz w:val="28"/>
        </w:rPr>
        <w:t>
      1) жеке тұлға уәкілетті органның кеңсе қызметкеріне өтініш пен құжаттарды тапсырады;</w:t>
      </w:r>
      <w:r>
        <w:br/>
      </w:r>
      <w:r>
        <w:rPr>
          <w:rFonts w:ascii="Times New Roman"/>
          <w:b w:val="false"/>
          <w:i w:val="false"/>
          <w:color w:val="000000"/>
          <w:sz w:val="28"/>
        </w:rPr>
        <w:t>
</w:t>
      </w:r>
      <w:r>
        <w:rPr>
          <w:rFonts w:ascii="Times New Roman"/>
          <w:b w:val="false"/>
          <w:i w:val="false"/>
          <w:color w:val="000000"/>
          <w:sz w:val="28"/>
        </w:rPr>
        <w:t>
      2) уәкілетті органдағы кеңсенің қызметкері- құжаттарды тіркеп, мемлекеттік қызмет көрсетілетін жеке тұлғаға (осы регламенттің </w:t>
      </w:r>
      <w:r>
        <w:rPr>
          <w:rFonts w:ascii="Times New Roman"/>
          <w:b w:val="false"/>
          <w:i w:val="false"/>
          <w:color w:val="000000"/>
          <w:sz w:val="28"/>
        </w:rPr>
        <w:t>2 қосымшасына</w:t>
      </w:r>
      <w:r>
        <w:rPr>
          <w:rFonts w:ascii="Times New Roman"/>
          <w:b w:val="false"/>
          <w:i w:val="false"/>
          <w:color w:val="000000"/>
          <w:sz w:val="28"/>
        </w:rPr>
        <w:t xml:space="preserve"> сәйкес) түбіртек береді. Құжаттарды уәкілетті органның басшысына резолюция қою үшін және жауапты қызметкерді анықтауға жолдайды.</w:t>
      </w:r>
      <w:r>
        <w:br/>
      </w:r>
      <w:r>
        <w:rPr>
          <w:rFonts w:ascii="Times New Roman"/>
          <w:b w:val="false"/>
          <w:i w:val="false"/>
          <w:color w:val="000000"/>
          <w:sz w:val="28"/>
        </w:rPr>
        <w:t>
</w:t>
      </w:r>
      <w:r>
        <w:rPr>
          <w:rFonts w:ascii="Times New Roman"/>
          <w:b w:val="false"/>
          <w:i w:val="false"/>
          <w:color w:val="000000"/>
          <w:sz w:val="28"/>
        </w:rPr>
        <w:t>
      3) уәкілетті органның басшысы кіріс құжаттарды қарап, резолюция қояды және жауапты қызметкерді анықтап, құжаттарды жолдайды.</w:t>
      </w:r>
      <w:r>
        <w:br/>
      </w:r>
      <w:r>
        <w:rPr>
          <w:rFonts w:ascii="Times New Roman"/>
          <w:b w:val="false"/>
          <w:i w:val="false"/>
          <w:color w:val="000000"/>
          <w:sz w:val="28"/>
        </w:rPr>
        <w:t>
</w:t>
      </w:r>
      <w:r>
        <w:rPr>
          <w:rFonts w:ascii="Times New Roman"/>
          <w:b w:val="false"/>
          <w:i w:val="false"/>
          <w:color w:val="000000"/>
          <w:sz w:val="28"/>
        </w:rPr>
        <w:t>
      4) уәкілетті органның жауапты қызметкері құжаттарды қабылдап, 18 жасқа дейінгі балалы отбасыларға мемлекеттік жәрдемақылар тағайындалғандығы немесе келісім бермегендігі туралы (осы регламенттің </w:t>
      </w:r>
      <w:r>
        <w:rPr>
          <w:rFonts w:ascii="Times New Roman"/>
          <w:b w:val="false"/>
          <w:i w:val="false"/>
          <w:color w:val="000000"/>
          <w:sz w:val="28"/>
        </w:rPr>
        <w:t>3 қосымшасына</w:t>
      </w:r>
      <w:r>
        <w:rPr>
          <w:rFonts w:ascii="Times New Roman"/>
          <w:b w:val="false"/>
          <w:i w:val="false"/>
          <w:color w:val="000000"/>
          <w:sz w:val="28"/>
        </w:rPr>
        <w:t xml:space="preserve"> сәйкес) хабарлама дайындап, қол қоюға басшыға жібереді.</w:t>
      </w:r>
      <w:r>
        <w:br/>
      </w:r>
      <w:r>
        <w:rPr>
          <w:rFonts w:ascii="Times New Roman"/>
          <w:b w:val="false"/>
          <w:i w:val="false"/>
          <w:color w:val="000000"/>
          <w:sz w:val="28"/>
        </w:rPr>
        <w:t>
</w:t>
      </w:r>
      <w:r>
        <w:rPr>
          <w:rFonts w:ascii="Times New Roman"/>
          <w:b w:val="false"/>
          <w:i w:val="false"/>
          <w:color w:val="000000"/>
          <w:sz w:val="28"/>
        </w:rPr>
        <w:t>
      5) уәкілетті органның басшысы мемлекеттік бюджеттен мемлекеттік атаулы әлеуметтік көмектің тағайындалғандығы немесе келісім бермегендігі туралы хабарламаға қол қояды.</w:t>
      </w:r>
      <w:r>
        <w:br/>
      </w:r>
      <w:r>
        <w:rPr>
          <w:rFonts w:ascii="Times New Roman"/>
          <w:b w:val="false"/>
          <w:i w:val="false"/>
          <w:color w:val="000000"/>
          <w:sz w:val="28"/>
        </w:rPr>
        <w:t>
</w:t>
      </w:r>
      <w:r>
        <w:rPr>
          <w:rFonts w:ascii="Times New Roman"/>
          <w:b w:val="false"/>
          <w:i w:val="false"/>
          <w:color w:val="000000"/>
          <w:sz w:val="28"/>
        </w:rPr>
        <w:t>
      6) уәкілетті органның жауапты қызметкері қызмет көрсетілетін жеке тұлғаға мемлекеттік қызметтің тағайындалғандығы немесе келісім бермегендігі туралы хабарламаны тапсырады немесе пошта арқылы жібереді.</w:t>
      </w:r>
      <w:r>
        <w:br/>
      </w:r>
      <w:r>
        <w:rPr>
          <w:rFonts w:ascii="Times New Roman"/>
          <w:b w:val="false"/>
          <w:i w:val="false"/>
          <w:color w:val="000000"/>
          <w:sz w:val="28"/>
        </w:rPr>
        <w:t>
</w:t>
      </w:r>
      <w:r>
        <w:rPr>
          <w:rFonts w:ascii="Times New Roman"/>
          <w:b w:val="false"/>
          <w:i w:val="false"/>
          <w:color w:val="000000"/>
          <w:sz w:val="28"/>
        </w:rPr>
        <w:t>
      12. Мемлекеттік қызмет көрсетуге құжат қабылдайтын тұлғалардың минималды саны бір қызметкерді құрайды.</w:t>
      </w:r>
    </w:p>
    <w:bookmarkEnd w:id="82"/>
    <w:bookmarkStart w:name="z53" w:id="83"/>
    <w:p>
      <w:pPr>
        <w:spacing w:after="0"/>
        <w:ind w:left="0"/>
        <w:jc w:val="left"/>
      </w:pPr>
      <w:r>
        <w:rPr>
          <w:rFonts w:ascii="Times New Roman"/>
          <w:b/>
          <w:i w:val="false"/>
          <w:color w:val="000000"/>
        </w:rPr>
        <w:t xml:space="preserve"> 
4. Мемлекеттік қызмет көрсету барысында әрекет ету (өзара</w:t>
      </w:r>
      <w:r>
        <w:br/>
      </w:r>
      <w:r>
        <w:rPr>
          <w:rFonts w:ascii="Times New Roman"/>
          <w:b/>
          <w:i w:val="false"/>
          <w:color w:val="000000"/>
        </w:rPr>
        <w:t>
әрекеттесу) тәртібінің сипаттамасы</w:t>
      </w:r>
    </w:p>
    <w:bookmarkEnd w:id="83"/>
    <w:bookmarkStart w:name="z257" w:id="84"/>
    <w:p>
      <w:pPr>
        <w:spacing w:after="0"/>
        <w:ind w:left="0"/>
        <w:jc w:val="both"/>
      </w:pPr>
      <w:r>
        <w:rPr>
          <w:rFonts w:ascii="Times New Roman"/>
          <w:b w:val="false"/>
          <w:i w:val="false"/>
          <w:color w:val="000000"/>
          <w:sz w:val="28"/>
        </w:rPr>
        <w:t>
      13. Құжаттарды қабылдау және тіркеу уәкілетті органның кеңсе қызметкері арқылы жүзеге асады.</w:t>
      </w:r>
      <w:r>
        <w:br/>
      </w:r>
      <w:r>
        <w:rPr>
          <w:rFonts w:ascii="Times New Roman"/>
          <w:b w:val="false"/>
          <w:i w:val="false"/>
          <w:color w:val="000000"/>
          <w:sz w:val="28"/>
        </w:rPr>
        <w:t>
</w:t>
      </w:r>
      <w:r>
        <w:rPr>
          <w:rFonts w:ascii="Times New Roman"/>
          <w:b w:val="false"/>
          <w:i w:val="false"/>
          <w:color w:val="000000"/>
          <w:sz w:val="28"/>
        </w:rPr>
        <w:t>
      14. Жеке тұлға мемлекеттік қызметті алу үшін стандарттың 11 тармағының талаптарына сәйкес құжаттарын дайындайды.</w:t>
      </w:r>
      <w:r>
        <w:br/>
      </w:r>
      <w:r>
        <w:rPr>
          <w:rFonts w:ascii="Times New Roman"/>
          <w:b w:val="false"/>
          <w:i w:val="false"/>
          <w:color w:val="000000"/>
          <w:sz w:val="28"/>
        </w:rPr>
        <w:t>
</w:t>
      </w:r>
      <w:r>
        <w:rPr>
          <w:rFonts w:ascii="Times New Roman"/>
          <w:b w:val="false"/>
          <w:i w:val="false"/>
          <w:color w:val="000000"/>
          <w:sz w:val="28"/>
        </w:rPr>
        <w:t>
      15. Мемлекеттік қызмет көрсету барысында келесі құрылымдық-функционалдық бірліктер әрекет етеді (бұдан соң – ҚФБ):</w:t>
      </w:r>
      <w:r>
        <w:br/>
      </w:r>
      <w:r>
        <w:rPr>
          <w:rFonts w:ascii="Times New Roman"/>
          <w:b w:val="false"/>
          <w:i w:val="false"/>
          <w:color w:val="000000"/>
          <w:sz w:val="28"/>
        </w:rPr>
        <w:t>
</w:t>
      </w:r>
      <w:r>
        <w:rPr>
          <w:rFonts w:ascii="Times New Roman"/>
          <w:b w:val="false"/>
          <w:i w:val="false"/>
          <w:color w:val="000000"/>
          <w:sz w:val="28"/>
        </w:rPr>
        <w:t>
      1) уәкілетті органның кеңсе қызметкері,</w:t>
      </w:r>
      <w:r>
        <w:br/>
      </w:r>
      <w:r>
        <w:rPr>
          <w:rFonts w:ascii="Times New Roman"/>
          <w:b w:val="false"/>
          <w:i w:val="false"/>
          <w:color w:val="000000"/>
          <w:sz w:val="28"/>
        </w:rPr>
        <w:t>
</w:t>
      </w:r>
      <w:r>
        <w:rPr>
          <w:rFonts w:ascii="Times New Roman"/>
          <w:b w:val="false"/>
          <w:i w:val="false"/>
          <w:color w:val="000000"/>
          <w:sz w:val="28"/>
        </w:rPr>
        <w:t>
      2) уәкілетті органның басшысы.</w:t>
      </w:r>
      <w:r>
        <w:br/>
      </w:r>
      <w:r>
        <w:rPr>
          <w:rFonts w:ascii="Times New Roman"/>
          <w:b w:val="false"/>
          <w:i w:val="false"/>
          <w:color w:val="000000"/>
          <w:sz w:val="28"/>
        </w:rPr>
        <w:t>
</w:t>
      </w:r>
      <w:r>
        <w:rPr>
          <w:rFonts w:ascii="Times New Roman"/>
          <w:b w:val="false"/>
          <w:i w:val="false"/>
          <w:color w:val="000000"/>
          <w:sz w:val="28"/>
        </w:rPr>
        <w:t>
      3) уәкілетті органның жауапты қызметкері.</w:t>
      </w:r>
      <w:r>
        <w:br/>
      </w:r>
      <w:r>
        <w:rPr>
          <w:rFonts w:ascii="Times New Roman"/>
          <w:b w:val="false"/>
          <w:i w:val="false"/>
          <w:color w:val="000000"/>
          <w:sz w:val="28"/>
        </w:rPr>
        <w:t>
</w:t>
      </w:r>
      <w:r>
        <w:rPr>
          <w:rFonts w:ascii="Times New Roman"/>
          <w:b w:val="false"/>
          <w:i w:val="false"/>
          <w:color w:val="000000"/>
          <w:sz w:val="28"/>
        </w:rPr>
        <w:t>
      16. Әрбір ҚФБ-тің әкімшілік іс-қимылдарының (процедураларының), мәтіндік кестелік бейнелеу сатылығы мен өзара әрекеттесу барысы әр әкімшілік іс-қимылдың (процедураның) орындалу мерзімін ескере отырып осы Регламенттің </w:t>
      </w:r>
      <w:r>
        <w:rPr>
          <w:rFonts w:ascii="Times New Roman"/>
          <w:b w:val="false"/>
          <w:i w:val="false"/>
          <w:color w:val="000000"/>
          <w:sz w:val="28"/>
        </w:rPr>
        <w:t>4-қосымшасында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17. Мемлекеттік қызмет көрсету барысындағы әкімшілік іс-қимылдардың логикалық сатылығы мен ҚФБ-дің өзара әрекеттесуін көрсететін кестелер мен сызбалар осы Регламенттің </w:t>
      </w:r>
      <w:r>
        <w:rPr>
          <w:rFonts w:ascii="Times New Roman"/>
          <w:b w:val="false"/>
          <w:i w:val="false"/>
          <w:color w:val="000000"/>
          <w:sz w:val="28"/>
        </w:rPr>
        <w:t>5-қосымшасында</w:t>
      </w:r>
      <w:r>
        <w:rPr>
          <w:rFonts w:ascii="Times New Roman"/>
          <w:b w:val="false"/>
          <w:i w:val="false"/>
          <w:color w:val="000000"/>
          <w:sz w:val="28"/>
        </w:rPr>
        <w:t xml:space="preserve"> келтірілген.</w:t>
      </w:r>
    </w:p>
    <w:bookmarkEnd w:id="84"/>
    <w:bookmarkStart w:name="z54" w:id="85"/>
    <w:p>
      <w:pPr>
        <w:spacing w:after="0"/>
        <w:ind w:left="0"/>
        <w:jc w:val="left"/>
      </w:pPr>
      <w:r>
        <w:rPr>
          <w:rFonts w:ascii="Times New Roman"/>
          <w:b/>
          <w:i w:val="false"/>
          <w:color w:val="000000"/>
        </w:rPr>
        <w:t xml:space="preserve"> 
5. Мемлекеттік қызмет көрсететін лауазымдық тұлғалардың</w:t>
      </w:r>
      <w:r>
        <w:br/>
      </w:r>
      <w:r>
        <w:rPr>
          <w:rFonts w:ascii="Times New Roman"/>
          <w:b/>
          <w:i w:val="false"/>
          <w:color w:val="000000"/>
        </w:rPr>
        <w:t>
жауапкершілігі</w:t>
      </w:r>
    </w:p>
    <w:bookmarkEnd w:id="85"/>
    <w:bookmarkStart w:name="z265" w:id="86"/>
    <w:p>
      <w:pPr>
        <w:spacing w:after="0"/>
        <w:ind w:left="0"/>
        <w:jc w:val="both"/>
      </w:pPr>
      <w:r>
        <w:rPr>
          <w:rFonts w:ascii="Times New Roman"/>
          <w:b w:val="false"/>
          <w:i w:val="false"/>
          <w:color w:val="000000"/>
          <w:sz w:val="28"/>
        </w:rPr>
        <w:t>
      18. Мемлекеттік қызметтің көрсетілуіне жергілікті атқарушы органның басшысы жауапты болады.</w:t>
      </w:r>
      <w:r>
        <w:br/>
      </w:r>
      <w:r>
        <w:rPr>
          <w:rFonts w:ascii="Times New Roman"/>
          <w:b w:val="false"/>
          <w:i w:val="false"/>
          <w:color w:val="000000"/>
          <w:sz w:val="28"/>
        </w:rPr>
        <w:t>
      Жергілікті атқарушы органның басшысы мемлекеттік қызметтің белгіленген мерзім аралығында орындалуы үшін Қазақстан Республикасының заңнамалық актілеріне сәйкес жауапкершілікке тартылады.</w:t>
      </w:r>
    </w:p>
    <w:bookmarkEnd w:id="86"/>
    <w:bookmarkStart w:name="z55" w:id="87"/>
    <w:p>
      <w:pPr>
        <w:spacing w:after="0"/>
        <w:ind w:left="0"/>
        <w:jc w:val="both"/>
      </w:pPr>
      <w:r>
        <w:rPr>
          <w:rFonts w:ascii="Times New Roman"/>
          <w:b w:val="false"/>
          <w:i w:val="false"/>
          <w:color w:val="000000"/>
          <w:sz w:val="28"/>
        </w:rPr>
        <w:t>
"Жергiлiктi өкiлдi органдардың</w:t>
      </w:r>
      <w:r>
        <w:br/>
      </w:r>
      <w:r>
        <w:rPr>
          <w:rFonts w:ascii="Times New Roman"/>
          <w:b w:val="false"/>
          <w:i w:val="false"/>
          <w:color w:val="000000"/>
          <w:sz w:val="28"/>
        </w:rPr>
        <w:t>
шешiмдерi бойынша мұқтаж</w:t>
      </w:r>
      <w:r>
        <w:br/>
      </w:r>
      <w:r>
        <w:rPr>
          <w:rFonts w:ascii="Times New Roman"/>
          <w:b w:val="false"/>
          <w:i w:val="false"/>
          <w:color w:val="000000"/>
          <w:sz w:val="28"/>
        </w:rPr>
        <w:t>
азаматтардың жекелеген санаттарына</w:t>
      </w:r>
      <w:r>
        <w:br/>
      </w:r>
      <w:r>
        <w:rPr>
          <w:rFonts w:ascii="Times New Roman"/>
          <w:b w:val="false"/>
          <w:i w:val="false"/>
          <w:color w:val="000000"/>
          <w:sz w:val="28"/>
        </w:rPr>
        <w:t>
әлеуметтiк көмек тағайындау және төлеу"</w:t>
      </w:r>
      <w:r>
        <w:br/>
      </w:r>
      <w:r>
        <w:rPr>
          <w:rFonts w:ascii="Times New Roman"/>
          <w:b w:val="false"/>
          <w:i w:val="false"/>
          <w:color w:val="000000"/>
          <w:sz w:val="28"/>
        </w:rPr>
        <w:t>
мемлекеттік қызмет көрсету</w:t>
      </w:r>
      <w:r>
        <w:br/>
      </w:r>
      <w:r>
        <w:rPr>
          <w:rFonts w:ascii="Times New Roman"/>
          <w:b w:val="false"/>
          <w:i w:val="false"/>
          <w:color w:val="000000"/>
          <w:sz w:val="28"/>
        </w:rPr>
        <w:t>
регламентіне 1-қосымша</w:t>
      </w:r>
    </w:p>
    <w:bookmarkEnd w:id="87"/>
    <w:bookmarkStart w:name="z266" w:id="88"/>
    <w:p>
      <w:pPr>
        <w:spacing w:after="0"/>
        <w:ind w:left="0"/>
        <w:jc w:val="left"/>
      </w:pPr>
      <w:r>
        <w:rPr>
          <w:rFonts w:ascii="Times New Roman"/>
          <w:b/>
          <w:i w:val="false"/>
          <w:color w:val="000000"/>
        </w:rPr>
        <w:t xml:space="preserve"> 
Алматы облысының аудандық, қалалық жұмыспен қамту және</w:t>
      </w:r>
      <w:r>
        <w:br/>
      </w:r>
      <w:r>
        <w:rPr>
          <w:rFonts w:ascii="Times New Roman"/>
          <w:b/>
          <w:i w:val="false"/>
          <w:color w:val="000000"/>
        </w:rPr>
        <w:t>
әлеуметтік бағдарламалар бөлімдері</w:t>
      </w:r>
    </w:p>
    <w:bookmarkEnd w:id="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0"/>
        <w:gridCol w:w="3975"/>
        <w:gridCol w:w="4413"/>
        <w:gridCol w:w="1661"/>
        <w:gridCol w:w="2371"/>
      </w:tblGrid>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w:t>
            </w:r>
            <w:r>
              <w:br/>
            </w:r>
            <w:r>
              <w:rPr>
                <w:rFonts w:ascii="Times New Roman"/>
                <w:b w:val="false"/>
                <w:i w:val="false"/>
                <w:color w:val="000000"/>
                <w:sz w:val="20"/>
              </w:rPr>
              <w:t>
атауы</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w:t>
            </w:r>
            <w:r>
              <w:br/>
            </w:r>
            <w:r>
              <w:rPr>
                <w:rFonts w:ascii="Times New Roman"/>
                <w:b w:val="false"/>
                <w:i w:val="false"/>
                <w:color w:val="000000"/>
                <w:sz w:val="20"/>
              </w:rPr>
              <w:t>
орналасқан заңды</w:t>
            </w:r>
            <w:r>
              <w:br/>
            </w:r>
            <w:r>
              <w:rPr>
                <w:rFonts w:ascii="Times New Roman"/>
                <w:b w:val="false"/>
                <w:i w:val="false"/>
                <w:color w:val="000000"/>
                <w:sz w:val="20"/>
              </w:rPr>
              <w:t>
мекенжайы (қала,</w:t>
            </w:r>
            <w:r>
              <w:br/>
            </w:r>
            <w:r>
              <w:rPr>
                <w:rFonts w:ascii="Times New Roman"/>
                <w:b w:val="false"/>
                <w:i w:val="false"/>
                <w:color w:val="000000"/>
                <w:sz w:val="20"/>
              </w:rPr>
              <w:t>
аудан, көше, үйдің</w:t>
            </w:r>
            <w:r>
              <w:br/>
            </w:r>
            <w:r>
              <w:rPr>
                <w:rFonts w:ascii="Times New Roman"/>
                <w:b w:val="false"/>
                <w:i w:val="false"/>
                <w:color w:val="000000"/>
                <w:sz w:val="20"/>
              </w:rPr>
              <w:t>
(пәтердің)</w:t>
            </w:r>
            <w:r>
              <w:br/>
            </w:r>
            <w:r>
              <w:rPr>
                <w:rFonts w:ascii="Times New Roman"/>
                <w:b w:val="false"/>
                <w:i w:val="false"/>
                <w:color w:val="000000"/>
                <w:sz w:val="20"/>
              </w:rPr>
              <w:t>
№, электронды</w:t>
            </w:r>
            <w:r>
              <w:br/>
            </w:r>
            <w:r>
              <w:rPr>
                <w:rFonts w:ascii="Times New Roman"/>
                <w:b w:val="false"/>
                <w:i w:val="false"/>
                <w:color w:val="000000"/>
                <w:sz w:val="20"/>
              </w:rPr>
              <w:t>
поштаның мекенжайы)</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w:t>
            </w:r>
            <w:r>
              <w:br/>
            </w:r>
            <w:r>
              <w:rPr>
                <w:rFonts w:ascii="Times New Roman"/>
                <w:b w:val="false"/>
                <w:i w:val="false"/>
                <w:color w:val="000000"/>
                <w:sz w:val="20"/>
              </w:rPr>
              <w:t>
коды</w:t>
            </w:r>
            <w:r>
              <w:br/>
            </w:r>
            <w:r>
              <w:rPr>
                <w:rFonts w:ascii="Times New Roman"/>
                <w:b w:val="false"/>
                <w:i w:val="false"/>
                <w:color w:val="000000"/>
                <w:sz w:val="20"/>
              </w:rPr>
              <w:t>
және</w:t>
            </w:r>
            <w:r>
              <w:br/>
            </w:r>
            <w:r>
              <w:rPr>
                <w:rFonts w:ascii="Times New Roman"/>
                <w:b w:val="false"/>
                <w:i w:val="false"/>
                <w:color w:val="000000"/>
                <w:sz w:val="20"/>
              </w:rPr>
              <w:t>
телефон</w:t>
            </w:r>
            <w:r>
              <w:br/>
            </w:r>
            <w:r>
              <w:rPr>
                <w:rFonts w:ascii="Times New Roman"/>
                <w:b w:val="false"/>
                <w:i w:val="false"/>
                <w:color w:val="000000"/>
                <w:sz w:val="20"/>
              </w:rPr>
              <w:t>
нөмірі</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w:t>
            </w:r>
            <w:r>
              <w:br/>
            </w:r>
            <w:r>
              <w:rPr>
                <w:rFonts w:ascii="Times New Roman"/>
                <w:b w:val="false"/>
                <w:i w:val="false"/>
                <w:color w:val="000000"/>
                <w:sz w:val="20"/>
              </w:rPr>
              <w:t>
кестесі</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ауданының</w:t>
            </w:r>
            <w:r>
              <w:br/>
            </w:r>
            <w:r>
              <w:rPr>
                <w:rFonts w:ascii="Times New Roman"/>
                <w:b w:val="false"/>
                <w:i w:val="false"/>
                <w:color w:val="000000"/>
                <w:sz w:val="20"/>
              </w:rPr>
              <w:t>
жұмыспен қамту</w:t>
            </w:r>
            <w:r>
              <w:br/>
            </w:r>
            <w:r>
              <w:rPr>
                <w:rFonts w:ascii="Times New Roman"/>
                <w:b w:val="false"/>
                <w:i w:val="false"/>
                <w:color w:val="000000"/>
                <w:sz w:val="20"/>
              </w:rPr>
              <w:t>
және әлеуметтік</w:t>
            </w:r>
            <w:r>
              <w:br/>
            </w:r>
            <w:r>
              <w:rPr>
                <w:rFonts w:ascii="Times New Roman"/>
                <w:b w:val="false"/>
                <w:i w:val="false"/>
                <w:color w:val="000000"/>
                <w:sz w:val="20"/>
              </w:rPr>
              <w:t>
бағдарламалар</w:t>
            </w:r>
            <w:r>
              <w:br/>
            </w:r>
            <w:r>
              <w:rPr>
                <w:rFonts w:ascii="Times New Roman"/>
                <w:b w:val="false"/>
                <w:i w:val="false"/>
                <w:color w:val="000000"/>
                <w:sz w:val="20"/>
              </w:rPr>
              <w:t>
бөлімі</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ауданы,</w:t>
            </w:r>
            <w:r>
              <w:br/>
            </w:r>
            <w:r>
              <w:rPr>
                <w:rFonts w:ascii="Times New Roman"/>
                <w:b w:val="false"/>
                <w:i w:val="false"/>
                <w:color w:val="000000"/>
                <w:sz w:val="20"/>
              </w:rPr>
              <w:t>
Жансүгіров кенті,</w:t>
            </w:r>
            <w:r>
              <w:br/>
            </w:r>
            <w:r>
              <w:rPr>
                <w:rFonts w:ascii="Times New Roman"/>
                <w:b w:val="false"/>
                <w:i w:val="false"/>
                <w:color w:val="000000"/>
                <w:sz w:val="20"/>
              </w:rPr>
              <w:t>
Желтоқсан көшесі, 5</w:t>
            </w:r>
            <w:r>
              <w:br/>
            </w:r>
            <w:r>
              <w:rPr>
                <w:rFonts w:ascii="Times New Roman"/>
                <w:b w:val="false"/>
                <w:i w:val="false"/>
                <w:color w:val="000000"/>
                <w:sz w:val="20"/>
              </w:rPr>
              <w:t>
korgan-53@mail.ru</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8-72832</w:t>
            </w:r>
          </w:p>
          <w:p>
            <w:pPr>
              <w:spacing w:after="20"/>
              <w:ind w:left="20"/>
              <w:jc w:val="both"/>
            </w:pPr>
            <w:r>
              <w:rPr>
                <w:rFonts w:ascii="Times New Roman"/>
                <w:b w:val="false"/>
                <w:i w:val="false"/>
                <w:color w:val="000000"/>
                <w:sz w:val="20"/>
              </w:rPr>
              <w:t>2-11-43</w:t>
            </w:r>
          </w:p>
        </w:tc>
        <w:tc>
          <w:tcPr>
            <w:tcW w:w="23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Республика</w:t>
            </w:r>
            <w:r>
              <w:br/>
            </w:r>
            <w:r>
              <w:rPr>
                <w:rFonts w:ascii="Times New Roman"/>
                <w:b w:val="false"/>
                <w:i w:val="false"/>
                <w:color w:val="000000"/>
                <w:sz w:val="20"/>
              </w:rPr>
              <w:t>
сының 2001</w:t>
            </w:r>
            <w:r>
              <w:br/>
            </w:r>
            <w:r>
              <w:rPr>
                <w:rFonts w:ascii="Times New Roman"/>
                <w:b w:val="false"/>
                <w:i w:val="false"/>
                <w:color w:val="000000"/>
                <w:sz w:val="20"/>
              </w:rPr>
              <w:t>
жылғы 13</w:t>
            </w:r>
            <w:r>
              <w:br/>
            </w:r>
            <w:r>
              <w:rPr>
                <w:rFonts w:ascii="Times New Roman"/>
                <w:b w:val="false"/>
                <w:i w:val="false"/>
                <w:color w:val="000000"/>
                <w:sz w:val="20"/>
              </w:rPr>
              <w:t>
желтоқ-</w:t>
            </w:r>
            <w:r>
              <w:br/>
            </w:r>
            <w:r>
              <w:rPr>
                <w:rFonts w:ascii="Times New Roman"/>
                <w:b w:val="false"/>
                <w:i w:val="false"/>
                <w:color w:val="000000"/>
                <w:sz w:val="20"/>
              </w:rPr>
              <w:t>
санындағы</w:t>
            </w:r>
            <w:r>
              <w:br/>
            </w:r>
            <w:r>
              <w:rPr>
                <w:rFonts w:ascii="Times New Roman"/>
                <w:b w:val="false"/>
                <w:i w:val="false"/>
                <w:color w:val="000000"/>
                <w:sz w:val="20"/>
              </w:rPr>
              <w:t>
"Қазақстан</w:t>
            </w:r>
            <w:r>
              <w:br/>
            </w:r>
            <w:r>
              <w:rPr>
                <w:rFonts w:ascii="Times New Roman"/>
                <w:b w:val="false"/>
                <w:i w:val="false"/>
                <w:color w:val="000000"/>
                <w:sz w:val="20"/>
              </w:rPr>
              <w:t>
Республика</w:t>
            </w:r>
            <w:r>
              <w:br/>
            </w:r>
            <w:r>
              <w:rPr>
                <w:rFonts w:ascii="Times New Roman"/>
                <w:b w:val="false"/>
                <w:i w:val="false"/>
                <w:color w:val="000000"/>
                <w:sz w:val="20"/>
              </w:rPr>
              <w:t>
сының</w:t>
            </w:r>
            <w:r>
              <w:br/>
            </w:r>
            <w:r>
              <w:rPr>
                <w:rFonts w:ascii="Times New Roman"/>
                <w:b w:val="false"/>
                <w:i w:val="false"/>
                <w:color w:val="000000"/>
                <w:sz w:val="20"/>
              </w:rPr>
              <w:t>
мерекелері</w:t>
            </w:r>
            <w:r>
              <w:br/>
            </w:r>
            <w:r>
              <w:rPr>
                <w:rFonts w:ascii="Times New Roman"/>
                <w:b w:val="false"/>
                <w:i w:val="false"/>
                <w:color w:val="000000"/>
                <w:sz w:val="20"/>
              </w:rPr>
              <w:t>
туралы"</w:t>
            </w:r>
            <w:r>
              <w:br/>
            </w:r>
            <w:r>
              <w:rPr>
                <w:rFonts w:ascii="Times New Roman"/>
                <w:b w:val="false"/>
                <w:i w:val="false"/>
                <w:color w:val="000000"/>
                <w:sz w:val="20"/>
              </w:rPr>
              <w:t>
Заңына</w:t>
            </w:r>
            <w:r>
              <w:br/>
            </w:r>
            <w:r>
              <w:rPr>
                <w:rFonts w:ascii="Times New Roman"/>
                <w:b w:val="false"/>
                <w:i w:val="false"/>
                <w:color w:val="000000"/>
                <w:sz w:val="20"/>
              </w:rPr>
              <w:t>
сәйкес,</w:t>
            </w:r>
            <w:r>
              <w:br/>
            </w:r>
            <w:r>
              <w:rPr>
                <w:rFonts w:ascii="Times New Roman"/>
                <w:b w:val="false"/>
                <w:i w:val="false"/>
                <w:color w:val="000000"/>
                <w:sz w:val="20"/>
              </w:rPr>
              <w:t>
демалыс</w:t>
            </w:r>
            <w:r>
              <w:br/>
            </w:r>
            <w:r>
              <w:rPr>
                <w:rFonts w:ascii="Times New Roman"/>
                <w:b w:val="false"/>
                <w:i w:val="false"/>
                <w:color w:val="000000"/>
                <w:sz w:val="20"/>
              </w:rPr>
              <w:t>
және мереке</w:t>
            </w:r>
            <w:r>
              <w:br/>
            </w:r>
            <w:r>
              <w:rPr>
                <w:rFonts w:ascii="Times New Roman"/>
                <w:b w:val="false"/>
                <w:i w:val="false"/>
                <w:color w:val="000000"/>
                <w:sz w:val="20"/>
              </w:rPr>
              <w:t>
күндерін</w:t>
            </w:r>
            <w:r>
              <w:br/>
            </w:r>
            <w:r>
              <w:rPr>
                <w:rFonts w:ascii="Times New Roman"/>
                <w:b w:val="false"/>
                <w:i w:val="false"/>
                <w:color w:val="000000"/>
                <w:sz w:val="20"/>
              </w:rPr>
              <w:t>
қоспағанда,</w:t>
            </w:r>
            <w:r>
              <w:br/>
            </w:r>
            <w:r>
              <w:rPr>
                <w:rFonts w:ascii="Times New Roman"/>
                <w:b w:val="false"/>
                <w:i w:val="false"/>
                <w:color w:val="000000"/>
                <w:sz w:val="20"/>
              </w:rPr>
              <w:t>
аптасына</w:t>
            </w:r>
            <w:r>
              <w:br/>
            </w:r>
            <w:r>
              <w:rPr>
                <w:rFonts w:ascii="Times New Roman"/>
                <w:b w:val="false"/>
                <w:i w:val="false"/>
                <w:color w:val="000000"/>
                <w:sz w:val="20"/>
              </w:rPr>
              <w:t>
бес күн</w:t>
            </w:r>
            <w:r>
              <w:br/>
            </w:r>
            <w:r>
              <w:rPr>
                <w:rFonts w:ascii="Times New Roman"/>
                <w:b w:val="false"/>
                <w:i w:val="false"/>
                <w:color w:val="000000"/>
                <w:sz w:val="20"/>
              </w:rPr>
              <w:t>
сағат 9-00</w:t>
            </w:r>
            <w:r>
              <w:br/>
            </w:r>
            <w:r>
              <w:rPr>
                <w:rFonts w:ascii="Times New Roman"/>
                <w:b w:val="false"/>
                <w:i w:val="false"/>
                <w:color w:val="000000"/>
                <w:sz w:val="20"/>
              </w:rPr>
              <w:t>
бастап</w:t>
            </w:r>
            <w:r>
              <w:br/>
            </w:r>
            <w:r>
              <w:rPr>
                <w:rFonts w:ascii="Times New Roman"/>
                <w:b w:val="false"/>
                <w:i w:val="false"/>
                <w:color w:val="000000"/>
                <w:sz w:val="20"/>
              </w:rPr>
              <w:t>
18-00</w:t>
            </w:r>
            <w:r>
              <w:br/>
            </w:r>
            <w:r>
              <w:rPr>
                <w:rFonts w:ascii="Times New Roman"/>
                <w:b w:val="false"/>
                <w:i w:val="false"/>
                <w:color w:val="000000"/>
                <w:sz w:val="20"/>
              </w:rPr>
              <w:t>
дейін,</w:t>
            </w:r>
            <w:r>
              <w:br/>
            </w:r>
            <w:r>
              <w:rPr>
                <w:rFonts w:ascii="Times New Roman"/>
                <w:b w:val="false"/>
                <w:i w:val="false"/>
                <w:color w:val="000000"/>
                <w:sz w:val="20"/>
              </w:rPr>
              <w:t>
түскі</w:t>
            </w:r>
            <w:r>
              <w:br/>
            </w:r>
            <w:r>
              <w:rPr>
                <w:rFonts w:ascii="Times New Roman"/>
                <w:b w:val="false"/>
                <w:i w:val="false"/>
                <w:color w:val="000000"/>
                <w:sz w:val="20"/>
              </w:rPr>
              <w:t>
үзіліс</w:t>
            </w:r>
            <w:r>
              <w:br/>
            </w:r>
            <w:r>
              <w:rPr>
                <w:rFonts w:ascii="Times New Roman"/>
                <w:b w:val="false"/>
                <w:i w:val="false"/>
                <w:color w:val="000000"/>
                <w:sz w:val="20"/>
              </w:rPr>
              <w:t>
сағат 13-00</w:t>
            </w:r>
            <w:r>
              <w:br/>
            </w:r>
            <w:r>
              <w:rPr>
                <w:rFonts w:ascii="Times New Roman"/>
                <w:b w:val="false"/>
                <w:i w:val="false"/>
                <w:color w:val="000000"/>
                <w:sz w:val="20"/>
              </w:rPr>
              <w:t>
бастап</w:t>
            </w:r>
            <w:r>
              <w:br/>
            </w:r>
            <w:r>
              <w:rPr>
                <w:rFonts w:ascii="Times New Roman"/>
                <w:b w:val="false"/>
                <w:i w:val="false"/>
                <w:color w:val="000000"/>
                <w:sz w:val="20"/>
              </w:rPr>
              <w:t>
14-00 дейін</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ауданының</w:t>
            </w:r>
            <w:r>
              <w:br/>
            </w:r>
            <w:r>
              <w:rPr>
                <w:rFonts w:ascii="Times New Roman"/>
                <w:b w:val="false"/>
                <w:i w:val="false"/>
                <w:color w:val="000000"/>
                <w:sz w:val="20"/>
              </w:rPr>
              <w:t>
жұмыспен қамту</w:t>
            </w:r>
            <w:r>
              <w:br/>
            </w:r>
            <w:r>
              <w:rPr>
                <w:rFonts w:ascii="Times New Roman"/>
                <w:b w:val="false"/>
                <w:i w:val="false"/>
                <w:color w:val="000000"/>
                <w:sz w:val="20"/>
              </w:rPr>
              <w:t>
және әлеуметтік</w:t>
            </w:r>
            <w:r>
              <w:br/>
            </w:r>
            <w:r>
              <w:rPr>
                <w:rFonts w:ascii="Times New Roman"/>
                <w:b w:val="false"/>
                <w:i w:val="false"/>
                <w:color w:val="000000"/>
                <w:sz w:val="20"/>
              </w:rPr>
              <w:t>
бағдарламалар</w:t>
            </w:r>
            <w:r>
              <w:br/>
            </w:r>
            <w:r>
              <w:rPr>
                <w:rFonts w:ascii="Times New Roman"/>
                <w:b w:val="false"/>
                <w:i w:val="false"/>
                <w:color w:val="000000"/>
                <w:sz w:val="20"/>
              </w:rPr>
              <w:t>
бөлімі</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ауданы,</w:t>
            </w:r>
            <w:r>
              <w:br/>
            </w:r>
            <w:r>
              <w:rPr>
                <w:rFonts w:ascii="Times New Roman"/>
                <w:b w:val="false"/>
                <w:i w:val="false"/>
                <w:color w:val="000000"/>
                <w:sz w:val="20"/>
              </w:rPr>
              <w:t>
Үшарал қаласы,</w:t>
            </w:r>
            <w:r>
              <w:br/>
            </w:r>
            <w:r>
              <w:rPr>
                <w:rFonts w:ascii="Times New Roman"/>
                <w:b w:val="false"/>
                <w:i w:val="false"/>
                <w:color w:val="000000"/>
                <w:sz w:val="20"/>
              </w:rPr>
              <w:t>
Жеңіс көшесі, 148</w:t>
            </w:r>
            <w:r>
              <w:br/>
            </w:r>
            <w:r>
              <w:rPr>
                <w:rFonts w:ascii="Times New Roman"/>
                <w:b w:val="false"/>
                <w:i w:val="false"/>
                <w:color w:val="000000"/>
                <w:sz w:val="20"/>
              </w:rPr>
              <w:t>
alaksob@mail.ru</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8-72833</w:t>
            </w:r>
          </w:p>
          <w:p>
            <w:pPr>
              <w:spacing w:after="20"/>
              <w:ind w:left="20"/>
              <w:jc w:val="both"/>
            </w:pPr>
            <w:r>
              <w:rPr>
                <w:rFonts w:ascii="Times New Roman"/>
                <w:b w:val="false"/>
                <w:i w:val="false"/>
                <w:color w:val="000000"/>
                <w:sz w:val="20"/>
              </w:rPr>
              <w:t>2-15-36</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ауданының</w:t>
            </w:r>
            <w:r>
              <w:br/>
            </w:r>
            <w:r>
              <w:rPr>
                <w:rFonts w:ascii="Times New Roman"/>
                <w:b w:val="false"/>
                <w:i w:val="false"/>
                <w:color w:val="000000"/>
                <w:sz w:val="20"/>
              </w:rPr>
              <w:t>
жұмыспен қамту</w:t>
            </w:r>
            <w:r>
              <w:br/>
            </w:r>
            <w:r>
              <w:rPr>
                <w:rFonts w:ascii="Times New Roman"/>
                <w:b w:val="false"/>
                <w:i w:val="false"/>
                <w:color w:val="000000"/>
                <w:sz w:val="20"/>
              </w:rPr>
              <w:t>
және әлеуметтік</w:t>
            </w:r>
            <w:r>
              <w:br/>
            </w:r>
            <w:r>
              <w:rPr>
                <w:rFonts w:ascii="Times New Roman"/>
                <w:b w:val="false"/>
                <w:i w:val="false"/>
                <w:color w:val="000000"/>
                <w:sz w:val="20"/>
              </w:rPr>
              <w:t>
бағдарламалар</w:t>
            </w:r>
            <w:r>
              <w:br/>
            </w:r>
            <w:r>
              <w:rPr>
                <w:rFonts w:ascii="Times New Roman"/>
                <w:b w:val="false"/>
                <w:i w:val="false"/>
                <w:color w:val="000000"/>
                <w:sz w:val="20"/>
              </w:rPr>
              <w:t>
бөлімі</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ауданы,</w:t>
            </w:r>
            <w:r>
              <w:br/>
            </w:r>
            <w:r>
              <w:rPr>
                <w:rFonts w:ascii="Times New Roman"/>
                <w:b w:val="false"/>
                <w:i w:val="false"/>
                <w:color w:val="000000"/>
                <w:sz w:val="20"/>
              </w:rPr>
              <w:t>
Бақанас ауылы,</w:t>
            </w:r>
            <w:r>
              <w:br/>
            </w:r>
            <w:r>
              <w:rPr>
                <w:rFonts w:ascii="Times New Roman"/>
                <w:b w:val="false"/>
                <w:i w:val="false"/>
                <w:color w:val="000000"/>
                <w:sz w:val="20"/>
              </w:rPr>
              <w:t>
Қонаев көшесі, 66</w:t>
            </w:r>
            <w:r>
              <w:br/>
            </w:r>
            <w:r>
              <w:rPr>
                <w:rFonts w:ascii="Times New Roman"/>
                <w:b w:val="false"/>
                <w:i w:val="false"/>
                <w:color w:val="000000"/>
                <w:sz w:val="20"/>
              </w:rPr>
              <w:t>
balhash_sobez@bk.ru</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8-72773</w:t>
            </w:r>
          </w:p>
          <w:p>
            <w:pPr>
              <w:spacing w:after="20"/>
              <w:ind w:left="20"/>
              <w:jc w:val="both"/>
            </w:pPr>
            <w:r>
              <w:rPr>
                <w:rFonts w:ascii="Times New Roman"/>
                <w:b w:val="false"/>
                <w:i w:val="false"/>
                <w:color w:val="000000"/>
                <w:sz w:val="20"/>
              </w:rPr>
              <w:t>9-14-25</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w:t>
            </w:r>
            <w:r>
              <w:br/>
            </w:r>
            <w:r>
              <w:rPr>
                <w:rFonts w:ascii="Times New Roman"/>
                <w:b w:val="false"/>
                <w:i w:val="false"/>
                <w:color w:val="000000"/>
                <w:sz w:val="20"/>
              </w:rPr>
              <w:t>
ауданының</w:t>
            </w:r>
            <w:r>
              <w:br/>
            </w:r>
            <w:r>
              <w:rPr>
                <w:rFonts w:ascii="Times New Roman"/>
                <w:b w:val="false"/>
                <w:i w:val="false"/>
                <w:color w:val="000000"/>
                <w:sz w:val="20"/>
              </w:rPr>
              <w:t>
жұмыспен қамту</w:t>
            </w:r>
            <w:r>
              <w:br/>
            </w:r>
            <w:r>
              <w:rPr>
                <w:rFonts w:ascii="Times New Roman"/>
                <w:b w:val="false"/>
                <w:i w:val="false"/>
                <w:color w:val="000000"/>
                <w:sz w:val="20"/>
              </w:rPr>
              <w:t>
және әлеуметтік</w:t>
            </w:r>
            <w:r>
              <w:br/>
            </w:r>
            <w:r>
              <w:rPr>
                <w:rFonts w:ascii="Times New Roman"/>
                <w:b w:val="false"/>
                <w:i w:val="false"/>
                <w:color w:val="000000"/>
                <w:sz w:val="20"/>
              </w:rPr>
              <w:t>
бағдарламалар</w:t>
            </w:r>
            <w:r>
              <w:br/>
            </w:r>
            <w:r>
              <w:rPr>
                <w:rFonts w:ascii="Times New Roman"/>
                <w:b w:val="false"/>
                <w:i w:val="false"/>
                <w:color w:val="000000"/>
                <w:sz w:val="20"/>
              </w:rPr>
              <w:t>
бөлімі</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ауданы,</w:t>
            </w:r>
            <w:r>
              <w:br/>
            </w:r>
            <w:r>
              <w:rPr>
                <w:rFonts w:ascii="Times New Roman"/>
                <w:b w:val="false"/>
                <w:i w:val="false"/>
                <w:color w:val="000000"/>
                <w:sz w:val="20"/>
              </w:rPr>
              <w:t>
Есік қаласы,</w:t>
            </w:r>
            <w:r>
              <w:br/>
            </w:r>
            <w:r>
              <w:rPr>
                <w:rFonts w:ascii="Times New Roman"/>
                <w:b w:val="false"/>
                <w:i w:val="false"/>
                <w:color w:val="000000"/>
                <w:sz w:val="20"/>
              </w:rPr>
              <w:t>
Алматы көшесі, 112</w:t>
            </w:r>
            <w:r>
              <w:br/>
            </w:r>
            <w:r>
              <w:rPr>
                <w:rFonts w:ascii="Times New Roman"/>
                <w:b w:val="false"/>
                <w:i w:val="false"/>
                <w:color w:val="000000"/>
                <w:sz w:val="20"/>
              </w:rPr>
              <w:t>
sobesesik@mail.ru</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8-72775</w:t>
            </w:r>
          </w:p>
          <w:p>
            <w:pPr>
              <w:spacing w:after="20"/>
              <w:ind w:left="20"/>
              <w:jc w:val="both"/>
            </w:pPr>
            <w:r>
              <w:rPr>
                <w:rFonts w:ascii="Times New Roman"/>
                <w:b w:val="false"/>
                <w:i w:val="false"/>
                <w:color w:val="000000"/>
                <w:sz w:val="20"/>
              </w:rPr>
              <w:t>4-24-36</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 ауданының</w:t>
            </w:r>
            <w:r>
              <w:br/>
            </w:r>
            <w:r>
              <w:rPr>
                <w:rFonts w:ascii="Times New Roman"/>
                <w:b w:val="false"/>
                <w:i w:val="false"/>
                <w:color w:val="000000"/>
                <w:sz w:val="20"/>
              </w:rPr>
              <w:t>
жұмыспен қамту</w:t>
            </w:r>
            <w:r>
              <w:br/>
            </w:r>
            <w:r>
              <w:rPr>
                <w:rFonts w:ascii="Times New Roman"/>
                <w:b w:val="false"/>
                <w:i w:val="false"/>
                <w:color w:val="000000"/>
                <w:sz w:val="20"/>
              </w:rPr>
              <w:t>
және әлеуметтік</w:t>
            </w:r>
            <w:r>
              <w:br/>
            </w:r>
            <w:r>
              <w:rPr>
                <w:rFonts w:ascii="Times New Roman"/>
                <w:b w:val="false"/>
                <w:i w:val="false"/>
                <w:color w:val="000000"/>
                <w:sz w:val="20"/>
              </w:rPr>
              <w:t>
бағдарламалар</w:t>
            </w:r>
            <w:r>
              <w:br/>
            </w:r>
            <w:r>
              <w:rPr>
                <w:rFonts w:ascii="Times New Roman"/>
                <w:b w:val="false"/>
                <w:i w:val="false"/>
                <w:color w:val="000000"/>
                <w:sz w:val="20"/>
              </w:rPr>
              <w:t>
бөлімі</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 ауданы,</w:t>
            </w:r>
            <w:r>
              <w:br/>
            </w:r>
            <w:r>
              <w:rPr>
                <w:rFonts w:ascii="Times New Roman"/>
                <w:b w:val="false"/>
                <w:i w:val="false"/>
                <w:color w:val="000000"/>
                <w:sz w:val="20"/>
              </w:rPr>
              <w:t>
Қарабұлақ кенті,</w:t>
            </w:r>
            <w:r>
              <w:br/>
            </w:r>
            <w:r>
              <w:rPr>
                <w:rFonts w:ascii="Times New Roman"/>
                <w:b w:val="false"/>
                <w:i w:val="false"/>
                <w:color w:val="000000"/>
                <w:sz w:val="20"/>
              </w:rPr>
              <w:t>
Сәтпаев көшесі, 65</w:t>
            </w:r>
            <w:r>
              <w:br/>
            </w:r>
            <w:r>
              <w:rPr>
                <w:rFonts w:ascii="Times New Roman"/>
                <w:b w:val="false"/>
                <w:i w:val="false"/>
                <w:color w:val="000000"/>
                <w:sz w:val="20"/>
              </w:rPr>
              <w:t>
eskeldy_sobes@mail.ru</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8-72836</w:t>
            </w:r>
          </w:p>
          <w:p>
            <w:pPr>
              <w:spacing w:after="20"/>
              <w:ind w:left="20"/>
              <w:jc w:val="both"/>
            </w:pPr>
            <w:r>
              <w:rPr>
                <w:rFonts w:ascii="Times New Roman"/>
                <w:b w:val="false"/>
                <w:i w:val="false"/>
                <w:color w:val="000000"/>
                <w:sz w:val="20"/>
              </w:rPr>
              <w:t>3-00-62</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ауданының/</w:t>
            </w:r>
            <w:r>
              <w:br/>
            </w:r>
            <w:r>
              <w:rPr>
                <w:rFonts w:ascii="Times New Roman"/>
                <w:b w:val="false"/>
                <w:i w:val="false"/>
                <w:color w:val="000000"/>
                <w:sz w:val="20"/>
              </w:rPr>
              <w:t>
жұмыспен қамту</w:t>
            </w:r>
            <w:r>
              <w:br/>
            </w:r>
            <w:r>
              <w:rPr>
                <w:rFonts w:ascii="Times New Roman"/>
                <w:b w:val="false"/>
                <w:i w:val="false"/>
                <w:color w:val="000000"/>
                <w:sz w:val="20"/>
              </w:rPr>
              <w:t>
және әлеуметтік</w:t>
            </w:r>
            <w:r>
              <w:br/>
            </w:r>
            <w:r>
              <w:rPr>
                <w:rFonts w:ascii="Times New Roman"/>
                <w:b w:val="false"/>
                <w:i w:val="false"/>
                <w:color w:val="000000"/>
                <w:sz w:val="20"/>
              </w:rPr>
              <w:t>
бағдарламалар</w:t>
            </w:r>
            <w:r>
              <w:br/>
            </w:r>
            <w:r>
              <w:rPr>
                <w:rFonts w:ascii="Times New Roman"/>
                <w:b w:val="false"/>
                <w:i w:val="false"/>
                <w:color w:val="000000"/>
                <w:sz w:val="20"/>
              </w:rPr>
              <w:t>
бөлімі</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w:t>
            </w:r>
            <w:r>
              <w:br/>
            </w:r>
            <w:r>
              <w:rPr>
                <w:rFonts w:ascii="Times New Roman"/>
                <w:b w:val="false"/>
                <w:i w:val="false"/>
                <w:color w:val="000000"/>
                <w:sz w:val="20"/>
              </w:rPr>
              <w:t>
Ұзынағаш ауылы,</w:t>
            </w:r>
            <w:r>
              <w:br/>
            </w:r>
            <w:r>
              <w:rPr>
                <w:rFonts w:ascii="Times New Roman"/>
                <w:b w:val="false"/>
                <w:i w:val="false"/>
                <w:color w:val="000000"/>
                <w:sz w:val="20"/>
              </w:rPr>
              <w:t>
Қарасай батыр</w:t>
            </w:r>
            <w:r>
              <w:br/>
            </w:r>
            <w:r>
              <w:rPr>
                <w:rFonts w:ascii="Times New Roman"/>
                <w:b w:val="false"/>
                <w:i w:val="false"/>
                <w:color w:val="000000"/>
                <w:sz w:val="20"/>
              </w:rPr>
              <w:t>
көшесі, 261</w:t>
            </w:r>
            <w:r>
              <w:br/>
            </w:r>
            <w:r>
              <w:rPr>
                <w:rFonts w:ascii="Times New Roman"/>
                <w:b w:val="false"/>
                <w:i w:val="false"/>
                <w:color w:val="000000"/>
                <w:sz w:val="20"/>
              </w:rPr>
              <w:t>
zhambyl. rotzszn@mail. оnline.kz</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8-72770</w:t>
            </w:r>
          </w:p>
          <w:p>
            <w:pPr>
              <w:spacing w:after="20"/>
              <w:ind w:left="20"/>
              <w:jc w:val="both"/>
            </w:pPr>
            <w:r>
              <w:rPr>
                <w:rFonts w:ascii="Times New Roman"/>
                <w:b w:val="false"/>
                <w:i w:val="false"/>
                <w:color w:val="000000"/>
                <w:sz w:val="20"/>
              </w:rPr>
              <w:t>2-22-60</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ауданының</w:t>
            </w:r>
            <w:r>
              <w:br/>
            </w:r>
            <w:r>
              <w:rPr>
                <w:rFonts w:ascii="Times New Roman"/>
                <w:b w:val="false"/>
                <w:i w:val="false"/>
                <w:color w:val="000000"/>
                <w:sz w:val="20"/>
              </w:rPr>
              <w:t>
жұмыспен қамту</w:t>
            </w:r>
            <w:r>
              <w:br/>
            </w:r>
            <w:r>
              <w:rPr>
                <w:rFonts w:ascii="Times New Roman"/>
                <w:b w:val="false"/>
                <w:i w:val="false"/>
                <w:color w:val="000000"/>
                <w:sz w:val="20"/>
              </w:rPr>
              <w:t>
және әлеуметтік</w:t>
            </w:r>
            <w:r>
              <w:br/>
            </w:r>
            <w:r>
              <w:rPr>
                <w:rFonts w:ascii="Times New Roman"/>
                <w:b w:val="false"/>
                <w:i w:val="false"/>
                <w:color w:val="000000"/>
                <w:sz w:val="20"/>
              </w:rPr>
              <w:t>
бағдарламалар</w:t>
            </w:r>
            <w:r>
              <w:br/>
            </w:r>
            <w:r>
              <w:rPr>
                <w:rFonts w:ascii="Times New Roman"/>
                <w:b w:val="false"/>
                <w:i w:val="false"/>
                <w:color w:val="000000"/>
                <w:sz w:val="20"/>
              </w:rPr>
              <w:t>
бөлімі</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ауданы,</w:t>
            </w:r>
            <w:r>
              <w:br/>
            </w:r>
            <w:r>
              <w:rPr>
                <w:rFonts w:ascii="Times New Roman"/>
                <w:b w:val="false"/>
                <w:i w:val="false"/>
                <w:color w:val="000000"/>
                <w:sz w:val="20"/>
              </w:rPr>
              <w:t>
Өтеген батыр кенті,</w:t>
            </w:r>
            <w:r>
              <w:br/>
            </w:r>
            <w:r>
              <w:rPr>
                <w:rFonts w:ascii="Times New Roman"/>
                <w:b w:val="false"/>
                <w:i w:val="false"/>
                <w:color w:val="000000"/>
                <w:sz w:val="20"/>
              </w:rPr>
              <w:t>
Титов көшесі, 3 а</w:t>
            </w:r>
            <w:r>
              <w:br/>
            </w:r>
            <w:r>
              <w:rPr>
                <w:rFonts w:ascii="Times New Roman"/>
                <w:b w:val="false"/>
                <w:i w:val="false"/>
                <w:color w:val="000000"/>
                <w:sz w:val="20"/>
              </w:rPr>
              <w:t>
Ili-sobes@mail.ru</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8-72752</w:t>
            </w:r>
          </w:p>
          <w:p>
            <w:pPr>
              <w:spacing w:after="20"/>
              <w:ind w:left="20"/>
              <w:jc w:val="both"/>
            </w:pPr>
            <w:r>
              <w:rPr>
                <w:rFonts w:ascii="Times New Roman"/>
                <w:b w:val="false"/>
                <w:i w:val="false"/>
                <w:color w:val="000000"/>
                <w:sz w:val="20"/>
              </w:rPr>
              <w:t>2-47-51</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ауданының</w:t>
            </w:r>
            <w:r>
              <w:br/>
            </w:r>
            <w:r>
              <w:rPr>
                <w:rFonts w:ascii="Times New Roman"/>
                <w:b w:val="false"/>
                <w:i w:val="false"/>
                <w:color w:val="000000"/>
                <w:sz w:val="20"/>
              </w:rPr>
              <w:t>
жұмыспен қамту</w:t>
            </w:r>
            <w:r>
              <w:br/>
            </w:r>
            <w:r>
              <w:rPr>
                <w:rFonts w:ascii="Times New Roman"/>
                <w:b w:val="false"/>
                <w:i w:val="false"/>
                <w:color w:val="000000"/>
                <w:sz w:val="20"/>
              </w:rPr>
              <w:t>
және әлеуметтік</w:t>
            </w:r>
            <w:r>
              <w:br/>
            </w:r>
            <w:r>
              <w:rPr>
                <w:rFonts w:ascii="Times New Roman"/>
                <w:b w:val="false"/>
                <w:i w:val="false"/>
                <w:color w:val="000000"/>
                <w:sz w:val="20"/>
              </w:rPr>
              <w:t>
бағдарламалар</w:t>
            </w:r>
            <w:r>
              <w:br/>
            </w:r>
            <w:r>
              <w:rPr>
                <w:rFonts w:ascii="Times New Roman"/>
                <w:b w:val="false"/>
                <w:i w:val="false"/>
                <w:color w:val="000000"/>
                <w:sz w:val="20"/>
              </w:rPr>
              <w:t>
бөлімі</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ауданы,</w:t>
            </w:r>
            <w:r>
              <w:br/>
            </w:r>
            <w:r>
              <w:rPr>
                <w:rFonts w:ascii="Times New Roman"/>
                <w:b w:val="false"/>
                <w:i w:val="false"/>
                <w:color w:val="000000"/>
                <w:sz w:val="20"/>
              </w:rPr>
              <w:t>
Қаскелең қаласы,</w:t>
            </w:r>
            <w:r>
              <w:br/>
            </w:r>
            <w:r>
              <w:rPr>
                <w:rFonts w:ascii="Times New Roman"/>
                <w:b w:val="false"/>
                <w:i w:val="false"/>
                <w:color w:val="000000"/>
                <w:sz w:val="20"/>
              </w:rPr>
              <w:t>
Абылайхан көшесі,</w:t>
            </w:r>
            <w:r>
              <w:br/>
            </w:r>
            <w:r>
              <w:rPr>
                <w:rFonts w:ascii="Times New Roman"/>
                <w:b w:val="false"/>
                <w:i w:val="false"/>
                <w:color w:val="000000"/>
                <w:sz w:val="20"/>
              </w:rPr>
              <w:t>
215</w:t>
            </w:r>
            <w:r>
              <w:br/>
            </w:r>
            <w:r>
              <w:rPr>
                <w:rFonts w:ascii="Times New Roman"/>
                <w:b w:val="false"/>
                <w:i w:val="false"/>
                <w:color w:val="000000"/>
                <w:sz w:val="20"/>
              </w:rPr>
              <w:t>
krozisp@mail.ru</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8-72771</w:t>
            </w:r>
          </w:p>
          <w:p>
            <w:pPr>
              <w:spacing w:after="20"/>
              <w:ind w:left="20"/>
              <w:jc w:val="both"/>
            </w:pPr>
            <w:r>
              <w:rPr>
                <w:rFonts w:ascii="Times New Roman"/>
                <w:b w:val="false"/>
                <w:i w:val="false"/>
                <w:color w:val="000000"/>
                <w:sz w:val="20"/>
              </w:rPr>
              <w:t>2-17-71</w:t>
            </w:r>
          </w:p>
        </w:tc>
        <w:tc>
          <w:tcPr>
            <w:tcW w:w="23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Республика</w:t>
            </w:r>
            <w:r>
              <w:br/>
            </w:r>
            <w:r>
              <w:rPr>
                <w:rFonts w:ascii="Times New Roman"/>
                <w:b w:val="false"/>
                <w:i w:val="false"/>
                <w:color w:val="000000"/>
                <w:sz w:val="20"/>
              </w:rPr>
              <w:t>
сының 2001</w:t>
            </w:r>
            <w:r>
              <w:br/>
            </w:r>
            <w:r>
              <w:rPr>
                <w:rFonts w:ascii="Times New Roman"/>
                <w:b w:val="false"/>
                <w:i w:val="false"/>
                <w:color w:val="000000"/>
                <w:sz w:val="20"/>
              </w:rPr>
              <w:t>
жылғы 13</w:t>
            </w:r>
            <w:r>
              <w:br/>
            </w:r>
            <w:r>
              <w:rPr>
                <w:rFonts w:ascii="Times New Roman"/>
                <w:b w:val="false"/>
                <w:i w:val="false"/>
                <w:color w:val="000000"/>
                <w:sz w:val="20"/>
              </w:rPr>
              <w:t>
желтоқ-</w:t>
            </w:r>
            <w:r>
              <w:br/>
            </w:r>
            <w:r>
              <w:rPr>
                <w:rFonts w:ascii="Times New Roman"/>
                <w:b w:val="false"/>
                <w:i w:val="false"/>
                <w:color w:val="000000"/>
                <w:sz w:val="20"/>
              </w:rPr>
              <w:t>
санындағы</w:t>
            </w:r>
            <w:r>
              <w:br/>
            </w:r>
            <w:r>
              <w:rPr>
                <w:rFonts w:ascii="Times New Roman"/>
                <w:b w:val="false"/>
                <w:i w:val="false"/>
                <w:color w:val="000000"/>
                <w:sz w:val="20"/>
              </w:rPr>
              <w:t>
"Қазақстан</w:t>
            </w:r>
            <w:r>
              <w:br/>
            </w:r>
            <w:r>
              <w:rPr>
                <w:rFonts w:ascii="Times New Roman"/>
                <w:b w:val="false"/>
                <w:i w:val="false"/>
                <w:color w:val="000000"/>
                <w:sz w:val="20"/>
              </w:rPr>
              <w:t>
Республика</w:t>
            </w:r>
            <w:r>
              <w:br/>
            </w:r>
            <w:r>
              <w:rPr>
                <w:rFonts w:ascii="Times New Roman"/>
                <w:b w:val="false"/>
                <w:i w:val="false"/>
                <w:color w:val="000000"/>
                <w:sz w:val="20"/>
              </w:rPr>
              <w:t>
сының</w:t>
            </w:r>
            <w:r>
              <w:br/>
            </w:r>
            <w:r>
              <w:rPr>
                <w:rFonts w:ascii="Times New Roman"/>
                <w:b w:val="false"/>
                <w:i w:val="false"/>
                <w:color w:val="000000"/>
                <w:sz w:val="20"/>
              </w:rPr>
              <w:t>
мерекелері</w:t>
            </w:r>
            <w:r>
              <w:br/>
            </w:r>
            <w:r>
              <w:rPr>
                <w:rFonts w:ascii="Times New Roman"/>
                <w:b w:val="false"/>
                <w:i w:val="false"/>
                <w:color w:val="000000"/>
                <w:sz w:val="20"/>
              </w:rPr>
              <w:t>
туралы"</w:t>
            </w:r>
            <w:r>
              <w:br/>
            </w:r>
            <w:r>
              <w:rPr>
                <w:rFonts w:ascii="Times New Roman"/>
                <w:b w:val="false"/>
                <w:i w:val="false"/>
                <w:color w:val="000000"/>
                <w:sz w:val="20"/>
              </w:rPr>
              <w:t>
Заңына</w:t>
            </w:r>
            <w:r>
              <w:br/>
            </w:r>
            <w:r>
              <w:rPr>
                <w:rFonts w:ascii="Times New Roman"/>
                <w:b w:val="false"/>
                <w:i w:val="false"/>
                <w:color w:val="000000"/>
                <w:sz w:val="20"/>
              </w:rPr>
              <w:t>
сәйкес,</w:t>
            </w:r>
            <w:r>
              <w:br/>
            </w:r>
            <w:r>
              <w:rPr>
                <w:rFonts w:ascii="Times New Roman"/>
                <w:b w:val="false"/>
                <w:i w:val="false"/>
                <w:color w:val="000000"/>
                <w:sz w:val="20"/>
              </w:rPr>
              <w:t>
демалыс</w:t>
            </w:r>
            <w:r>
              <w:br/>
            </w:r>
            <w:r>
              <w:rPr>
                <w:rFonts w:ascii="Times New Roman"/>
                <w:b w:val="false"/>
                <w:i w:val="false"/>
                <w:color w:val="000000"/>
                <w:sz w:val="20"/>
              </w:rPr>
              <w:t>
және мереке</w:t>
            </w:r>
            <w:r>
              <w:br/>
            </w:r>
            <w:r>
              <w:rPr>
                <w:rFonts w:ascii="Times New Roman"/>
                <w:b w:val="false"/>
                <w:i w:val="false"/>
                <w:color w:val="000000"/>
                <w:sz w:val="20"/>
              </w:rPr>
              <w:t>
күндерін</w:t>
            </w:r>
            <w:r>
              <w:br/>
            </w:r>
            <w:r>
              <w:rPr>
                <w:rFonts w:ascii="Times New Roman"/>
                <w:b w:val="false"/>
                <w:i w:val="false"/>
                <w:color w:val="000000"/>
                <w:sz w:val="20"/>
              </w:rPr>
              <w:t>
қоспағанда,</w:t>
            </w:r>
            <w:r>
              <w:br/>
            </w:r>
            <w:r>
              <w:rPr>
                <w:rFonts w:ascii="Times New Roman"/>
                <w:b w:val="false"/>
                <w:i w:val="false"/>
                <w:color w:val="000000"/>
                <w:sz w:val="20"/>
              </w:rPr>
              <w:t>
аптасына</w:t>
            </w:r>
            <w:r>
              <w:br/>
            </w:r>
            <w:r>
              <w:rPr>
                <w:rFonts w:ascii="Times New Roman"/>
                <w:b w:val="false"/>
                <w:i w:val="false"/>
                <w:color w:val="000000"/>
                <w:sz w:val="20"/>
              </w:rPr>
              <w:t>
бес күн</w:t>
            </w:r>
            <w:r>
              <w:br/>
            </w:r>
            <w:r>
              <w:rPr>
                <w:rFonts w:ascii="Times New Roman"/>
                <w:b w:val="false"/>
                <w:i w:val="false"/>
                <w:color w:val="000000"/>
                <w:sz w:val="20"/>
              </w:rPr>
              <w:t>
сағат 9-00</w:t>
            </w:r>
            <w:r>
              <w:br/>
            </w:r>
            <w:r>
              <w:rPr>
                <w:rFonts w:ascii="Times New Roman"/>
                <w:b w:val="false"/>
                <w:i w:val="false"/>
                <w:color w:val="000000"/>
                <w:sz w:val="20"/>
              </w:rPr>
              <w:t>
бастап</w:t>
            </w:r>
            <w:r>
              <w:br/>
            </w:r>
            <w:r>
              <w:rPr>
                <w:rFonts w:ascii="Times New Roman"/>
                <w:b w:val="false"/>
                <w:i w:val="false"/>
                <w:color w:val="000000"/>
                <w:sz w:val="20"/>
              </w:rPr>
              <w:t>
18-00</w:t>
            </w:r>
            <w:r>
              <w:br/>
            </w:r>
            <w:r>
              <w:rPr>
                <w:rFonts w:ascii="Times New Roman"/>
                <w:b w:val="false"/>
                <w:i w:val="false"/>
                <w:color w:val="000000"/>
                <w:sz w:val="20"/>
              </w:rPr>
              <w:t>
дейін,</w:t>
            </w:r>
            <w:r>
              <w:br/>
            </w:r>
            <w:r>
              <w:rPr>
                <w:rFonts w:ascii="Times New Roman"/>
                <w:b w:val="false"/>
                <w:i w:val="false"/>
                <w:color w:val="000000"/>
                <w:sz w:val="20"/>
              </w:rPr>
              <w:t>
түскі</w:t>
            </w:r>
            <w:r>
              <w:br/>
            </w:r>
            <w:r>
              <w:rPr>
                <w:rFonts w:ascii="Times New Roman"/>
                <w:b w:val="false"/>
                <w:i w:val="false"/>
                <w:color w:val="000000"/>
                <w:sz w:val="20"/>
              </w:rPr>
              <w:t>
үзіліс</w:t>
            </w:r>
            <w:r>
              <w:br/>
            </w:r>
            <w:r>
              <w:rPr>
                <w:rFonts w:ascii="Times New Roman"/>
                <w:b w:val="false"/>
                <w:i w:val="false"/>
                <w:color w:val="000000"/>
                <w:sz w:val="20"/>
              </w:rPr>
              <w:t>
сағат 13-00</w:t>
            </w:r>
            <w:r>
              <w:br/>
            </w:r>
            <w:r>
              <w:rPr>
                <w:rFonts w:ascii="Times New Roman"/>
                <w:b w:val="false"/>
                <w:i w:val="false"/>
                <w:color w:val="000000"/>
                <w:sz w:val="20"/>
              </w:rPr>
              <w:t>
бастап</w:t>
            </w:r>
            <w:r>
              <w:br/>
            </w:r>
            <w:r>
              <w:rPr>
                <w:rFonts w:ascii="Times New Roman"/>
                <w:b w:val="false"/>
                <w:i w:val="false"/>
                <w:color w:val="000000"/>
                <w:sz w:val="20"/>
              </w:rPr>
              <w:t>
14-00 дейін</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ауданының</w:t>
            </w:r>
            <w:r>
              <w:br/>
            </w:r>
            <w:r>
              <w:rPr>
                <w:rFonts w:ascii="Times New Roman"/>
                <w:b w:val="false"/>
                <w:i w:val="false"/>
                <w:color w:val="000000"/>
                <w:sz w:val="20"/>
              </w:rPr>
              <w:t>
жұмыспен қамту</w:t>
            </w:r>
            <w:r>
              <w:br/>
            </w:r>
            <w:r>
              <w:rPr>
                <w:rFonts w:ascii="Times New Roman"/>
                <w:b w:val="false"/>
                <w:i w:val="false"/>
                <w:color w:val="000000"/>
                <w:sz w:val="20"/>
              </w:rPr>
              <w:t>
және әлеуметтік</w:t>
            </w:r>
            <w:r>
              <w:br/>
            </w:r>
            <w:r>
              <w:rPr>
                <w:rFonts w:ascii="Times New Roman"/>
                <w:b w:val="false"/>
                <w:i w:val="false"/>
                <w:color w:val="000000"/>
                <w:sz w:val="20"/>
              </w:rPr>
              <w:t>
бағдарламалар</w:t>
            </w:r>
            <w:r>
              <w:br/>
            </w:r>
            <w:r>
              <w:rPr>
                <w:rFonts w:ascii="Times New Roman"/>
                <w:b w:val="false"/>
                <w:i w:val="false"/>
                <w:color w:val="000000"/>
                <w:sz w:val="20"/>
              </w:rPr>
              <w:t>
бөлімі</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ауданы,</w:t>
            </w:r>
            <w:r>
              <w:br/>
            </w:r>
            <w:r>
              <w:rPr>
                <w:rFonts w:ascii="Times New Roman"/>
                <w:b w:val="false"/>
                <w:i w:val="false"/>
                <w:color w:val="000000"/>
                <w:sz w:val="20"/>
              </w:rPr>
              <w:t>
Үштөбе қаласы,</w:t>
            </w:r>
            <w:r>
              <w:br/>
            </w:r>
            <w:r>
              <w:rPr>
                <w:rFonts w:ascii="Times New Roman"/>
                <w:b w:val="false"/>
                <w:i w:val="false"/>
                <w:color w:val="000000"/>
                <w:sz w:val="20"/>
              </w:rPr>
              <w:t>
Құсмолданов көшесі,</w:t>
            </w:r>
            <w:r>
              <w:br/>
            </w:r>
            <w:r>
              <w:rPr>
                <w:rFonts w:ascii="Times New Roman"/>
                <w:b w:val="false"/>
                <w:i w:val="false"/>
                <w:color w:val="000000"/>
                <w:sz w:val="20"/>
              </w:rPr>
              <w:t>
3</w:t>
            </w:r>
            <w:r>
              <w:br/>
            </w:r>
            <w:r>
              <w:rPr>
                <w:rFonts w:ascii="Times New Roman"/>
                <w:b w:val="false"/>
                <w:i w:val="false"/>
                <w:color w:val="000000"/>
                <w:sz w:val="20"/>
              </w:rPr>
              <w:t>
karatalsobes@mail.ru</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8-72834</w:t>
            </w:r>
          </w:p>
          <w:p>
            <w:pPr>
              <w:spacing w:after="20"/>
              <w:ind w:left="20"/>
              <w:jc w:val="both"/>
            </w:pPr>
            <w:r>
              <w:rPr>
                <w:rFonts w:ascii="Times New Roman"/>
                <w:b w:val="false"/>
                <w:i w:val="false"/>
                <w:color w:val="000000"/>
                <w:sz w:val="20"/>
              </w:rPr>
              <w:t>2-24-30</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ауданының</w:t>
            </w:r>
            <w:r>
              <w:br/>
            </w:r>
            <w:r>
              <w:rPr>
                <w:rFonts w:ascii="Times New Roman"/>
                <w:b w:val="false"/>
                <w:i w:val="false"/>
                <w:color w:val="000000"/>
                <w:sz w:val="20"/>
              </w:rPr>
              <w:t>
жұмыспен қамту</w:t>
            </w:r>
            <w:r>
              <w:br/>
            </w:r>
            <w:r>
              <w:rPr>
                <w:rFonts w:ascii="Times New Roman"/>
                <w:b w:val="false"/>
                <w:i w:val="false"/>
                <w:color w:val="000000"/>
                <w:sz w:val="20"/>
              </w:rPr>
              <w:t>
және әлеуметтік</w:t>
            </w:r>
            <w:r>
              <w:br/>
            </w:r>
            <w:r>
              <w:rPr>
                <w:rFonts w:ascii="Times New Roman"/>
                <w:b w:val="false"/>
                <w:i w:val="false"/>
                <w:color w:val="000000"/>
                <w:sz w:val="20"/>
              </w:rPr>
              <w:t>
бағдарламалар</w:t>
            </w:r>
            <w:r>
              <w:br/>
            </w:r>
            <w:r>
              <w:rPr>
                <w:rFonts w:ascii="Times New Roman"/>
                <w:b w:val="false"/>
                <w:i w:val="false"/>
                <w:color w:val="000000"/>
                <w:sz w:val="20"/>
              </w:rPr>
              <w:t>
бөлімі</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ауданы,</w:t>
            </w:r>
            <w:r>
              <w:br/>
            </w:r>
            <w:r>
              <w:rPr>
                <w:rFonts w:ascii="Times New Roman"/>
                <w:b w:val="false"/>
                <w:i w:val="false"/>
                <w:color w:val="000000"/>
                <w:sz w:val="20"/>
              </w:rPr>
              <w:t>
Сарыөзек кенті,</w:t>
            </w:r>
            <w:r>
              <w:br/>
            </w:r>
            <w:r>
              <w:rPr>
                <w:rFonts w:ascii="Times New Roman"/>
                <w:b w:val="false"/>
                <w:i w:val="false"/>
                <w:color w:val="000000"/>
                <w:sz w:val="20"/>
              </w:rPr>
              <w:t>
Мәметов көшесі, 3</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8-72840</w:t>
            </w:r>
          </w:p>
          <w:p>
            <w:pPr>
              <w:spacing w:after="20"/>
              <w:ind w:left="20"/>
              <w:jc w:val="both"/>
            </w:pPr>
            <w:r>
              <w:rPr>
                <w:rFonts w:ascii="Times New Roman"/>
                <w:b w:val="false"/>
                <w:i w:val="false"/>
                <w:color w:val="000000"/>
                <w:sz w:val="20"/>
              </w:rPr>
              <w:t>3-16-04</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ауданының</w:t>
            </w:r>
            <w:r>
              <w:br/>
            </w:r>
            <w:r>
              <w:rPr>
                <w:rFonts w:ascii="Times New Roman"/>
                <w:b w:val="false"/>
                <w:i w:val="false"/>
                <w:color w:val="000000"/>
                <w:sz w:val="20"/>
              </w:rPr>
              <w:t>
жұмыспен қамту</w:t>
            </w:r>
            <w:r>
              <w:br/>
            </w:r>
            <w:r>
              <w:rPr>
                <w:rFonts w:ascii="Times New Roman"/>
                <w:b w:val="false"/>
                <w:i w:val="false"/>
                <w:color w:val="000000"/>
                <w:sz w:val="20"/>
              </w:rPr>
              <w:t>
және әлеуметтік</w:t>
            </w:r>
            <w:r>
              <w:br/>
            </w:r>
            <w:r>
              <w:rPr>
                <w:rFonts w:ascii="Times New Roman"/>
                <w:b w:val="false"/>
                <w:i w:val="false"/>
                <w:color w:val="000000"/>
                <w:sz w:val="20"/>
              </w:rPr>
              <w:t>
бағдарламалар</w:t>
            </w:r>
            <w:r>
              <w:br/>
            </w:r>
            <w:r>
              <w:rPr>
                <w:rFonts w:ascii="Times New Roman"/>
                <w:b w:val="false"/>
                <w:i w:val="false"/>
                <w:color w:val="000000"/>
                <w:sz w:val="20"/>
              </w:rPr>
              <w:t>
бөлімі</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ауданы,</w:t>
            </w:r>
            <w:r>
              <w:br/>
            </w:r>
            <w:r>
              <w:rPr>
                <w:rFonts w:ascii="Times New Roman"/>
                <w:b w:val="false"/>
                <w:i w:val="false"/>
                <w:color w:val="000000"/>
                <w:sz w:val="20"/>
              </w:rPr>
              <w:t>
Балпық би кенті,</w:t>
            </w:r>
            <w:r>
              <w:br/>
            </w:r>
            <w:r>
              <w:rPr>
                <w:rFonts w:ascii="Times New Roman"/>
                <w:b w:val="false"/>
                <w:i w:val="false"/>
                <w:color w:val="000000"/>
                <w:sz w:val="20"/>
              </w:rPr>
              <w:t>
Мырзабеков көшесі,</w:t>
            </w:r>
            <w:r>
              <w:br/>
            </w:r>
            <w:r>
              <w:rPr>
                <w:rFonts w:ascii="Times New Roman"/>
                <w:b w:val="false"/>
                <w:i w:val="false"/>
                <w:color w:val="000000"/>
                <w:sz w:val="20"/>
              </w:rPr>
              <w:t>
38</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8-72838</w:t>
            </w:r>
          </w:p>
          <w:p>
            <w:pPr>
              <w:spacing w:after="20"/>
              <w:ind w:left="20"/>
              <w:jc w:val="both"/>
            </w:pPr>
            <w:r>
              <w:rPr>
                <w:rFonts w:ascii="Times New Roman"/>
                <w:b w:val="false"/>
                <w:i w:val="false"/>
                <w:color w:val="000000"/>
                <w:sz w:val="20"/>
              </w:rPr>
              <w:t>2-03-71</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ауданының</w:t>
            </w:r>
            <w:r>
              <w:br/>
            </w:r>
            <w:r>
              <w:rPr>
                <w:rFonts w:ascii="Times New Roman"/>
                <w:b w:val="false"/>
                <w:i w:val="false"/>
                <w:color w:val="000000"/>
                <w:sz w:val="20"/>
              </w:rPr>
              <w:t>
жұмыспен қамту</w:t>
            </w:r>
            <w:r>
              <w:br/>
            </w:r>
            <w:r>
              <w:rPr>
                <w:rFonts w:ascii="Times New Roman"/>
                <w:b w:val="false"/>
                <w:i w:val="false"/>
                <w:color w:val="000000"/>
                <w:sz w:val="20"/>
              </w:rPr>
              <w:t>
және әлеуметтік</w:t>
            </w:r>
            <w:r>
              <w:br/>
            </w:r>
            <w:r>
              <w:rPr>
                <w:rFonts w:ascii="Times New Roman"/>
                <w:b w:val="false"/>
                <w:i w:val="false"/>
                <w:color w:val="000000"/>
                <w:sz w:val="20"/>
              </w:rPr>
              <w:t>
бағдарламалар</w:t>
            </w:r>
            <w:r>
              <w:br/>
            </w:r>
            <w:r>
              <w:rPr>
                <w:rFonts w:ascii="Times New Roman"/>
                <w:b w:val="false"/>
                <w:i w:val="false"/>
                <w:color w:val="000000"/>
                <w:sz w:val="20"/>
              </w:rPr>
              <w:t>
бөлімі</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ауданы,</w:t>
            </w:r>
            <w:r>
              <w:br/>
            </w:r>
            <w:r>
              <w:rPr>
                <w:rFonts w:ascii="Times New Roman"/>
                <w:b w:val="false"/>
                <w:i w:val="false"/>
                <w:color w:val="000000"/>
                <w:sz w:val="20"/>
              </w:rPr>
              <w:t>
Жаркент қаласы,</w:t>
            </w:r>
            <w:r>
              <w:br/>
            </w:r>
            <w:r>
              <w:rPr>
                <w:rFonts w:ascii="Times New Roman"/>
                <w:b w:val="false"/>
                <w:i w:val="false"/>
                <w:color w:val="000000"/>
                <w:sz w:val="20"/>
              </w:rPr>
              <w:t>
Масанчи көшесі, 23,</w:t>
            </w:r>
            <w:r>
              <w:br/>
            </w:r>
            <w:r>
              <w:rPr>
                <w:rFonts w:ascii="Times New Roman"/>
                <w:b w:val="false"/>
                <w:i w:val="false"/>
                <w:color w:val="000000"/>
                <w:sz w:val="20"/>
              </w:rPr>
              <w:t>
panfil2005@mail.ru</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8-72831</w:t>
            </w:r>
          </w:p>
          <w:p>
            <w:pPr>
              <w:spacing w:after="20"/>
              <w:ind w:left="20"/>
              <w:jc w:val="both"/>
            </w:pPr>
            <w:r>
              <w:rPr>
                <w:rFonts w:ascii="Times New Roman"/>
                <w:b w:val="false"/>
                <w:i w:val="false"/>
                <w:color w:val="000000"/>
                <w:sz w:val="20"/>
              </w:rPr>
              <w:t>5-10-48</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ауданының</w:t>
            </w:r>
            <w:r>
              <w:br/>
            </w:r>
            <w:r>
              <w:rPr>
                <w:rFonts w:ascii="Times New Roman"/>
                <w:b w:val="false"/>
                <w:i w:val="false"/>
                <w:color w:val="000000"/>
                <w:sz w:val="20"/>
              </w:rPr>
              <w:t>
жұмыспен қамту</w:t>
            </w:r>
            <w:r>
              <w:br/>
            </w:r>
            <w:r>
              <w:rPr>
                <w:rFonts w:ascii="Times New Roman"/>
                <w:b w:val="false"/>
                <w:i w:val="false"/>
                <w:color w:val="000000"/>
                <w:sz w:val="20"/>
              </w:rPr>
              <w:t>
және әлеуметтік</w:t>
            </w:r>
            <w:r>
              <w:br/>
            </w:r>
            <w:r>
              <w:rPr>
                <w:rFonts w:ascii="Times New Roman"/>
                <w:b w:val="false"/>
                <w:i w:val="false"/>
                <w:color w:val="000000"/>
                <w:sz w:val="20"/>
              </w:rPr>
              <w:t>
бағдарламалар</w:t>
            </w:r>
            <w:r>
              <w:br/>
            </w:r>
            <w:r>
              <w:rPr>
                <w:rFonts w:ascii="Times New Roman"/>
                <w:b w:val="false"/>
                <w:i w:val="false"/>
                <w:color w:val="000000"/>
                <w:sz w:val="20"/>
              </w:rPr>
              <w:t>
бөлімі</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ауданы,</w:t>
            </w:r>
            <w:r>
              <w:br/>
            </w:r>
            <w:r>
              <w:rPr>
                <w:rFonts w:ascii="Times New Roman"/>
                <w:b w:val="false"/>
                <w:i w:val="false"/>
                <w:color w:val="000000"/>
                <w:sz w:val="20"/>
              </w:rPr>
              <w:t>
Кеген ауылы,</w:t>
            </w:r>
            <w:r>
              <w:br/>
            </w:r>
            <w:r>
              <w:rPr>
                <w:rFonts w:ascii="Times New Roman"/>
                <w:b w:val="false"/>
                <w:i w:val="false"/>
                <w:color w:val="000000"/>
                <w:sz w:val="20"/>
              </w:rPr>
              <w:t>
Момышұлы көшесі, 7</w:t>
            </w:r>
            <w:r>
              <w:br/>
            </w:r>
            <w:r>
              <w:rPr>
                <w:rFonts w:ascii="Times New Roman"/>
                <w:b w:val="false"/>
                <w:i w:val="false"/>
                <w:color w:val="000000"/>
                <w:sz w:val="20"/>
              </w:rPr>
              <w:t>
Raimbek_sobes@mail.ru</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8-72777</w:t>
            </w:r>
          </w:p>
          <w:p>
            <w:pPr>
              <w:spacing w:after="20"/>
              <w:ind w:left="20"/>
              <w:jc w:val="both"/>
            </w:pPr>
            <w:r>
              <w:rPr>
                <w:rFonts w:ascii="Times New Roman"/>
                <w:b w:val="false"/>
                <w:i w:val="false"/>
                <w:color w:val="000000"/>
                <w:sz w:val="20"/>
              </w:rPr>
              <w:t>2-11-34</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 ауданының</w:t>
            </w:r>
            <w:r>
              <w:br/>
            </w:r>
            <w:r>
              <w:rPr>
                <w:rFonts w:ascii="Times New Roman"/>
                <w:b w:val="false"/>
                <w:i w:val="false"/>
                <w:color w:val="000000"/>
                <w:sz w:val="20"/>
              </w:rPr>
              <w:t>
жұмыспен қамту</w:t>
            </w:r>
            <w:r>
              <w:br/>
            </w:r>
            <w:r>
              <w:rPr>
                <w:rFonts w:ascii="Times New Roman"/>
                <w:b w:val="false"/>
                <w:i w:val="false"/>
                <w:color w:val="000000"/>
                <w:sz w:val="20"/>
              </w:rPr>
              <w:t>
және әлеуметтік</w:t>
            </w:r>
            <w:r>
              <w:br/>
            </w:r>
            <w:r>
              <w:rPr>
                <w:rFonts w:ascii="Times New Roman"/>
                <w:b w:val="false"/>
                <w:i w:val="false"/>
                <w:color w:val="000000"/>
                <w:sz w:val="20"/>
              </w:rPr>
              <w:t>
бағдарламалар</w:t>
            </w:r>
            <w:r>
              <w:br/>
            </w:r>
            <w:r>
              <w:rPr>
                <w:rFonts w:ascii="Times New Roman"/>
                <w:b w:val="false"/>
                <w:i w:val="false"/>
                <w:color w:val="000000"/>
                <w:sz w:val="20"/>
              </w:rPr>
              <w:t>
бөлімі</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 ауданы,</w:t>
            </w:r>
            <w:r>
              <w:br/>
            </w:r>
            <w:r>
              <w:rPr>
                <w:rFonts w:ascii="Times New Roman"/>
                <w:b w:val="false"/>
                <w:i w:val="false"/>
                <w:color w:val="000000"/>
                <w:sz w:val="20"/>
              </w:rPr>
              <w:t>
Сарқан қаласы,</w:t>
            </w:r>
            <w:r>
              <w:br/>
            </w:r>
            <w:r>
              <w:rPr>
                <w:rFonts w:ascii="Times New Roman"/>
                <w:b w:val="false"/>
                <w:i w:val="false"/>
                <w:color w:val="000000"/>
                <w:sz w:val="20"/>
              </w:rPr>
              <w:t>
Тәуелсіздік көшесі, 117</w:t>
            </w:r>
            <w:r>
              <w:br/>
            </w:r>
            <w:r>
              <w:rPr>
                <w:rFonts w:ascii="Times New Roman"/>
                <w:b w:val="false"/>
                <w:i w:val="false"/>
                <w:color w:val="000000"/>
                <w:sz w:val="20"/>
              </w:rPr>
              <w:t>
sarkand_sobes@mail.ru</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8-72839</w:t>
            </w:r>
          </w:p>
          <w:p>
            <w:pPr>
              <w:spacing w:after="20"/>
              <w:ind w:left="20"/>
              <w:jc w:val="both"/>
            </w:pPr>
            <w:r>
              <w:rPr>
                <w:rFonts w:ascii="Times New Roman"/>
                <w:b w:val="false"/>
                <w:i w:val="false"/>
                <w:color w:val="000000"/>
                <w:sz w:val="20"/>
              </w:rPr>
              <w:t>2-14-91</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ауданының</w:t>
            </w:r>
            <w:r>
              <w:br/>
            </w:r>
            <w:r>
              <w:rPr>
                <w:rFonts w:ascii="Times New Roman"/>
                <w:b w:val="false"/>
                <w:i w:val="false"/>
                <w:color w:val="000000"/>
                <w:sz w:val="20"/>
              </w:rPr>
              <w:t>
жұмыспен қамту</w:t>
            </w:r>
            <w:r>
              <w:br/>
            </w:r>
            <w:r>
              <w:rPr>
                <w:rFonts w:ascii="Times New Roman"/>
                <w:b w:val="false"/>
                <w:i w:val="false"/>
                <w:color w:val="000000"/>
                <w:sz w:val="20"/>
              </w:rPr>
              <w:t>
және әлеуметтік</w:t>
            </w:r>
            <w:r>
              <w:br/>
            </w:r>
            <w:r>
              <w:rPr>
                <w:rFonts w:ascii="Times New Roman"/>
                <w:b w:val="false"/>
                <w:i w:val="false"/>
                <w:color w:val="000000"/>
                <w:sz w:val="20"/>
              </w:rPr>
              <w:t>
бағдарламалар</w:t>
            </w:r>
            <w:r>
              <w:br/>
            </w:r>
            <w:r>
              <w:rPr>
                <w:rFonts w:ascii="Times New Roman"/>
                <w:b w:val="false"/>
                <w:i w:val="false"/>
                <w:color w:val="000000"/>
                <w:sz w:val="20"/>
              </w:rPr>
              <w:t>
бөлімі</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ауданы,</w:t>
            </w:r>
            <w:r>
              <w:br/>
            </w:r>
            <w:r>
              <w:rPr>
                <w:rFonts w:ascii="Times New Roman"/>
                <w:b w:val="false"/>
                <w:i w:val="false"/>
                <w:color w:val="000000"/>
                <w:sz w:val="20"/>
              </w:rPr>
              <w:t>
Талғар қаласы,</w:t>
            </w:r>
            <w:r>
              <w:br/>
            </w:r>
            <w:r>
              <w:rPr>
                <w:rFonts w:ascii="Times New Roman"/>
                <w:b w:val="false"/>
                <w:i w:val="false"/>
                <w:color w:val="000000"/>
                <w:sz w:val="20"/>
              </w:rPr>
              <w:t>
Гагарин көшесі, 76</w:t>
            </w:r>
            <w:r>
              <w:br/>
            </w:r>
            <w:r>
              <w:rPr>
                <w:rFonts w:ascii="Times New Roman"/>
                <w:b w:val="false"/>
                <w:i w:val="false"/>
                <w:color w:val="000000"/>
                <w:sz w:val="20"/>
              </w:rPr>
              <w:t>
talrot@yandex.ru</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8-72774</w:t>
            </w:r>
          </w:p>
          <w:p>
            <w:pPr>
              <w:spacing w:after="20"/>
              <w:ind w:left="20"/>
              <w:jc w:val="both"/>
            </w:pPr>
            <w:r>
              <w:rPr>
                <w:rFonts w:ascii="Times New Roman"/>
                <w:b w:val="false"/>
                <w:i w:val="false"/>
                <w:color w:val="000000"/>
                <w:sz w:val="20"/>
              </w:rPr>
              <w:t>2-17-17</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ауданының</w:t>
            </w:r>
            <w:r>
              <w:br/>
            </w:r>
            <w:r>
              <w:rPr>
                <w:rFonts w:ascii="Times New Roman"/>
                <w:b w:val="false"/>
                <w:i w:val="false"/>
                <w:color w:val="000000"/>
                <w:sz w:val="20"/>
              </w:rPr>
              <w:t>
жұмыспен қамту</w:t>
            </w:r>
            <w:r>
              <w:br/>
            </w:r>
            <w:r>
              <w:rPr>
                <w:rFonts w:ascii="Times New Roman"/>
                <w:b w:val="false"/>
                <w:i w:val="false"/>
                <w:color w:val="000000"/>
                <w:sz w:val="20"/>
              </w:rPr>
              <w:t>
және әлеуметтік</w:t>
            </w:r>
            <w:r>
              <w:br/>
            </w:r>
            <w:r>
              <w:rPr>
                <w:rFonts w:ascii="Times New Roman"/>
                <w:b w:val="false"/>
                <w:i w:val="false"/>
                <w:color w:val="000000"/>
                <w:sz w:val="20"/>
              </w:rPr>
              <w:t>
бағдарламалар</w:t>
            </w:r>
            <w:r>
              <w:br/>
            </w:r>
            <w:r>
              <w:rPr>
                <w:rFonts w:ascii="Times New Roman"/>
                <w:b w:val="false"/>
                <w:i w:val="false"/>
                <w:color w:val="000000"/>
                <w:sz w:val="20"/>
              </w:rPr>
              <w:t>
бөлімі</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ауданы,</w:t>
            </w:r>
            <w:r>
              <w:br/>
            </w:r>
            <w:r>
              <w:rPr>
                <w:rFonts w:ascii="Times New Roman"/>
                <w:b w:val="false"/>
                <w:i w:val="false"/>
                <w:color w:val="000000"/>
                <w:sz w:val="20"/>
              </w:rPr>
              <w:t>
Шонжы ауылы,</w:t>
            </w:r>
            <w:r>
              <w:br/>
            </w:r>
            <w:r>
              <w:rPr>
                <w:rFonts w:ascii="Times New Roman"/>
                <w:b w:val="false"/>
                <w:i w:val="false"/>
                <w:color w:val="000000"/>
                <w:sz w:val="20"/>
              </w:rPr>
              <w:t>
Нысанбаев көшесі,</w:t>
            </w:r>
            <w:r>
              <w:br/>
            </w:r>
            <w:r>
              <w:rPr>
                <w:rFonts w:ascii="Times New Roman"/>
                <w:b w:val="false"/>
                <w:i w:val="false"/>
                <w:color w:val="000000"/>
                <w:sz w:val="20"/>
              </w:rPr>
              <w:t>
104</w:t>
            </w:r>
            <w:r>
              <w:br/>
            </w:r>
            <w:r>
              <w:rPr>
                <w:rFonts w:ascii="Times New Roman"/>
                <w:b w:val="false"/>
                <w:i w:val="false"/>
                <w:color w:val="000000"/>
                <w:sz w:val="20"/>
              </w:rPr>
              <w:t>
ygyr_sobes@mail.ru</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8-72778</w:t>
            </w:r>
          </w:p>
          <w:p>
            <w:pPr>
              <w:spacing w:after="20"/>
              <w:ind w:left="20"/>
              <w:jc w:val="both"/>
            </w:pPr>
            <w:r>
              <w:rPr>
                <w:rFonts w:ascii="Times New Roman"/>
                <w:b w:val="false"/>
                <w:i w:val="false"/>
                <w:color w:val="000000"/>
                <w:sz w:val="20"/>
              </w:rPr>
              <w:t>2-12-70</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қаласының</w:t>
            </w:r>
            <w:r>
              <w:br/>
            </w:r>
            <w:r>
              <w:rPr>
                <w:rFonts w:ascii="Times New Roman"/>
                <w:b w:val="false"/>
                <w:i w:val="false"/>
                <w:color w:val="000000"/>
                <w:sz w:val="20"/>
              </w:rPr>
              <w:t>
жұмыспен қамту</w:t>
            </w:r>
            <w:r>
              <w:br/>
            </w:r>
            <w:r>
              <w:rPr>
                <w:rFonts w:ascii="Times New Roman"/>
                <w:b w:val="false"/>
                <w:i w:val="false"/>
                <w:color w:val="000000"/>
                <w:sz w:val="20"/>
              </w:rPr>
              <w:t>
және әлеуметтік</w:t>
            </w:r>
            <w:r>
              <w:br/>
            </w:r>
            <w:r>
              <w:rPr>
                <w:rFonts w:ascii="Times New Roman"/>
                <w:b w:val="false"/>
                <w:i w:val="false"/>
                <w:color w:val="000000"/>
                <w:sz w:val="20"/>
              </w:rPr>
              <w:t>
бағдарламалар</w:t>
            </w:r>
            <w:r>
              <w:br/>
            </w:r>
            <w:r>
              <w:rPr>
                <w:rFonts w:ascii="Times New Roman"/>
                <w:b w:val="false"/>
                <w:i w:val="false"/>
                <w:color w:val="000000"/>
                <w:sz w:val="20"/>
              </w:rPr>
              <w:t>
бөлімі</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w:t>
            </w:r>
            <w:r>
              <w:br/>
            </w:r>
            <w:r>
              <w:rPr>
                <w:rFonts w:ascii="Times New Roman"/>
                <w:b w:val="false"/>
                <w:i w:val="false"/>
                <w:color w:val="000000"/>
                <w:sz w:val="20"/>
              </w:rPr>
              <w:t>
Қонаев көшесі, 2/3</w:t>
            </w:r>
            <w:r>
              <w:br/>
            </w:r>
            <w:r>
              <w:rPr>
                <w:rFonts w:ascii="Times New Roman"/>
                <w:b w:val="false"/>
                <w:i w:val="false"/>
                <w:color w:val="000000"/>
                <w:sz w:val="20"/>
              </w:rPr>
              <w:t>
KSobes@mail.ru</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8-72772</w:t>
            </w:r>
          </w:p>
          <w:p>
            <w:pPr>
              <w:spacing w:after="20"/>
              <w:ind w:left="20"/>
              <w:jc w:val="both"/>
            </w:pPr>
            <w:r>
              <w:rPr>
                <w:rFonts w:ascii="Times New Roman"/>
                <w:b w:val="false"/>
                <w:i w:val="false"/>
                <w:color w:val="000000"/>
                <w:sz w:val="20"/>
              </w:rPr>
              <w:t>4-15-74</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w:t>
            </w:r>
            <w:r>
              <w:br/>
            </w:r>
            <w:r>
              <w:rPr>
                <w:rFonts w:ascii="Times New Roman"/>
                <w:b w:val="false"/>
                <w:i w:val="false"/>
                <w:color w:val="000000"/>
                <w:sz w:val="20"/>
              </w:rPr>
              <w:t>
қаласының жұмыспен</w:t>
            </w:r>
            <w:r>
              <w:br/>
            </w:r>
            <w:r>
              <w:rPr>
                <w:rFonts w:ascii="Times New Roman"/>
                <w:b w:val="false"/>
                <w:i w:val="false"/>
                <w:color w:val="000000"/>
                <w:sz w:val="20"/>
              </w:rPr>
              <w:t>
қамту және</w:t>
            </w:r>
            <w:r>
              <w:br/>
            </w:r>
            <w:r>
              <w:rPr>
                <w:rFonts w:ascii="Times New Roman"/>
                <w:b w:val="false"/>
                <w:i w:val="false"/>
                <w:color w:val="000000"/>
                <w:sz w:val="20"/>
              </w:rPr>
              <w:t>
әлеуметтік</w:t>
            </w:r>
            <w:r>
              <w:br/>
            </w:r>
            <w:r>
              <w:rPr>
                <w:rFonts w:ascii="Times New Roman"/>
                <w:b w:val="false"/>
                <w:i w:val="false"/>
                <w:color w:val="000000"/>
                <w:sz w:val="20"/>
              </w:rPr>
              <w:t>
бағдарламалар</w:t>
            </w:r>
            <w:r>
              <w:br/>
            </w:r>
            <w:r>
              <w:rPr>
                <w:rFonts w:ascii="Times New Roman"/>
                <w:b w:val="false"/>
                <w:i w:val="false"/>
                <w:color w:val="000000"/>
                <w:sz w:val="20"/>
              </w:rPr>
              <w:t>
бөлімі</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w:t>
            </w:r>
            <w:r>
              <w:br/>
            </w:r>
            <w:r>
              <w:rPr>
                <w:rFonts w:ascii="Times New Roman"/>
                <w:b w:val="false"/>
                <w:i w:val="false"/>
                <w:color w:val="000000"/>
                <w:sz w:val="20"/>
              </w:rPr>
              <w:t>
Тәуелсіздік көшесі, 35</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8-72822</w:t>
            </w:r>
          </w:p>
          <w:p>
            <w:pPr>
              <w:spacing w:after="20"/>
              <w:ind w:left="20"/>
              <w:jc w:val="both"/>
            </w:pPr>
            <w:r>
              <w:rPr>
                <w:rFonts w:ascii="Times New Roman"/>
                <w:b w:val="false"/>
                <w:i w:val="false"/>
                <w:color w:val="000000"/>
                <w:sz w:val="20"/>
              </w:rPr>
              <w:t>1-04-91</w:t>
            </w:r>
          </w:p>
        </w:tc>
        <w:tc>
          <w:tcPr>
            <w:tcW w:w="23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қаласының</w:t>
            </w:r>
            <w:r>
              <w:br/>
            </w:r>
            <w:r>
              <w:rPr>
                <w:rFonts w:ascii="Times New Roman"/>
                <w:b w:val="false"/>
                <w:i w:val="false"/>
                <w:color w:val="000000"/>
                <w:sz w:val="20"/>
              </w:rPr>
              <w:t>
жұмыспен қамту</w:t>
            </w:r>
            <w:r>
              <w:br/>
            </w:r>
            <w:r>
              <w:rPr>
                <w:rFonts w:ascii="Times New Roman"/>
                <w:b w:val="false"/>
                <w:i w:val="false"/>
                <w:color w:val="000000"/>
                <w:sz w:val="20"/>
              </w:rPr>
              <w:t>
және әлеуметтік</w:t>
            </w:r>
            <w:r>
              <w:br/>
            </w:r>
            <w:r>
              <w:rPr>
                <w:rFonts w:ascii="Times New Roman"/>
                <w:b w:val="false"/>
                <w:i w:val="false"/>
                <w:color w:val="000000"/>
                <w:sz w:val="20"/>
              </w:rPr>
              <w:t>
бағдарламалар</w:t>
            </w:r>
            <w:r>
              <w:br/>
            </w:r>
            <w:r>
              <w:rPr>
                <w:rFonts w:ascii="Times New Roman"/>
                <w:b w:val="false"/>
                <w:i w:val="false"/>
                <w:color w:val="000000"/>
                <w:sz w:val="20"/>
              </w:rPr>
              <w:t>
бөлімі</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w:t>
            </w:r>
            <w:r>
              <w:br/>
            </w:r>
            <w:r>
              <w:rPr>
                <w:rFonts w:ascii="Times New Roman"/>
                <w:b w:val="false"/>
                <w:i w:val="false"/>
                <w:color w:val="000000"/>
                <w:sz w:val="20"/>
              </w:rPr>
              <w:t>
Тәуелсіздік көшесі, 24</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8-72835</w:t>
            </w:r>
          </w:p>
          <w:p>
            <w:pPr>
              <w:spacing w:after="20"/>
              <w:ind w:left="20"/>
              <w:jc w:val="both"/>
            </w:pPr>
            <w:r>
              <w:rPr>
                <w:rFonts w:ascii="Times New Roman"/>
                <w:b w:val="false"/>
                <w:i w:val="false"/>
                <w:color w:val="000000"/>
                <w:sz w:val="20"/>
              </w:rPr>
              <w:t>4-23-95</w:t>
            </w:r>
          </w:p>
        </w:tc>
        <w:tc>
          <w:tcPr>
            <w:tcW w:w="0" w:type="auto"/>
            <w:vMerge/>
            <w:tcBorders>
              <w:top w:val="nil"/>
              <w:left w:val="single" w:color="cfcfcf" w:sz="5"/>
              <w:bottom w:val="single" w:color="cfcfcf" w:sz="5"/>
              <w:right w:val="single" w:color="cfcfcf" w:sz="5"/>
            </w:tcBorders>
          </w:tcPr>
          <w:p/>
        </w:tc>
      </w:tr>
    </w:tbl>
    <w:bookmarkStart w:name="z56" w:id="89"/>
    <w:p>
      <w:pPr>
        <w:spacing w:after="0"/>
        <w:ind w:left="0"/>
        <w:jc w:val="both"/>
      </w:pPr>
      <w:r>
        <w:rPr>
          <w:rFonts w:ascii="Times New Roman"/>
          <w:b w:val="false"/>
          <w:i w:val="false"/>
          <w:color w:val="000000"/>
          <w:sz w:val="28"/>
        </w:rPr>
        <w:t>
 "Жергiлiктi өкiлдi органдардың</w:t>
      </w:r>
      <w:r>
        <w:br/>
      </w:r>
      <w:r>
        <w:rPr>
          <w:rFonts w:ascii="Times New Roman"/>
          <w:b w:val="false"/>
          <w:i w:val="false"/>
          <w:color w:val="000000"/>
          <w:sz w:val="28"/>
        </w:rPr>
        <w:t>
шешiмдерi бойынша мұқтаж</w:t>
      </w:r>
      <w:r>
        <w:br/>
      </w:r>
      <w:r>
        <w:rPr>
          <w:rFonts w:ascii="Times New Roman"/>
          <w:b w:val="false"/>
          <w:i w:val="false"/>
          <w:color w:val="000000"/>
          <w:sz w:val="28"/>
        </w:rPr>
        <w:t>
азаматтардың жекелеген санаттарына</w:t>
      </w:r>
      <w:r>
        <w:br/>
      </w:r>
      <w:r>
        <w:rPr>
          <w:rFonts w:ascii="Times New Roman"/>
          <w:b w:val="false"/>
          <w:i w:val="false"/>
          <w:color w:val="000000"/>
          <w:sz w:val="28"/>
        </w:rPr>
        <w:t>
әлеуметтiк көмек тағайындау және төлеу"</w:t>
      </w:r>
      <w:r>
        <w:br/>
      </w:r>
      <w:r>
        <w:rPr>
          <w:rFonts w:ascii="Times New Roman"/>
          <w:b w:val="false"/>
          <w:i w:val="false"/>
          <w:color w:val="000000"/>
          <w:sz w:val="28"/>
        </w:rPr>
        <w:t>
мемлекеттік қызмет көрсету</w:t>
      </w:r>
      <w:r>
        <w:br/>
      </w:r>
      <w:r>
        <w:rPr>
          <w:rFonts w:ascii="Times New Roman"/>
          <w:b w:val="false"/>
          <w:i w:val="false"/>
          <w:color w:val="000000"/>
          <w:sz w:val="28"/>
        </w:rPr>
        <w:t>
регламентіне 2-қосымша</w:t>
      </w:r>
    </w:p>
    <w:bookmarkEnd w:id="89"/>
    <w:p>
      <w:pPr>
        <w:spacing w:after="0"/>
        <w:ind w:left="0"/>
        <w:jc w:val="both"/>
      </w:pPr>
      <w:r>
        <w:rPr>
          <w:rFonts w:ascii="Times New Roman"/>
          <w:b w:val="false"/>
          <w:i w:val="false"/>
          <w:color w:val="000000"/>
          <w:sz w:val="28"/>
        </w:rPr>
        <w:t>Тұтынушыға қызмет көрсету талоны</w:t>
      </w:r>
    </w:p>
    <w:p>
      <w:pPr>
        <w:spacing w:after="0"/>
        <w:ind w:left="0"/>
        <w:jc w:val="both"/>
      </w:pPr>
      <w:r>
        <w:rPr>
          <w:rFonts w:ascii="Times New Roman"/>
          <w:b w:val="false"/>
          <w:i w:val="false"/>
          <w:color w:val="000000"/>
          <w:sz w:val="28"/>
        </w:rPr>
        <w:t>      Құрметті___________________(қызмет көрсетілетін тұтынушының аты-жөні), 20__ жылдың "__" ________ Сіздің құжаттарыңыз қабылданып, құжаттардың нөмірі ___ болып тіркелді.</w:t>
      </w:r>
      <w:r>
        <w:br/>
      </w:r>
      <w:r>
        <w:rPr>
          <w:rFonts w:ascii="Times New Roman"/>
          <w:b w:val="false"/>
          <w:i w:val="false"/>
          <w:color w:val="000000"/>
          <w:sz w:val="28"/>
        </w:rPr>
        <w:t>
      Қабылдаған адамның аты-жөні________________</w:t>
      </w:r>
    </w:p>
    <w:bookmarkStart w:name="z57" w:id="90"/>
    <w:p>
      <w:pPr>
        <w:spacing w:after="0"/>
        <w:ind w:left="0"/>
        <w:jc w:val="both"/>
      </w:pPr>
      <w:r>
        <w:rPr>
          <w:rFonts w:ascii="Times New Roman"/>
          <w:b w:val="false"/>
          <w:i w:val="false"/>
          <w:color w:val="000000"/>
          <w:sz w:val="28"/>
        </w:rPr>
        <w:t>" 
Жергiлiктi өкiлдi органдардың</w:t>
      </w:r>
      <w:r>
        <w:br/>
      </w:r>
      <w:r>
        <w:rPr>
          <w:rFonts w:ascii="Times New Roman"/>
          <w:b w:val="false"/>
          <w:i w:val="false"/>
          <w:color w:val="000000"/>
          <w:sz w:val="28"/>
        </w:rPr>
        <w:t>
шешiмдерi бойынша мұқтаж</w:t>
      </w:r>
      <w:r>
        <w:br/>
      </w:r>
      <w:r>
        <w:rPr>
          <w:rFonts w:ascii="Times New Roman"/>
          <w:b w:val="false"/>
          <w:i w:val="false"/>
          <w:color w:val="000000"/>
          <w:sz w:val="28"/>
        </w:rPr>
        <w:t>
азаматтардың жекелеген санаттарына</w:t>
      </w:r>
      <w:r>
        <w:br/>
      </w:r>
      <w:r>
        <w:rPr>
          <w:rFonts w:ascii="Times New Roman"/>
          <w:b w:val="false"/>
          <w:i w:val="false"/>
          <w:color w:val="000000"/>
          <w:sz w:val="28"/>
        </w:rPr>
        <w:t>
әлеуметтiк көмек тағайындау және төлеу"</w:t>
      </w:r>
      <w:r>
        <w:br/>
      </w:r>
      <w:r>
        <w:rPr>
          <w:rFonts w:ascii="Times New Roman"/>
          <w:b w:val="false"/>
          <w:i w:val="false"/>
          <w:color w:val="000000"/>
          <w:sz w:val="28"/>
        </w:rPr>
        <w:t>
мемлекеттік қызмет көрсету</w:t>
      </w:r>
      <w:r>
        <w:br/>
      </w:r>
      <w:r>
        <w:rPr>
          <w:rFonts w:ascii="Times New Roman"/>
          <w:b w:val="false"/>
          <w:i w:val="false"/>
          <w:color w:val="000000"/>
          <w:sz w:val="28"/>
        </w:rPr>
        <w:t>
регламентіне 3-қосымша</w:t>
      </w:r>
    </w:p>
    <w:bookmarkEnd w:id="90"/>
    <w:p>
      <w:pPr>
        <w:spacing w:after="0"/>
        <w:ind w:left="0"/>
        <w:jc w:val="both"/>
      </w:pPr>
      <w:r>
        <w:rPr>
          <w:rFonts w:ascii="Times New Roman"/>
          <w:b w:val="false"/>
          <w:i w:val="false"/>
          <w:color w:val="000000"/>
          <w:sz w:val="28"/>
        </w:rPr>
        <w:t>Мекеме хаттарының бланкі</w:t>
      </w:r>
    </w:p>
    <w:p>
      <w:pPr>
        <w:spacing w:after="0"/>
        <w:ind w:left="0"/>
        <w:jc w:val="both"/>
      </w:pPr>
      <w:r>
        <w:rPr>
          <w:rFonts w:ascii="Times New Roman"/>
          <w:b w:val="false"/>
          <w:i w:val="false"/>
          <w:color w:val="000000"/>
          <w:sz w:val="28"/>
        </w:rPr>
        <w:t>_______________ тұтынушының аты-жөні</w:t>
      </w:r>
    </w:p>
    <w:p>
      <w:pPr>
        <w:spacing w:after="0"/>
        <w:ind w:left="0"/>
        <w:jc w:val="both"/>
      </w:pPr>
      <w:r>
        <w:rPr>
          <w:rFonts w:ascii="Times New Roman"/>
          <w:b w:val="false"/>
          <w:i w:val="false"/>
          <w:color w:val="000000"/>
          <w:sz w:val="28"/>
        </w:rPr>
        <w:t>__________________________мекен жайы</w:t>
      </w:r>
    </w:p>
    <w:p>
      <w:pPr>
        <w:spacing w:after="0"/>
        <w:ind w:left="0"/>
        <w:jc w:val="both"/>
      </w:pPr>
      <w:r>
        <w:rPr>
          <w:rFonts w:ascii="Times New Roman"/>
          <w:b w:val="false"/>
          <w:i w:val="false"/>
          <w:color w:val="000000"/>
          <w:sz w:val="28"/>
        </w:rPr>
        <w:t>      _______(қала) ауданының "Жұмыспен қамту және әлеуметтік бағдарламалар бөлімі" ММ Сізге әлеуметтік көмектің тағайындалғандығы туралы хабарлайды.</w:t>
      </w:r>
    </w:p>
    <w:p>
      <w:pPr>
        <w:spacing w:after="0"/>
        <w:ind w:left="0"/>
        <w:jc w:val="both"/>
      </w:pPr>
      <w:r>
        <w:rPr>
          <w:rFonts w:ascii="Times New Roman"/>
          <w:b w:val="false"/>
          <w:i w:val="false"/>
          <w:color w:val="000000"/>
          <w:sz w:val="28"/>
        </w:rPr>
        <w:t>      Бастық           ___________         аты-жөні</w:t>
      </w:r>
      <w:r>
        <w:br/>
      </w:r>
      <w:r>
        <w:rPr>
          <w:rFonts w:ascii="Times New Roman"/>
          <w:b w:val="false"/>
          <w:i w:val="false"/>
          <w:color w:val="000000"/>
          <w:sz w:val="28"/>
        </w:rPr>
        <w:t>
                          қолы</w:t>
      </w:r>
    </w:p>
    <w:p>
      <w:pPr>
        <w:spacing w:after="0"/>
        <w:ind w:left="0"/>
        <w:jc w:val="both"/>
      </w:pPr>
      <w:r>
        <w:rPr>
          <w:rFonts w:ascii="Times New Roman"/>
          <w:b w:val="false"/>
          <w:i w:val="false"/>
          <w:color w:val="000000"/>
          <w:sz w:val="28"/>
        </w:rPr>
        <w:t>      Орын.аты – жөні, телефон нөмірі</w:t>
      </w:r>
    </w:p>
    <w:bookmarkStart w:name="z58" w:id="91"/>
    <w:p>
      <w:pPr>
        <w:spacing w:after="0"/>
        <w:ind w:left="0"/>
        <w:jc w:val="both"/>
      </w:pPr>
      <w:r>
        <w:rPr>
          <w:rFonts w:ascii="Times New Roman"/>
          <w:b w:val="false"/>
          <w:i w:val="false"/>
          <w:color w:val="000000"/>
          <w:sz w:val="28"/>
        </w:rPr>
        <w:t>
 "Жергiлiктi өкiлдi органдардың</w:t>
      </w:r>
      <w:r>
        <w:br/>
      </w:r>
      <w:r>
        <w:rPr>
          <w:rFonts w:ascii="Times New Roman"/>
          <w:b w:val="false"/>
          <w:i w:val="false"/>
          <w:color w:val="000000"/>
          <w:sz w:val="28"/>
        </w:rPr>
        <w:t>
шешiмдерi бойынша мұқтаж</w:t>
      </w:r>
      <w:r>
        <w:br/>
      </w:r>
      <w:r>
        <w:rPr>
          <w:rFonts w:ascii="Times New Roman"/>
          <w:b w:val="false"/>
          <w:i w:val="false"/>
          <w:color w:val="000000"/>
          <w:sz w:val="28"/>
        </w:rPr>
        <w:t>
азаматтардың жекелеген санаттарына</w:t>
      </w:r>
      <w:r>
        <w:br/>
      </w:r>
      <w:r>
        <w:rPr>
          <w:rFonts w:ascii="Times New Roman"/>
          <w:b w:val="false"/>
          <w:i w:val="false"/>
          <w:color w:val="000000"/>
          <w:sz w:val="28"/>
        </w:rPr>
        <w:t>
әлеуметтiк көмек тағайындау және төлеу"</w:t>
      </w:r>
      <w:r>
        <w:br/>
      </w:r>
      <w:r>
        <w:rPr>
          <w:rFonts w:ascii="Times New Roman"/>
          <w:b w:val="false"/>
          <w:i w:val="false"/>
          <w:color w:val="000000"/>
          <w:sz w:val="28"/>
        </w:rPr>
        <w:t>
мемлекеттік қызмет көрсету</w:t>
      </w:r>
      <w:r>
        <w:br/>
      </w:r>
      <w:r>
        <w:rPr>
          <w:rFonts w:ascii="Times New Roman"/>
          <w:b w:val="false"/>
          <w:i w:val="false"/>
          <w:color w:val="000000"/>
          <w:sz w:val="28"/>
        </w:rPr>
        <w:t>
регламентіне 4-қосымша</w:t>
      </w:r>
    </w:p>
    <w:bookmarkEnd w:id="91"/>
    <w:bookmarkStart w:name="z267" w:id="92"/>
    <w:p>
      <w:pPr>
        <w:spacing w:after="0"/>
        <w:ind w:left="0"/>
        <w:jc w:val="left"/>
      </w:pPr>
      <w:r>
        <w:rPr>
          <w:rFonts w:ascii="Times New Roman"/>
          <w:b/>
          <w:i w:val="false"/>
          <w:color w:val="000000"/>
        </w:rPr>
        <w:t xml:space="preserve"> 
Әкімшілік іс-қимылдардың (процедуралардың) сатылығы мен өзара</w:t>
      </w:r>
      <w:r>
        <w:br/>
      </w:r>
      <w:r>
        <w:rPr>
          <w:rFonts w:ascii="Times New Roman"/>
          <w:b/>
          <w:i w:val="false"/>
          <w:color w:val="000000"/>
        </w:rPr>
        <w:t>
әрекеттесуінің сипаттамасы</w:t>
      </w:r>
    </w:p>
    <w:bookmarkEnd w:id="92"/>
    <w:bookmarkStart w:name="z268" w:id="93"/>
    <w:p>
      <w:pPr>
        <w:spacing w:after="0"/>
        <w:ind w:left="0"/>
        <w:jc w:val="left"/>
      </w:pPr>
      <w:r>
        <w:rPr>
          <w:rFonts w:ascii="Times New Roman"/>
          <w:b/>
          <w:i w:val="false"/>
          <w:color w:val="000000"/>
        </w:rPr>
        <w:t xml:space="preserve"> 
Жергілікті атқарушы органдарға тұтынушының жүгінуі кезіндегі</w:t>
      </w:r>
      <w:r>
        <w:br/>
      </w:r>
      <w:r>
        <w:rPr>
          <w:rFonts w:ascii="Times New Roman"/>
          <w:b/>
          <w:i w:val="false"/>
          <w:color w:val="000000"/>
        </w:rPr>
        <w:t>
ҚФБ іс-әрекетінің сипаттамасы</w:t>
      </w:r>
    </w:p>
    <w:bookmarkEnd w:id="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47"/>
        <w:gridCol w:w="3112"/>
        <w:gridCol w:w="3112"/>
        <w:gridCol w:w="360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процестің (жұмыс көлемінің) әрекеті</w:t>
            </w:r>
          </w:p>
        </w:tc>
      </w:tr>
      <w:tr>
        <w:trPr>
          <w:trHeight w:val="720" w:hRule="atLeast"/>
        </w:trPr>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w:t>
            </w:r>
            <w:r>
              <w:br/>
            </w:r>
            <w:r>
              <w:rPr>
                <w:rFonts w:ascii="Times New Roman"/>
                <w:b w:val="false"/>
                <w:i w:val="false"/>
                <w:color w:val="000000"/>
                <w:sz w:val="20"/>
              </w:rPr>
              <w:t>
(жұмыс</w:t>
            </w:r>
            <w:r>
              <w:br/>
            </w:r>
            <w:r>
              <w:rPr>
                <w:rFonts w:ascii="Times New Roman"/>
                <w:b w:val="false"/>
                <w:i w:val="false"/>
                <w:color w:val="000000"/>
                <w:sz w:val="20"/>
              </w:rPr>
              <w:t>
көлемінің) №</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ҚФБ-тің атауы</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w:t>
            </w:r>
            <w:r>
              <w:br/>
            </w:r>
            <w:r>
              <w:rPr>
                <w:rFonts w:ascii="Times New Roman"/>
                <w:b w:val="false"/>
                <w:i w:val="false"/>
                <w:color w:val="000000"/>
                <w:sz w:val="20"/>
              </w:rPr>
              <w:t>
органның кеңсе</w:t>
            </w:r>
            <w:r>
              <w:br/>
            </w:r>
            <w:r>
              <w:rPr>
                <w:rFonts w:ascii="Times New Roman"/>
                <w:b w:val="false"/>
                <w:i w:val="false"/>
                <w:color w:val="000000"/>
                <w:sz w:val="20"/>
              </w:rPr>
              <w:t>
қызметкері</w:t>
            </w:r>
            <w:r>
              <w:br/>
            </w:r>
            <w:r>
              <w:rPr>
                <w:rFonts w:ascii="Times New Roman"/>
                <w:b w:val="false"/>
                <w:i w:val="false"/>
                <w:color w:val="000000"/>
                <w:sz w:val="20"/>
              </w:rPr>
              <w:t>
(қызметкер)</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w:t>
            </w:r>
            <w:r>
              <w:br/>
            </w:r>
            <w:r>
              <w:rPr>
                <w:rFonts w:ascii="Times New Roman"/>
                <w:b w:val="false"/>
                <w:i w:val="false"/>
                <w:color w:val="000000"/>
                <w:sz w:val="20"/>
              </w:rPr>
              <w:t>
атқарушы</w:t>
            </w:r>
            <w:r>
              <w:br/>
            </w:r>
            <w:r>
              <w:rPr>
                <w:rFonts w:ascii="Times New Roman"/>
                <w:b w:val="false"/>
                <w:i w:val="false"/>
                <w:color w:val="000000"/>
                <w:sz w:val="20"/>
              </w:rPr>
              <w:t>
органның</w:t>
            </w:r>
            <w:r>
              <w:br/>
            </w:r>
            <w:r>
              <w:rPr>
                <w:rFonts w:ascii="Times New Roman"/>
                <w:b w:val="false"/>
                <w:i w:val="false"/>
                <w:color w:val="000000"/>
                <w:sz w:val="20"/>
              </w:rPr>
              <w:t>
басшысы</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w:t>
            </w:r>
            <w:r>
              <w:br/>
            </w:r>
            <w:r>
              <w:rPr>
                <w:rFonts w:ascii="Times New Roman"/>
                <w:b w:val="false"/>
                <w:i w:val="false"/>
                <w:color w:val="000000"/>
                <w:sz w:val="20"/>
              </w:rPr>
              <w:t>
атқарушы органның</w:t>
            </w:r>
            <w:r>
              <w:br/>
            </w:r>
            <w:r>
              <w:rPr>
                <w:rFonts w:ascii="Times New Roman"/>
                <w:b w:val="false"/>
                <w:i w:val="false"/>
                <w:color w:val="000000"/>
                <w:sz w:val="20"/>
              </w:rPr>
              <w:t>
жауапты</w:t>
            </w:r>
            <w:r>
              <w:br/>
            </w:r>
            <w:r>
              <w:rPr>
                <w:rFonts w:ascii="Times New Roman"/>
                <w:b w:val="false"/>
                <w:i w:val="false"/>
                <w:color w:val="000000"/>
                <w:sz w:val="20"/>
              </w:rPr>
              <w:t>
орындаушысы</w:t>
            </w:r>
          </w:p>
        </w:tc>
      </w:tr>
      <w:tr>
        <w:trPr>
          <w:trHeight w:val="585" w:hRule="atLeast"/>
        </w:trPr>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w:t>
            </w:r>
            <w:r>
              <w:br/>
            </w:r>
            <w:r>
              <w:rPr>
                <w:rFonts w:ascii="Times New Roman"/>
                <w:b w:val="false"/>
                <w:i w:val="false"/>
                <w:color w:val="000000"/>
                <w:sz w:val="20"/>
              </w:rPr>
              <w:t>
(процестің,</w:t>
            </w:r>
            <w:r>
              <w:br/>
            </w:r>
            <w:r>
              <w:rPr>
                <w:rFonts w:ascii="Times New Roman"/>
                <w:b w:val="false"/>
                <w:i w:val="false"/>
                <w:color w:val="000000"/>
                <w:sz w:val="20"/>
              </w:rPr>
              <w:t>
процедураның,</w:t>
            </w:r>
            <w:r>
              <w:br/>
            </w:r>
            <w:r>
              <w:rPr>
                <w:rFonts w:ascii="Times New Roman"/>
                <w:b w:val="false"/>
                <w:i w:val="false"/>
                <w:color w:val="000000"/>
                <w:sz w:val="20"/>
              </w:rPr>
              <w:t>
операцияның)</w:t>
            </w:r>
            <w:r>
              <w:br/>
            </w:r>
            <w:r>
              <w:rPr>
                <w:rFonts w:ascii="Times New Roman"/>
                <w:b w:val="false"/>
                <w:i w:val="false"/>
                <w:color w:val="000000"/>
                <w:sz w:val="20"/>
              </w:rPr>
              <w:t>
атауы және</w:t>
            </w:r>
            <w:r>
              <w:br/>
            </w:r>
            <w:r>
              <w:rPr>
                <w:rFonts w:ascii="Times New Roman"/>
                <w:b w:val="false"/>
                <w:i w:val="false"/>
                <w:color w:val="000000"/>
                <w:sz w:val="20"/>
              </w:rPr>
              <w:t>
сипаттамасы</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w:t>
            </w:r>
            <w:r>
              <w:br/>
            </w:r>
            <w:r>
              <w:rPr>
                <w:rFonts w:ascii="Times New Roman"/>
                <w:b w:val="false"/>
                <w:i w:val="false"/>
                <w:color w:val="000000"/>
                <w:sz w:val="20"/>
              </w:rPr>
              <w:t>
қабылдау,</w:t>
            </w:r>
            <w:r>
              <w:br/>
            </w:r>
            <w:r>
              <w:rPr>
                <w:rFonts w:ascii="Times New Roman"/>
                <w:b w:val="false"/>
                <w:i w:val="false"/>
                <w:color w:val="000000"/>
                <w:sz w:val="20"/>
              </w:rPr>
              <w:t>
тіркеу,</w:t>
            </w:r>
            <w:r>
              <w:br/>
            </w:r>
            <w:r>
              <w:rPr>
                <w:rFonts w:ascii="Times New Roman"/>
                <w:b w:val="false"/>
                <w:i w:val="false"/>
                <w:color w:val="000000"/>
                <w:sz w:val="20"/>
              </w:rPr>
              <w:t>
тұтынушыға</w:t>
            </w:r>
            <w:r>
              <w:br/>
            </w:r>
            <w:r>
              <w:rPr>
                <w:rFonts w:ascii="Times New Roman"/>
                <w:b w:val="false"/>
                <w:i w:val="false"/>
                <w:color w:val="000000"/>
                <w:sz w:val="20"/>
              </w:rPr>
              <w:t>
түбіртек беру,</w:t>
            </w:r>
            <w:r>
              <w:br/>
            </w:r>
            <w:r>
              <w:rPr>
                <w:rFonts w:ascii="Times New Roman"/>
                <w:b w:val="false"/>
                <w:i w:val="false"/>
                <w:color w:val="000000"/>
                <w:sz w:val="20"/>
              </w:rPr>
              <w:t>
резолюция қою</w:t>
            </w:r>
            <w:r>
              <w:br/>
            </w:r>
            <w:r>
              <w:rPr>
                <w:rFonts w:ascii="Times New Roman"/>
                <w:b w:val="false"/>
                <w:i w:val="false"/>
                <w:color w:val="000000"/>
                <w:sz w:val="20"/>
              </w:rPr>
              <w:t>
үшін</w:t>
            </w:r>
            <w:r>
              <w:br/>
            </w:r>
            <w:r>
              <w:rPr>
                <w:rFonts w:ascii="Times New Roman"/>
                <w:b w:val="false"/>
                <w:i w:val="false"/>
                <w:color w:val="000000"/>
                <w:sz w:val="20"/>
              </w:rPr>
              <w:t>
құжаттарды</w:t>
            </w:r>
            <w:r>
              <w:br/>
            </w:r>
            <w:r>
              <w:rPr>
                <w:rFonts w:ascii="Times New Roman"/>
                <w:b w:val="false"/>
                <w:i w:val="false"/>
                <w:color w:val="000000"/>
                <w:sz w:val="20"/>
              </w:rPr>
              <w:t>
басшыға жіберу</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Құжаттармен</w:t>
            </w:r>
            <w:r>
              <w:br/>
            </w:r>
            <w:r>
              <w:rPr>
                <w:rFonts w:ascii="Times New Roman"/>
                <w:b w:val="false"/>
                <w:i w:val="false"/>
                <w:color w:val="000000"/>
                <w:sz w:val="20"/>
              </w:rPr>
              <w:t>
танысу және</w:t>
            </w:r>
            <w:r>
              <w:br/>
            </w:r>
            <w:r>
              <w:rPr>
                <w:rFonts w:ascii="Times New Roman"/>
                <w:b w:val="false"/>
                <w:i w:val="false"/>
                <w:color w:val="000000"/>
                <w:sz w:val="20"/>
              </w:rPr>
              <w:t>
оларды</w:t>
            </w:r>
            <w:r>
              <w:br/>
            </w:r>
            <w:r>
              <w:rPr>
                <w:rFonts w:ascii="Times New Roman"/>
                <w:b w:val="false"/>
                <w:i w:val="false"/>
                <w:color w:val="000000"/>
                <w:sz w:val="20"/>
              </w:rPr>
              <w:t>
жергілікті</w:t>
            </w:r>
            <w:r>
              <w:br/>
            </w:r>
            <w:r>
              <w:rPr>
                <w:rFonts w:ascii="Times New Roman"/>
                <w:b w:val="false"/>
                <w:i w:val="false"/>
                <w:color w:val="000000"/>
                <w:sz w:val="20"/>
              </w:rPr>
              <w:t>
атқарушы</w:t>
            </w:r>
            <w:r>
              <w:br/>
            </w:r>
            <w:r>
              <w:rPr>
                <w:rFonts w:ascii="Times New Roman"/>
                <w:b w:val="false"/>
                <w:i w:val="false"/>
                <w:color w:val="000000"/>
                <w:sz w:val="20"/>
              </w:rPr>
              <w:t>
органның</w:t>
            </w:r>
            <w:r>
              <w:br/>
            </w:r>
            <w:r>
              <w:rPr>
                <w:rFonts w:ascii="Times New Roman"/>
                <w:b w:val="false"/>
                <w:i w:val="false"/>
                <w:color w:val="000000"/>
                <w:sz w:val="20"/>
              </w:rPr>
              <w:t>
құрылымдық</w:t>
            </w:r>
            <w:r>
              <w:br/>
            </w:r>
            <w:r>
              <w:rPr>
                <w:rFonts w:ascii="Times New Roman"/>
                <w:b w:val="false"/>
                <w:i w:val="false"/>
                <w:color w:val="000000"/>
                <w:sz w:val="20"/>
              </w:rPr>
              <w:t>
бөлімшесінің</w:t>
            </w:r>
            <w:r>
              <w:br/>
            </w:r>
            <w:r>
              <w:rPr>
                <w:rFonts w:ascii="Times New Roman"/>
                <w:b w:val="false"/>
                <w:i w:val="false"/>
                <w:color w:val="000000"/>
                <w:sz w:val="20"/>
              </w:rPr>
              <w:t>
жауапты</w:t>
            </w:r>
            <w:r>
              <w:br/>
            </w:r>
            <w:r>
              <w:rPr>
                <w:rFonts w:ascii="Times New Roman"/>
                <w:b w:val="false"/>
                <w:i w:val="false"/>
                <w:color w:val="000000"/>
                <w:sz w:val="20"/>
              </w:rPr>
              <w:t>
орындаушысына</w:t>
            </w:r>
            <w:r>
              <w:br/>
            </w:r>
            <w:r>
              <w:rPr>
                <w:rFonts w:ascii="Times New Roman"/>
                <w:b w:val="false"/>
                <w:i w:val="false"/>
                <w:color w:val="000000"/>
                <w:sz w:val="20"/>
              </w:rPr>
              <w:t>
жіберу</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w:t>
            </w:r>
            <w:r>
              <w:br/>
            </w:r>
            <w:r>
              <w:rPr>
                <w:rFonts w:ascii="Times New Roman"/>
                <w:b w:val="false"/>
                <w:i w:val="false"/>
                <w:color w:val="000000"/>
                <w:sz w:val="20"/>
              </w:rPr>
              <w:t>
көмекті</w:t>
            </w:r>
            <w:r>
              <w:br/>
            </w:r>
            <w:r>
              <w:rPr>
                <w:rFonts w:ascii="Times New Roman"/>
                <w:b w:val="false"/>
                <w:i w:val="false"/>
                <w:color w:val="000000"/>
                <w:sz w:val="20"/>
              </w:rPr>
              <w:t>
тағайындау</w:t>
            </w:r>
            <w:r>
              <w:br/>
            </w:r>
            <w:r>
              <w:rPr>
                <w:rFonts w:ascii="Times New Roman"/>
                <w:b w:val="false"/>
                <w:i w:val="false"/>
                <w:color w:val="000000"/>
                <w:sz w:val="20"/>
              </w:rPr>
              <w:t>
мақсатында</w:t>
            </w:r>
            <w:r>
              <w:br/>
            </w:r>
            <w:r>
              <w:rPr>
                <w:rFonts w:ascii="Times New Roman"/>
                <w:b w:val="false"/>
                <w:i w:val="false"/>
                <w:color w:val="000000"/>
                <w:sz w:val="20"/>
              </w:rPr>
              <w:t>
құжаттарды</w:t>
            </w:r>
            <w:r>
              <w:br/>
            </w:r>
            <w:r>
              <w:rPr>
                <w:rFonts w:ascii="Times New Roman"/>
                <w:b w:val="false"/>
                <w:i w:val="false"/>
                <w:color w:val="000000"/>
                <w:sz w:val="20"/>
              </w:rPr>
              <w:t>
тексеру</w:t>
            </w:r>
          </w:p>
        </w:tc>
      </w:tr>
      <w:tr>
        <w:trPr>
          <w:trHeight w:val="450" w:hRule="atLeast"/>
        </w:trPr>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w:t>
            </w:r>
            <w:r>
              <w:br/>
            </w:r>
            <w:r>
              <w:rPr>
                <w:rFonts w:ascii="Times New Roman"/>
                <w:b w:val="false"/>
                <w:i w:val="false"/>
                <w:color w:val="000000"/>
                <w:sz w:val="20"/>
              </w:rPr>
              <w:t>
мерзімі</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күнтізбелік күн</w:t>
            </w:r>
          </w:p>
        </w:tc>
      </w:tr>
      <w:tr>
        <w:trPr>
          <w:trHeight w:val="30" w:hRule="atLeast"/>
        </w:trPr>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w:t>
            </w:r>
            <w:r>
              <w:br/>
            </w:r>
            <w:r>
              <w:rPr>
                <w:rFonts w:ascii="Times New Roman"/>
                <w:b w:val="false"/>
                <w:i w:val="false"/>
                <w:color w:val="000000"/>
                <w:sz w:val="20"/>
              </w:rPr>
              <w:t>
нысаны</w:t>
            </w:r>
            <w:r>
              <w:br/>
            </w:r>
            <w:r>
              <w:rPr>
                <w:rFonts w:ascii="Times New Roman"/>
                <w:b w:val="false"/>
                <w:i w:val="false"/>
                <w:color w:val="000000"/>
                <w:sz w:val="20"/>
              </w:rPr>
              <w:t>
(мәліметтер,</w:t>
            </w:r>
            <w:r>
              <w:br/>
            </w:r>
            <w:r>
              <w:rPr>
                <w:rFonts w:ascii="Times New Roman"/>
                <w:b w:val="false"/>
                <w:i w:val="false"/>
                <w:color w:val="000000"/>
                <w:sz w:val="20"/>
              </w:rPr>
              <w:t>
құжаттар,</w:t>
            </w:r>
            <w:r>
              <w:br/>
            </w:r>
            <w:r>
              <w:rPr>
                <w:rFonts w:ascii="Times New Roman"/>
                <w:b w:val="false"/>
                <w:i w:val="false"/>
                <w:color w:val="000000"/>
                <w:sz w:val="20"/>
              </w:rPr>
              <w:t>
ұйымдастыру-</w:t>
            </w:r>
            <w:r>
              <w:br/>
            </w:r>
            <w:r>
              <w:rPr>
                <w:rFonts w:ascii="Times New Roman"/>
                <w:b w:val="false"/>
                <w:i w:val="false"/>
                <w:color w:val="000000"/>
                <w:sz w:val="20"/>
              </w:rPr>
              <w:t>
өкімдік шешім)</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w:t>
            </w:r>
            <w:r>
              <w:br/>
            </w:r>
            <w:r>
              <w:rPr>
                <w:rFonts w:ascii="Times New Roman"/>
                <w:b w:val="false"/>
                <w:i w:val="false"/>
                <w:color w:val="000000"/>
                <w:sz w:val="20"/>
              </w:rPr>
              <w:t>
көмектің</w:t>
            </w:r>
            <w:r>
              <w:br/>
            </w:r>
            <w:r>
              <w:rPr>
                <w:rFonts w:ascii="Times New Roman"/>
                <w:b w:val="false"/>
                <w:i w:val="false"/>
                <w:color w:val="000000"/>
                <w:sz w:val="20"/>
              </w:rPr>
              <w:t>
көрсетілуіне</w:t>
            </w:r>
            <w:r>
              <w:br/>
            </w:r>
            <w:r>
              <w:rPr>
                <w:rFonts w:ascii="Times New Roman"/>
                <w:b w:val="false"/>
                <w:i w:val="false"/>
                <w:color w:val="000000"/>
                <w:sz w:val="20"/>
              </w:rPr>
              <w:t>
немесе келісім</w:t>
            </w:r>
            <w:r>
              <w:br/>
            </w:r>
            <w:r>
              <w:rPr>
                <w:rFonts w:ascii="Times New Roman"/>
                <w:b w:val="false"/>
                <w:i w:val="false"/>
                <w:color w:val="000000"/>
                <w:sz w:val="20"/>
              </w:rPr>
              <w:t>
бермеуіне</w:t>
            </w:r>
            <w:r>
              <w:br/>
            </w:r>
            <w:r>
              <w:rPr>
                <w:rFonts w:ascii="Times New Roman"/>
                <w:b w:val="false"/>
                <w:i w:val="false"/>
                <w:color w:val="000000"/>
                <w:sz w:val="20"/>
              </w:rPr>
              <w:t>
құжаттарды</w:t>
            </w:r>
            <w:r>
              <w:br/>
            </w:r>
            <w:r>
              <w:rPr>
                <w:rFonts w:ascii="Times New Roman"/>
                <w:b w:val="false"/>
                <w:i w:val="false"/>
                <w:color w:val="000000"/>
                <w:sz w:val="20"/>
              </w:rPr>
              <w:t>
рәсімдеу</w:t>
            </w:r>
            <w:r>
              <w:br/>
            </w:r>
            <w:r>
              <w:rPr>
                <w:rFonts w:ascii="Times New Roman"/>
                <w:b w:val="false"/>
                <w:i w:val="false"/>
                <w:color w:val="000000"/>
                <w:sz w:val="20"/>
              </w:rPr>
              <w:t>
кезінде</w:t>
            </w:r>
            <w:r>
              <w:br/>
            </w:r>
            <w:r>
              <w:rPr>
                <w:rFonts w:ascii="Times New Roman"/>
                <w:b w:val="false"/>
                <w:i w:val="false"/>
                <w:color w:val="000000"/>
                <w:sz w:val="20"/>
              </w:rPr>
              <w:t>
хабарлама</w:t>
            </w:r>
            <w:r>
              <w:br/>
            </w:r>
            <w:r>
              <w:rPr>
                <w:rFonts w:ascii="Times New Roman"/>
                <w:b w:val="false"/>
                <w:i w:val="false"/>
                <w:color w:val="000000"/>
                <w:sz w:val="20"/>
              </w:rPr>
              <w:t>
дайындау</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w:t>
            </w:r>
            <w:r>
              <w:br/>
            </w:r>
            <w:r>
              <w:rPr>
                <w:rFonts w:ascii="Times New Roman"/>
                <w:b w:val="false"/>
                <w:i w:val="false"/>
                <w:color w:val="000000"/>
                <w:sz w:val="20"/>
              </w:rPr>
              <w:t>
көмектің</w:t>
            </w:r>
            <w:r>
              <w:br/>
            </w:r>
            <w:r>
              <w:rPr>
                <w:rFonts w:ascii="Times New Roman"/>
                <w:b w:val="false"/>
                <w:i w:val="false"/>
                <w:color w:val="000000"/>
                <w:sz w:val="20"/>
              </w:rPr>
              <w:t>
көрсетілуіне</w:t>
            </w:r>
            <w:r>
              <w:br/>
            </w:r>
            <w:r>
              <w:rPr>
                <w:rFonts w:ascii="Times New Roman"/>
                <w:b w:val="false"/>
                <w:i w:val="false"/>
                <w:color w:val="000000"/>
                <w:sz w:val="20"/>
              </w:rPr>
              <w:t>
немесе келісім</w:t>
            </w:r>
            <w:r>
              <w:br/>
            </w:r>
            <w:r>
              <w:rPr>
                <w:rFonts w:ascii="Times New Roman"/>
                <w:b w:val="false"/>
                <w:i w:val="false"/>
                <w:color w:val="000000"/>
                <w:sz w:val="20"/>
              </w:rPr>
              <w:t>
бермеуіне</w:t>
            </w:r>
            <w:r>
              <w:br/>
            </w:r>
            <w:r>
              <w:rPr>
                <w:rFonts w:ascii="Times New Roman"/>
                <w:b w:val="false"/>
                <w:i w:val="false"/>
                <w:color w:val="000000"/>
                <w:sz w:val="20"/>
              </w:rPr>
              <w:t>
құжаттарға қол</w:t>
            </w:r>
            <w:r>
              <w:br/>
            </w:r>
            <w:r>
              <w:rPr>
                <w:rFonts w:ascii="Times New Roman"/>
                <w:b w:val="false"/>
                <w:i w:val="false"/>
                <w:color w:val="000000"/>
                <w:sz w:val="20"/>
              </w:rPr>
              <w:t>
қою немесе</w:t>
            </w:r>
            <w:r>
              <w:br/>
            </w:r>
            <w:r>
              <w:rPr>
                <w:rFonts w:ascii="Times New Roman"/>
                <w:b w:val="false"/>
                <w:i w:val="false"/>
                <w:color w:val="000000"/>
                <w:sz w:val="20"/>
              </w:rPr>
              <w:t>
құжаттарды</w:t>
            </w:r>
            <w:r>
              <w:br/>
            </w:r>
            <w:r>
              <w:rPr>
                <w:rFonts w:ascii="Times New Roman"/>
                <w:b w:val="false"/>
                <w:i w:val="false"/>
                <w:color w:val="000000"/>
                <w:sz w:val="20"/>
              </w:rPr>
              <w:t>
толықтыру үшін</w:t>
            </w:r>
            <w:r>
              <w:br/>
            </w:r>
            <w:r>
              <w:rPr>
                <w:rFonts w:ascii="Times New Roman"/>
                <w:b w:val="false"/>
                <w:i w:val="false"/>
                <w:color w:val="000000"/>
                <w:sz w:val="20"/>
              </w:rPr>
              <w:t>
жауапты</w:t>
            </w:r>
            <w:r>
              <w:br/>
            </w:r>
            <w:r>
              <w:rPr>
                <w:rFonts w:ascii="Times New Roman"/>
                <w:b w:val="false"/>
                <w:i w:val="false"/>
                <w:color w:val="000000"/>
                <w:sz w:val="20"/>
              </w:rPr>
              <w:t>
орындаушыға</w:t>
            </w:r>
            <w:r>
              <w:br/>
            </w:r>
            <w:r>
              <w:rPr>
                <w:rFonts w:ascii="Times New Roman"/>
                <w:b w:val="false"/>
                <w:i w:val="false"/>
                <w:color w:val="000000"/>
                <w:sz w:val="20"/>
              </w:rPr>
              <w:t>
қайтарып беру</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Түсініктемесі бар</w:t>
            </w:r>
            <w:r>
              <w:br/>
            </w:r>
            <w:r>
              <w:rPr>
                <w:rFonts w:ascii="Times New Roman"/>
                <w:b w:val="false"/>
                <w:i w:val="false"/>
                <w:color w:val="000000"/>
                <w:sz w:val="20"/>
              </w:rPr>
              <w:t>
келісім бермеу</w:t>
            </w:r>
            <w:r>
              <w:br/>
            </w:r>
            <w:r>
              <w:rPr>
                <w:rFonts w:ascii="Times New Roman"/>
                <w:b w:val="false"/>
                <w:i w:val="false"/>
                <w:color w:val="000000"/>
                <w:sz w:val="20"/>
              </w:rPr>
              <w:t>
немесе әлеуметтік</w:t>
            </w:r>
            <w:r>
              <w:br/>
            </w:r>
            <w:r>
              <w:rPr>
                <w:rFonts w:ascii="Times New Roman"/>
                <w:b w:val="false"/>
                <w:i w:val="false"/>
                <w:color w:val="000000"/>
                <w:sz w:val="20"/>
              </w:rPr>
              <w:t>
көмекті</w:t>
            </w:r>
            <w:r>
              <w:br/>
            </w:r>
            <w:r>
              <w:rPr>
                <w:rFonts w:ascii="Times New Roman"/>
                <w:b w:val="false"/>
                <w:i w:val="false"/>
                <w:color w:val="000000"/>
                <w:sz w:val="20"/>
              </w:rPr>
              <w:t>
тағайындау</w:t>
            </w:r>
            <w:r>
              <w:br/>
            </w:r>
            <w:r>
              <w:rPr>
                <w:rFonts w:ascii="Times New Roman"/>
                <w:b w:val="false"/>
                <w:i w:val="false"/>
                <w:color w:val="000000"/>
                <w:sz w:val="20"/>
              </w:rPr>
              <w:t>
жөнінде</w:t>
            </w:r>
            <w:r>
              <w:br/>
            </w:r>
            <w:r>
              <w:rPr>
                <w:rFonts w:ascii="Times New Roman"/>
                <w:b w:val="false"/>
                <w:i w:val="false"/>
                <w:color w:val="000000"/>
                <w:sz w:val="20"/>
              </w:rPr>
              <w:t>
хабарлама</w:t>
            </w:r>
          </w:p>
        </w:tc>
      </w:tr>
      <w:tr>
        <w:trPr>
          <w:trHeight w:val="30" w:hRule="atLeast"/>
        </w:trPr>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w:t>
            </w:r>
            <w:r>
              <w:br/>
            </w:r>
            <w:r>
              <w:rPr>
                <w:rFonts w:ascii="Times New Roman"/>
                <w:b w:val="false"/>
                <w:i w:val="false"/>
                <w:color w:val="000000"/>
                <w:sz w:val="20"/>
              </w:rPr>
              <w:t>
мерзімі</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күнтізбелік</w:t>
            </w:r>
            <w:r>
              <w:br/>
            </w:r>
            <w:r>
              <w:rPr>
                <w:rFonts w:ascii="Times New Roman"/>
                <w:b w:val="false"/>
                <w:i w:val="false"/>
                <w:color w:val="000000"/>
                <w:sz w:val="20"/>
              </w:rPr>
              <w:t>
күн</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r>
    </w:tbl>
    <w:bookmarkStart w:name="z59" w:id="94"/>
    <w:p>
      <w:pPr>
        <w:spacing w:after="0"/>
        <w:ind w:left="0"/>
        <w:jc w:val="both"/>
      </w:pPr>
      <w:r>
        <w:rPr>
          <w:rFonts w:ascii="Times New Roman"/>
          <w:b w:val="false"/>
          <w:i w:val="false"/>
          <w:color w:val="000000"/>
          <w:sz w:val="28"/>
        </w:rPr>
        <w:t>
"Жергiлiктi өкiлдi органдардың</w:t>
      </w:r>
      <w:r>
        <w:br/>
      </w:r>
      <w:r>
        <w:rPr>
          <w:rFonts w:ascii="Times New Roman"/>
          <w:b w:val="false"/>
          <w:i w:val="false"/>
          <w:color w:val="000000"/>
          <w:sz w:val="28"/>
        </w:rPr>
        <w:t>
шешiмдерi бойынша мұқтаж</w:t>
      </w:r>
      <w:r>
        <w:br/>
      </w:r>
      <w:r>
        <w:rPr>
          <w:rFonts w:ascii="Times New Roman"/>
          <w:b w:val="false"/>
          <w:i w:val="false"/>
          <w:color w:val="000000"/>
          <w:sz w:val="28"/>
        </w:rPr>
        <w:t>
азаматтардың жекелеген санаттарына</w:t>
      </w:r>
      <w:r>
        <w:br/>
      </w:r>
      <w:r>
        <w:rPr>
          <w:rFonts w:ascii="Times New Roman"/>
          <w:b w:val="false"/>
          <w:i w:val="false"/>
          <w:color w:val="000000"/>
          <w:sz w:val="28"/>
        </w:rPr>
        <w:t>
әлеуметтiк көмек тағайындау және төлеу"</w:t>
      </w:r>
      <w:r>
        <w:br/>
      </w:r>
      <w:r>
        <w:rPr>
          <w:rFonts w:ascii="Times New Roman"/>
          <w:b w:val="false"/>
          <w:i w:val="false"/>
          <w:color w:val="000000"/>
          <w:sz w:val="28"/>
        </w:rPr>
        <w:t>
мемлекеттік қызмет көрсету</w:t>
      </w:r>
      <w:r>
        <w:br/>
      </w:r>
      <w:r>
        <w:rPr>
          <w:rFonts w:ascii="Times New Roman"/>
          <w:b w:val="false"/>
          <w:i w:val="false"/>
          <w:color w:val="000000"/>
          <w:sz w:val="28"/>
        </w:rPr>
        <w:t>
регламентіне 5-қосымша</w:t>
      </w:r>
    </w:p>
    <w:bookmarkEnd w:id="94"/>
    <w:p>
      <w:pPr>
        <w:spacing w:after="0"/>
        <w:ind w:left="0"/>
        <w:jc w:val="left"/>
      </w:pPr>
      <w:r>
        <w:rPr>
          <w:rFonts w:ascii="Times New Roman"/>
          <w:b/>
          <w:i w:val="false"/>
          <w:color w:val="000000"/>
        </w:rPr>
        <w:t xml:space="preserve"> Әкімшілік іс-қимылдардың (процедуралардың) сатылығы мен өзара</w:t>
      </w:r>
      <w:r>
        <w:br/>
      </w:r>
      <w:r>
        <w:rPr>
          <w:rFonts w:ascii="Times New Roman"/>
          <w:b/>
          <w:i w:val="false"/>
          <w:color w:val="000000"/>
        </w:rPr>
        <w:t>
әрекеттесуінің сипаттамасы Тұтынушының қызмет көрсету жөнінде уәкілетті органға жүгінуі</w:t>
      </w:r>
      <w:r>
        <w:br/>
      </w:r>
      <w:r>
        <w:rPr>
          <w:rFonts w:ascii="Times New Roman"/>
          <w:b/>
          <w:i w:val="false"/>
          <w:color w:val="000000"/>
        </w:rPr>
        <w:t>
кезіндегі ҚФБ іс-әрекетінің сипаттамасы "Мемлекеттік атаулы әлеуметтік көмекті тағайындау" мемлекеттік</w:t>
      </w:r>
      <w:r>
        <w:br/>
      </w:r>
      <w:r>
        <w:rPr>
          <w:rFonts w:ascii="Times New Roman"/>
          <w:b/>
          <w:i w:val="false"/>
          <w:color w:val="000000"/>
        </w:rPr>
        <w:t>
қызмет көрсету</w:t>
      </w:r>
    </w:p>
    <w:p>
      <w:pPr>
        <w:spacing w:after="0"/>
        <w:ind w:left="0"/>
        <w:jc w:val="both"/>
      </w:pPr>
      <w:r>
        <w:drawing>
          <wp:inline distT="0" distB="0" distL="0" distR="0">
            <wp:extent cx="8216900" cy="652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216900" cy="6527800"/>
                    </a:xfrm>
                    <a:prstGeom prst="rect">
                      <a:avLst/>
                    </a:prstGeom>
                  </pic:spPr>
                </pic:pic>
              </a:graphicData>
            </a:graphic>
          </wp:inline>
        </w:drawing>
      </w:r>
    </w:p>
    <w:bookmarkStart w:name="z60" w:id="95"/>
    <w:p>
      <w:pPr>
        <w:spacing w:after="0"/>
        <w:ind w:left="0"/>
        <w:jc w:val="both"/>
      </w:pPr>
      <w:r>
        <w:rPr>
          <w:rFonts w:ascii="Times New Roman"/>
          <w:b w:val="false"/>
          <w:i w:val="false"/>
          <w:color w:val="000000"/>
          <w:sz w:val="28"/>
        </w:rPr>
        <w:t>
Алматы облысы әкімдігінің</w:t>
      </w:r>
      <w:r>
        <w:br/>
      </w:r>
      <w:r>
        <w:rPr>
          <w:rFonts w:ascii="Times New Roman"/>
          <w:b w:val="false"/>
          <w:i w:val="false"/>
          <w:color w:val="000000"/>
          <w:sz w:val="28"/>
        </w:rPr>
        <w:t>
2012 жылғы 5 қарашадағы № 349</w:t>
      </w:r>
      <w:r>
        <w:br/>
      </w:r>
      <w:r>
        <w:rPr>
          <w:rFonts w:ascii="Times New Roman"/>
          <w:b w:val="false"/>
          <w:i w:val="false"/>
          <w:color w:val="000000"/>
          <w:sz w:val="28"/>
        </w:rPr>
        <w:t>
қаулысымен бекітілген</w:t>
      </w:r>
    </w:p>
    <w:bookmarkEnd w:id="95"/>
    <w:bookmarkStart w:name="z269" w:id="96"/>
    <w:p>
      <w:pPr>
        <w:spacing w:after="0"/>
        <w:ind w:left="0"/>
        <w:jc w:val="left"/>
      </w:pPr>
      <w:r>
        <w:rPr>
          <w:rFonts w:ascii="Times New Roman"/>
          <w:b/>
          <w:i w:val="false"/>
          <w:color w:val="000000"/>
        </w:rPr>
        <w:t xml:space="preserve"> 
"Атаулы әлеуметтік көмек алушыларға өтініш берушінің</w:t>
      </w:r>
      <w:r>
        <w:br/>
      </w:r>
      <w:r>
        <w:rPr>
          <w:rFonts w:ascii="Times New Roman"/>
          <w:b/>
          <w:i w:val="false"/>
          <w:color w:val="000000"/>
        </w:rPr>
        <w:t>
(отбасының) тиесілігін растайтын анықтама беру" мемлекеттік</w:t>
      </w:r>
      <w:r>
        <w:br/>
      </w:r>
      <w:r>
        <w:rPr>
          <w:rFonts w:ascii="Times New Roman"/>
          <w:b/>
          <w:i w:val="false"/>
          <w:color w:val="000000"/>
        </w:rPr>
        <w:t>
қызмет көрсету регламенті</w:t>
      </w:r>
    </w:p>
    <w:bookmarkEnd w:id="96"/>
    <w:bookmarkStart w:name="z61" w:id="97"/>
    <w:p>
      <w:pPr>
        <w:spacing w:after="0"/>
        <w:ind w:left="0"/>
        <w:jc w:val="left"/>
      </w:pPr>
      <w:r>
        <w:rPr>
          <w:rFonts w:ascii="Times New Roman"/>
          <w:b/>
          <w:i w:val="false"/>
          <w:color w:val="000000"/>
        </w:rPr>
        <w:t xml:space="preserve"> 
1. Негізгі ұғымдар</w:t>
      </w:r>
    </w:p>
    <w:bookmarkEnd w:id="97"/>
    <w:bookmarkStart w:name="z270" w:id="98"/>
    <w:p>
      <w:pPr>
        <w:spacing w:after="0"/>
        <w:ind w:left="0"/>
        <w:jc w:val="both"/>
      </w:pPr>
      <w:r>
        <w:rPr>
          <w:rFonts w:ascii="Times New Roman"/>
          <w:b w:val="false"/>
          <w:i w:val="false"/>
          <w:color w:val="000000"/>
          <w:sz w:val="28"/>
        </w:rPr>
        <w:t>
      1. Осы "Атаулы әлеуметтік көмек алушыларға өтініш берушінің (отбасының) тиесілігін растайтын анықтама беру" мемлекеттік қызмет көрсету регламентінде келесі ұғымдар қолданады:</w:t>
      </w:r>
      <w:r>
        <w:br/>
      </w:r>
      <w:r>
        <w:rPr>
          <w:rFonts w:ascii="Times New Roman"/>
          <w:b w:val="false"/>
          <w:i w:val="false"/>
          <w:color w:val="000000"/>
          <w:sz w:val="28"/>
        </w:rPr>
        <w:t>
</w:t>
      </w:r>
      <w:r>
        <w:rPr>
          <w:rFonts w:ascii="Times New Roman"/>
          <w:b w:val="false"/>
          <w:i w:val="false"/>
          <w:color w:val="000000"/>
          <w:sz w:val="28"/>
        </w:rPr>
        <w:t>
      1) уәкілетті орган – аудандық, қалалық жұмыспен қамту және әлеуметтік бағдарламалар бөлімі;</w:t>
      </w:r>
      <w:r>
        <w:br/>
      </w:r>
      <w:r>
        <w:rPr>
          <w:rFonts w:ascii="Times New Roman"/>
          <w:b w:val="false"/>
          <w:i w:val="false"/>
          <w:color w:val="000000"/>
          <w:sz w:val="28"/>
        </w:rPr>
        <w:t>
</w:t>
      </w:r>
      <w:r>
        <w:rPr>
          <w:rFonts w:ascii="Times New Roman"/>
          <w:b w:val="false"/>
          <w:i w:val="false"/>
          <w:color w:val="000000"/>
          <w:sz w:val="28"/>
        </w:rPr>
        <w:t>
      2) уәкілетті органның кеңсе қызметкері (қызметкер) - аудандық, қалалық жұмыспен қамту және әлеуметтік бағдарламалар бөлімінің қызметкері жеке тұлғаның құжаттарын қабылдап, тіркейді;</w:t>
      </w:r>
      <w:r>
        <w:br/>
      </w:r>
      <w:r>
        <w:rPr>
          <w:rFonts w:ascii="Times New Roman"/>
          <w:b w:val="false"/>
          <w:i w:val="false"/>
          <w:color w:val="000000"/>
          <w:sz w:val="28"/>
        </w:rPr>
        <w:t>
</w:t>
      </w:r>
      <w:r>
        <w:rPr>
          <w:rFonts w:ascii="Times New Roman"/>
          <w:b w:val="false"/>
          <w:i w:val="false"/>
          <w:color w:val="000000"/>
          <w:sz w:val="28"/>
        </w:rPr>
        <w:t>
      3) уәкілетті органның басшысы- аудандық, қалалық әлеуметтік бағдарламалар мен жұмыспен қамту бөлімінің бастығы;</w:t>
      </w:r>
      <w:r>
        <w:br/>
      </w:r>
      <w:r>
        <w:rPr>
          <w:rFonts w:ascii="Times New Roman"/>
          <w:b w:val="false"/>
          <w:i w:val="false"/>
          <w:color w:val="000000"/>
          <w:sz w:val="28"/>
        </w:rPr>
        <w:t>
</w:t>
      </w:r>
      <w:r>
        <w:rPr>
          <w:rFonts w:ascii="Times New Roman"/>
          <w:b w:val="false"/>
          <w:i w:val="false"/>
          <w:color w:val="000000"/>
          <w:sz w:val="28"/>
        </w:rPr>
        <w:t>
      4) уәкілетті органның жауапты орындаушысы - лауазымдық қызметтер ережесіне сәйкес міндеттемелері жүктелген уәкілетті органның қызметкері;</w:t>
      </w:r>
      <w:r>
        <w:br/>
      </w:r>
      <w:r>
        <w:rPr>
          <w:rFonts w:ascii="Times New Roman"/>
          <w:b w:val="false"/>
          <w:i w:val="false"/>
          <w:color w:val="000000"/>
          <w:sz w:val="28"/>
        </w:rPr>
        <w:t>
</w:t>
      </w:r>
      <w:r>
        <w:rPr>
          <w:rFonts w:ascii="Times New Roman"/>
          <w:b w:val="false"/>
          <w:i w:val="false"/>
          <w:color w:val="000000"/>
          <w:sz w:val="28"/>
        </w:rPr>
        <w:t>
      5) әкім - кент, ауыл, ауылдық округ әкімі.</w:t>
      </w:r>
    </w:p>
    <w:bookmarkEnd w:id="98"/>
    <w:bookmarkStart w:name="z62" w:id="99"/>
    <w:p>
      <w:pPr>
        <w:spacing w:after="0"/>
        <w:ind w:left="0"/>
        <w:jc w:val="left"/>
      </w:pPr>
      <w:r>
        <w:rPr>
          <w:rFonts w:ascii="Times New Roman"/>
          <w:b/>
          <w:i w:val="false"/>
          <w:color w:val="000000"/>
        </w:rPr>
        <w:t xml:space="preserve"> 
2. Жалпы ережелер</w:t>
      </w:r>
    </w:p>
    <w:bookmarkEnd w:id="99"/>
    <w:bookmarkStart w:name="z276" w:id="100"/>
    <w:p>
      <w:pPr>
        <w:spacing w:after="0"/>
        <w:ind w:left="0"/>
        <w:jc w:val="both"/>
      </w:pPr>
      <w:r>
        <w:rPr>
          <w:rFonts w:ascii="Times New Roman"/>
          <w:b w:val="false"/>
          <w:i w:val="false"/>
          <w:color w:val="000000"/>
          <w:sz w:val="28"/>
        </w:rPr>
        <w:t>
      2. Осы "Атаулы әлеуметтік көмек алушыларға өтініш берушінің (отбасының) тиесілігін растайтын анықтама беру" мемлекеттік қызметтің регламенті (бұдан соң – Регламент) Қазақстан Республикасының "Әкімшілік процедуралар туралы" Заңының 9-1 бабының </w:t>
      </w:r>
      <w:r>
        <w:rPr>
          <w:rFonts w:ascii="Times New Roman"/>
          <w:b w:val="false"/>
          <w:i w:val="false"/>
          <w:color w:val="000000"/>
          <w:sz w:val="28"/>
        </w:rPr>
        <w:t>4 тармағына</w:t>
      </w:r>
      <w:r>
        <w:rPr>
          <w:rFonts w:ascii="Times New Roman"/>
          <w:b w:val="false"/>
          <w:i w:val="false"/>
          <w:color w:val="000000"/>
          <w:sz w:val="28"/>
        </w:rPr>
        <w:t xml:space="preserve"> сәйкес құрастырылды</w:t>
      </w:r>
      <w:r>
        <w:br/>
      </w:r>
      <w:r>
        <w:rPr>
          <w:rFonts w:ascii="Times New Roman"/>
          <w:b w:val="false"/>
          <w:i w:val="false"/>
          <w:color w:val="000000"/>
          <w:sz w:val="28"/>
        </w:rPr>
        <w:t>
</w:t>
      </w:r>
      <w:r>
        <w:rPr>
          <w:rFonts w:ascii="Times New Roman"/>
          <w:b w:val="false"/>
          <w:i w:val="false"/>
          <w:color w:val="000000"/>
          <w:sz w:val="28"/>
        </w:rPr>
        <w:t>
      3. Мемлекеттік қызмет осы регламенттің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2</w:t>
      </w:r>
      <w:r>
        <w:rPr>
          <w:rFonts w:ascii="Times New Roman"/>
          <w:b w:val="false"/>
          <w:i w:val="false"/>
          <w:color w:val="000000"/>
          <w:sz w:val="28"/>
        </w:rPr>
        <w:t xml:space="preserve"> қосымшаларында көрсетілген мекен-жайлар бойынша жергілікті атқарушы органдар тарапынан немесе болмаған жағдайда, ауыл, ауылдық округ, кент әкімі тарапынан көрсетіледі.</w:t>
      </w:r>
      <w:r>
        <w:br/>
      </w:r>
      <w:r>
        <w:rPr>
          <w:rFonts w:ascii="Times New Roman"/>
          <w:b w:val="false"/>
          <w:i w:val="false"/>
          <w:color w:val="000000"/>
          <w:sz w:val="28"/>
        </w:rPr>
        <w:t>
</w:t>
      </w:r>
      <w:r>
        <w:rPr>
          <w:rFonts w:ascii="Times New Roman"/>
          <w:b w:val="false"/>
          <w:i w:val="false"/>
          <w:color w:val="000000"/>
          <w:sz w:val="28"/>
        </w:rPr>
        <w:t>
      4.Көрсетілетін мемлекеттік қызметтің түрі: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6. Мемлекеттік қызмет Қазақстан Республикасының 2001 жылғы 17 шілдедегі "Мемлекеттік атаулы әлеуметтік көмек туралы" </w:t>
      </w:r>
      <w:r>
        <w:rPr>
          <w:rFonts w:ascii="Times New Roman"/>
          <w:b w:val="false"/>
          <w:i w:val="false"/>
          <w:color w:val="000000"/>
          <w:sz w:val="28"/>
        </w:rPr>
        <w:t>Заңы</w:t>
      </w:r>
      <w:r>
        <w:rPr>
          <w:rFonts w:ascii="Times New Roman"/>
          <w:b w:val="false"/>
          <w:i w:val="false"/>
          <w:color w:val="000000"/>
          <w:sz w:val="28"/>
        </w:rPr>
        <w:t>, Қазақстан Республикасы Үкіметінің 2008 жылғы 25 қаңтардағы </w:t>
      </w:r>
      <w:r>
        <w:rPr>
          <w:rFonts w:ascii="Times New Roman"/>
          <w:b w:val="false"/>
          <w:i w:val="false"/>
          <w:color w:val="000000"/>
          <w:sz w:val="28"/>
        </w:rPr>
        <w:t>№ 64</w:t>
      </w:r>
      <w:r>
        <w:rPr>
          <w:rFonts w:ascii="Times New Roman"/>
          <w:b w:val="false"/>
          <w:i w:val="false"/>
          <w:color w:val="000000"/>
          <w:sz w:val="28"/>
        </w:rPr>
        <w:t xml:space="preserve"> қаулысымен бекітілген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өзге де санаттағы білім алушылар мен тәрбиеленушілерге қаржылай және материалдық көмек көрсетуге бөлінетін қаражатты қалыптастыру, жұмсау бағыты мен оларды есепке алу қағидаларының негізінде және Қазақстан Республикасының 2012 жылғы 17 тамыздағы </w:t>
      </w:r>
      <w:r>
        <w:rPr>
          <w:rFonts w:ascii="Times New Roman"/>
          <w:b w:val="false"/>
          <w:i w:val="false"/>
          <w:color w:val="000000"/>
          <w:sz w:val="28"/>
        </w:rPr>
        <w:t>№ 1059</w:t>
      </w:r>
      <w:r>
        <w:rPr>
          <w:rFonts w:ascii="Times New Roman"/>
          <w:b w:val="false"/>
          <w:i w:val="false"/>
          <w:color w:val="000000"/>
          <w:sz w:val="28"/>
        </w:rPr>
        <w:t xml:space="preserve"> қаулысымен бекітілген "Қазақстан Республикасы Өкіметінің кейбір шешімдеріне өзгертулер мен қосымшалар енгізу туралы", "Атаулы әлеуметтік көмек алушыларға өтініш берушінің (отбасының) тиесілігін растайтын анықтама беру" мемлекеттік қызмет көрсету стандартына сәйкес көрсетіледі (бұдан соң – Стандарт).</w:t>
      </w:r>
      <w:r>
        <w:br/>
      </w:r>
      <w:r>
        <w:rPr>
          <w:rFonts w:ascii="Times New Roman"/>
          <w:b w:val="false"/>
          <w:i w:val="false"/>
          <w:color w:val="000000"/>
          <w:sz w:val="28"/>
        </w:rPr>
        <w:t>
</w:t>
      </w:r>
      <w:r>
        <w:rPr>
          <w:rFonts w:ascii="Times New Roman"/>
          <w:b w:val="false"/>
          <w:i w:val="false"/>
          <w:color w:val="000000"/>
          <w:sz w:val="28"/>
        </w:rPr>
        <w:t>
      7. Көрсетілетін мемлекеттік қызметтің нәтижесі - атаулы әлеуметтік көмек алушыларға өтініш берушінің (отбасының) тиесілігін растайтын анықтама беру немесе себебін түсіндіре отырып қызметтің көрсетілмейтіндігі жөніндегі жазбаша хабарлама.</w:t>
      </w:r>
    </w:p>
    <w:bookmarkEnd w:id="100"/>
    <w:bookmarkStart w:name="z63" w:id="101"/>
    <w:p>
      <w:pPr>
        <w:spacing w:after="0"/>
        <w:ind w:left="0"/>
        <w:jc w:val="left"/>
      </w:pPr>
      <w:r>
        <w:rPr>
          <w:rFonts w:ascii="Times New Roman"/>
          <w:b/>
          <w:i w:val="false"/>
          <w:color w:val="000000"/>
        </w:rPr>
        <w:t xml:space="preserve"> 
3. Мемлекеттік қызмет көрсетудің тәртібіне қойылатын талаптар</w:t>
      </w:r>
    </w:p>
    <w:bookmarkEnd w:id="101"/>
    <w:bookmarkStart w:name="z282" w:id="102"/>
    <w:p>
      <w:pPr>
        <w:spacing w:after="0"/>
        <w:ind w:left="0"/>
        <w:jc w:val="both"/>
      </w:pPr>
      <w:r>
        <w:rPr>
          <w:rFonts w:ascii="Times New Roman"/>
          <w:b w:val="false"/>
          <w:i w:val="false"/>
          <w:color w:val="000000"/>
          <w:sz w:val="28"/>
        </w:rPr>
        <w:t xml:space="preserve">
      8. Мемлекеттік қызмет көрсету тәртібі және қажетті құжаттар туралы толық ақпарат Қазақстан Республикасының Еңбек және халықты әлеуметтік қорғау министрлігінің </w:t>
      </w:r>
      <w:r>
        <w:rPr>
          <w:rFonts w:ascii="Times New Roman"/>
          <w:b w:val="false"/>
          <w:i w:val="false"/>
          <w:color w:val="000000"/>
          <w:sz w:val="28"/>
          <w:u w:val="single"/>
        </w:rPr>
        <w:t>http://www.enbek.gov.kz</w:t>
      </w:r>
      <w:r>
        <w:rPr>
          <w:rFonts w:ascii="Times New Roman"/>
          <w:b w:val="false"/>
          <w:i w:val="false"/>
          <w:color w:val="000000"/>
          <w:sz w:val="28"/>
        </w:rPr>
        <w:t xml:space="preserve"> және Алматы облысының жұмыспен қамтуды үйлестіру және әлеуметтік бағдарламалар басқармасының </w:t>
      </w:r>
      <w:r>
        <w:rPr>
          <w:rFonts w:ascii="Times New Roman"/>
          <w:b w:val="false"/>
          <w:i w:val="false"/>
          <w:color w:val="000000"/>
          <w:sz w:val="28"/>
          <w:u w:val="single"/>
        </w:rPr>
        <w:t>www.almoblsobes.kz</w:t>
      </w:r>
      <w:r>
        <w:rPr>
          <w:rFonts w:ascii="Times New Roman"/>
          <w:b w:val="false"/>
          <w:i w:val="false"/>
          <w:color w:val="000000"/>
          <w:sz w:val="28"/>
        </w:rPr>
        <w:t xml:space="preserve"> интернет-ресурстарында, осы регламенттің </w:t>
      </w:r>
      <w:r>
        <w:rPr>
          <w:rFonts w:ascii="Times New Roman"/>
          <w:b w:val="false"/>
          <w:i w:val="false"/>
          <w:color w:val="000000"/>
          <w:sz w:val="28"/>
        </w:rPr>
        <w:t>1 қосымшасында</w:t>
      </w:r>
      <w:r>
        <w:rPr>
          <w:rFonts w:ascii="Times New Roman"/>
          <w:b w:val="false"/>
          <w:i w:val="false"/>
          <w:color w:val="000000"/>
          <w:sz w:val="28"/>
        </w:rPr>
        <w:t xml:space="preserve"> көрсетілгендей жергілікті атқарушы органдардың стендтерінде, ресми ақпарат көздерінде орналастырылады. Сонымен бірге, мемлекеттік қызмет көрсету стандартының 9,10 тармақтарына сәйкес көрсетіледі.</w:t>
      </w:r>
      <w:r>
        <w:br/>
      </w:r>
      <w:r>
        <w:rPr>
          <w:rFonts w:ascii="Times New Roman"/>
          <w:b w:val="false"/>
          <w:i w:val="false"/>
          <w:color w:val="000000"/>
          <w:sz w:val="28"/>
        </w:rPr>
        <w:t>
</w:t>
      </w:r>
      <w:r>
        <w:rPr>
          <w:rFonts w:ascii="Times New Roman"/>
          <w:b w:val="false"/>
          <w:i w:val="false"/>
          <w:color w:val="000000"/>
          <w:sz w:val="28"/>
        </w:rPr>
        <w:t>
      9. Мемлекеттік қызмет көрсету мерзімі стандарттың 7 тармағына сәйкес көрсетіледі.</w:t>
      </w:r>
      <w:r>
        <w:br/>
      </w:r>
      <w:r>
        <w:rPr>
          <w:rFonts w:ascii="Times New Roman"/>
          <w:b w:val="false"/>
          <w:i w:val="false"/>
          <w:color w:val="000000"/>
          <w:sz w:val="28"/>
        </w:rPr>
        <w:t>
</w:t>
      </w:r>
      <w:r>
        <w:rPr>
          <w:rFonts w:ascii="Times New Roman"/>
          <w:b w:val="false"/>
          <w:i w:val="false"/>
          <w:color w:val="000000"/>
          <w:sz w:val="28"/>
        </w:rPr>
        <w:t>
      10. Мемлекеттік қызмет көрсетуге келісім бермеуі- мемлекеттік қызмет көрсету стандартының 16 тармағында енгізілген.</w:t>
      </w:r>
      <w:r>
        <w:br/>
      </w:r>
      <w:r>
        <w:rPr>
          <w:rFonts w:ascii="Times New Roman"/>
          <w:b w:val="false"/>
          <w:i w:val="false"/>
          <w:color w:val="000000"/>
          <w:sz w:val="28"/>
        </w:rPr>
        <w:t>
</w:t>
      </w:r>
      <w:r>
        <w:rPr>
          <w:rFonts w:ascii="Times New Roman"/>
          <w:b w:val="false"/>
          <w:i w:val="false"/>
          <w:color w:val="000000"/>
          <w:sz w:val="28"/>
        </w:rPr>
        <w:t>
      11. Жеке тұлғадан мемлекеттік қызмет көрсетуге өтініш алғаннан мемлекеттік қызметтің нәтижесін ұсынғанға дейінгі мемлекеттік қызмет көрсетудің кезеңдері:</w:t>
      </w:r>
      <w:r>
        <w:br/>
      </w:r>
      <w:r>
        <w:rPr>
          <w:rFonts w:ascii="Times New Roman"/>
          <w:b w:val="false"/>
          <w:i w:val="false"/>
          <w:color w:val="000000"/>
          <w:sz w:val="28"/>
        </w:rPr>
        <w:t>
</w:t>
      </w:r>
      <w:r>
        <w:rPr>
          <w:rFonts w:ascii="Times New Roman"/>
          <w:b w:val="false"/>
          <w:i w:val="false"/>
          <w:color w:val="000000"/>
          <w:sz w:val="28"/>
        </w:rPr>
        <w:t>
      1) жеке тұлға уәкілетті органның кеңсе қызметкеріне (қызметкер) өтініш білдіреді;</w:t>
      </w:r>
      <w:r>
        <w:br/>
      </w:r>
      <w:r>
        <w:rPr>
          <w:rFonts w:ascii="Times New Roman"/>
          <w:b w:val="false"/>
          <w:i w:val="false"/>
          <w:color w:val="000000"/>
          <w:sz w:val="28"/>
        </w:rPr>
        <w:t>
</w:t>
      </w:r>
      <w:r>
        <w:rPr>
          <w:rFonts w:ascii="Times New Roman"/>
          <w:b w:val="false"/>
          <w:i w:val="false"/>
          <w:color w:val="000000"/>
          <w:sz w:val="28"/>
        </w:rPr>
        <w:t>
      2) уәкілетті органдағы кеңсенің қызметкері- құжаттарды тіркеп, құжаттарды уәкілетті органның басшысына резолюция қою үшін және жауапты қызметкерді анықтауға жолдайды.</w:t>
      </w:r>
      <w:r>
        <w:br/>
      </w:r>
      <w:r>
        <w:rPr>
          <w:rFonts w:ascii="Times New Roman"/>
          <w:b w:val="false"/>
          <w:i w:val="false"/>
          <w:color w:val="000000"/>
          <w:sz w:val="28"/>
        </w:rPr>
        <w:t>
</w:t>
      </w:r>
      <w:r>
        <w:rPr>
          <w:rFonts w:ascii="Times New Roman"/>
          <w:b w:val="false"/>
          <w:i w:val="false"/>
          <w:color w:val="000000"/>
          <w:sz w:val="28"/>
        </w:rPr>
        <w:t>
      3) уәкілетті органның басшысы кіріс құжаттарды қарап, резолюция қояды және жауапты қызметкерді анықтап, құжаттарды жолдайды.</w:t>
      </w:r>
      <w:r>
        <w:br/>
      </w:r>
      <w:r>
        <w:rPr>
          <w:rFonts w:ascii="Times New Roman"/>
          <w:b w:val="false"/>
          <w:i w:val="false"/>
          <w:color w:val="000000"/>
          <w:sz w:val="28"/>
        </w:rPr>
        <w:t>
</w:t>
      </w:r>
      <w:r>
        <w:rPr>
          <w:rFonts w:ascii="Times New Roman"/>
          <w:b w:val="false"/>
          <w:i w:val="false"/>
          <w:color w:val="000000"/>
          <w:sz w:val="28"/>
        </w:rPr>
        <w:t>
      4) уәкілетті органның жауапты қызметкері құжаттарды қабылдап, атаулы әлеуметтік көмек алушыларға өтініш берушінің (отбасының) тиесілігін растайтын анықтама беруге немесе келісім бермегендігі туралы хабарлама дайындап, қол қоюға басшыға жібереді ( осы регламенттің </w:t>
      </w:r>
      <w:r>
        <w:rPr>
          <w:rFonts w:ascii="Times New Roman"/>
          <w:b w:val="false"/>
          <w:i w:val="false"/>
          <w:color w:val="000000"/>
          <w:sz w:val="28"/>
        </w:rPr>
        <w:t>4 қосымшасы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 уәкілетті органның басшысы атаулы әлеуметтік көмек алушыларға өтініш берушінің (отбасының) тиесілігін растайтын анықтама беруге немесе келісім бермегендігі туралы хабарламаға қол қояды.</w:t>
      </w:r>
      <w:r>
        <w:br/>
      </w:r>
      <w:r>
        <w:rPr>
          <w:rFonts w:ascii="Times New Roman"/>
          <w:b w:val="false"/>
          <w:i w:val="false"/>
          <w:color w:val="000000"/>
          <w:sz w:val="28"/>
        </w:rPr>
        <w:t>
</w:t>
      </w:r>
      <w:r>
        <w:rPr>
          <w:rFonts w:ascii="Times New Roman"/>
          <w:b w:val="false"/>
          <w:i w:val="false"/>
          <w:color w:val="000000"/>
          <w:sz w:val="28"/>
        </w:rPr>
        <w:t>
      6) уәкілетті органның жауапты қызметкері жеке тұлғаға атаулы әлеуметтік көмек алушыларға өтініш берушінің (отбасының) тиесілігін растайтын анықтама береді немесе келісім бермегендігі туралы хабарламаны тапсырады.</w:t>
      </w:r>
      <w:r>
        <w:br/>
      </w:r>
      <w:r>
        <w:rPr>
          <w:rFonts w:ascii="Times New Roman"/>
          <w:b w:val="false"/>
          <w:i w:val="false"/>
          <w:color w:val="000000"/>
          <w:sz w:val="28"/>
        </w:rPr>
        <w:t>
</w:t>
      </w:r>
      <w:r>
        <w:rPr>
          <w:rFonts w:ascii="Times New Roman"/>
          <w:b w:val="false"/>
          <w:i w:val="false"/>
          <w:color w:val="000000"/>
          <w:sz w:val="28"/>
        </w:rPr>
        <w:t>
      12. Мемлекеттік қызмет көрсетуге құжат қабылдайтын тұлғалардың минималды саны бір қызметкерді құрайды.</w:t>
      </w:r>
    </w:p>
    <w:bookmarkEnd w:id="102"/>
    <w:bookmarkStart w:name="z64" w:id="103"/>
    <w:p>
      <w:pPr>
        <w:spacing w:after="0"/>
        <w:ind w:left="0"/>
        <w:jc w:val="left"/>
      </w:pPr>
      <w:r>
        <w:rPr>
          <w:rFonts w:ascii="Times New Roman"/>
          <w:b/>
          <w:i w:val="false"/>
          <w:color w:val="000000"/>
        </w:rPr>
        <w:t xml:space="preserve"> 
4. Мемлекеттік қызмет көрсету барысында әрекет ету (өзара</w:t>
      </w:r>
      <w:r>
        <w:br/>
      </w:r>
      <w:r>
        <w:rPr>
          <w:rFonts w:ascii="Times New Roman"/>
          <w:b/>
          <w:i w:val="false"/>
          <w:color w:val="000000"/>
        </w:rPr>
        <w:t>
әрекеттесу) тәртібінің сипаттамасы</w:t>
      </w:r>
    </w:p>
    <w:bookmarkEnd w:id="103"/>
    <w:bookmarkStart w:name="z293" w:id="104"/>
    <w:p>
      <w:pPr>
        <w:spacing w:after="0"/>
        <w:ind w:left="0"/>
        <w:jc w:val="both"/>
      </w:pPr>
      <w:r>
        <w:rPr>
          <w:rFonts w:ascii="Times New Roman"/>
          <w:b w:val="false"/>
          <w:i w:val="false"/>
          <w:color w:val="000000"/>
          <w:sz w:val="28"/>
        </w:rPr>
        <w:t>
      13. Құжаттарды қабылдау және тіркеу уәкілетті органның кеңсе қызметкері арқылы жүзеге асады.</w:t>
      </w:r>
      <w:r>
        <w:br/>
      </w:r>
      <w:r>
        <w:rPr>
          <w:rFonts w:ascii="Times New Roman"/>
          <w:b w:val="false"/>
          <w:i w:val="false"/>
          <w:color w:val="000000"/>
          <w:sz w:val="28"/>
        </w:rPr>
        <w:t>
</w:t>
      </w:r>
      <w:r>
        <w:rPr>
          <w:rFonts w:ascii="Times New Roman"/>
          <w:b w:val="false"/>
          <w:i w:val="false"/>
          <w:color w:val="000000"/>
          <w:sz w:val="28"/>
        </w:rPr>
        <w:t>
      14. Жеке тұлға мемлекеттік қызметті алу үшін стандарттың 11 тармағының талаптарына сәйкес құжаттарын дайындайды.</w:t>
      </w:r>
      <w:r>
        <w:br/>
      </w:r>
      <w:r>
        <w:rPr>
          <w:rFonts w:ascii="Times New Roman"/>
          <w:b w:val="false"/>
          <w:i w:val="false"/>
          <w:color w:val="000000"/>
          <w:sz w:val="28"/>
        </w:rPr>
        <w:t>
</w:t>
      </w:r>
      <w:r>
        <w:rPr>
          <w:rFonts w:ascii="Times New Roman"/>
          <w:b w:val="false"/>
          <w:i w:val="false"/>
          <w:color w:val="000000"/>
          <w:sz w:val="28"/>
        </w:rPr>
        <w:t>
      15. Мемлекеттік қызмет көрсету барысында келесі құрылымдық-функционалдық бірліктер әрекет етеді (бұдан соң – ҚФБ):</w:t>
      </w:r>
      <w:r>
        <w:br/>
      </w:r>
      <w:r>
        <w:rPr>
          <w:rFonts w:ascii="Times New Roman"/>
          <w:b w:val="false"/>
          <w:i w:val="false"/>
          <w:color w:val="000000"/>
          <w:sz w:val="28"/>
        </w:rPr>
        <w:t>
</w:t>
      </w:r>
      <w:r>
        <w:rPr>
          <w:rFonts w:ascii="Times New Roman"/>
          <w:b w:val="false"/>
          <w:i w:val="false"/>
          <w:color w:val="000000"/>
          <w:sz w:val="28"/>
        </w:rPr>
        <w:t>
      1) уәкілетті органның кеңсе қызметкері,</w:t>
      </w:r>
      <w:r>
        <w:br/>
      </w:r>
      <w:r>
        <w:rPr>
          <w:rFonts w:ascii="Times New Roman"/>
          <w:b w:val="false"/>
          <w:i w:val="false"/>
          <w:color w:val="000000"/>
          <w:sz w:val="28"/>
        </w:rPr>
        <w:t>
</w:t>
      </w:r>
      <w:r>
        <w:rPr>
          <w:rFonts w:ascii="Times New Roman"/>
          <w:b w:val="false"/>
          <w:i w:val="false"/>
          <w:color w:val="000000"/>
          <w:sz w:val="28"/>
        </w:rPr>
        <w:t>
      2) уәкілетті органның басшысы.</w:t>
      </w:r>
      <w:r>
        <w:br/>
      </w:r>
      <w:r>
        <w:rPr>
          <w:rFonts w:ascii="Times New Roman"/>
          <w:b w:val="false"/>
          <w:i w:val="false"/>
          <w:color w:val="000000"/>
          <w:sz w:val="28"/>
        </w:rPr>
        <w:t>
</w:t>
      </w:r>
      <w:r>
        <w:rPr>
          <w:rFonts w:ascii="Times New Roman"/>
          <w:b w:val="false"/>
          <w:i w:val="false"/>
          <w:color w:val="000000"/>
          <w:sz w:val="28"/>
        </w:rPr>
        <w:t>
      3) уәкілетті органның жауапты қызметкері.</w:t>
      </w:r>
      <w:r>
        <w:br/>
      </w:r>
      <w:r>
        <w:rPr>
          <w:rFonts w:ascii="Times New Roman"/>
          <w:b w:val="false"/>
          <w:i w:val="false"/>
          <w:color w:val="000000"/>
          <w:sz w:val="28"/>
        </w:rPr>
        <w:t>
</w:t>
      </w:r>
      <w:r>
        <w:rPr>
          <w:rFonts w:ascii="Times New Roman"/>
          <w:b w:val="false"/>
          <w:i w:val="false"/>
          <w:color w:val="000000"/>
          <w:sz w:val="28"/>
        </w:rPr>
        <w:t>
      16. Әрбір ҚФБ-тің әкімшілік іс-қимылдарының (процедураларының), мәтіндік кестелік бейнелеу сатылығы мен өзара әрекеттесу барысы әр әкімшілік іс-қимылдың (процедураның) орындалу мерзімін ескере отырып осы Регламенттің </w:t>
      </w:r>
      <w:r>
        <w:rPr>
          <w:rFonts w:ascii="Times New Roman"/>
          <w:b w:val="false"/>
          <w:i w:val="false"/>
          <w:color w:val="000000"/>
          <w:sz w:val="28"/>
        </w:rPr>
        <w:t>4-қосымшасында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17. Мемлекеттік қызмет көрсету барысындағы әкімшілік іс-қимылдардың логикалық сатылығы мен ҚФБ-дің өзара әрекеттесуін көрсететін кестелер мен сызбалар осы Регламенттің </w:t>
      </w:r>
      <w:r>
        <w:rPr>
          <w:rFonts w:ascii="Times New Roman"/>
          <w:b w:val="false"/>
          <w:i w:val="false"/>
          <w:color w:val="000000"/>
          <w:sz w:val="28"/>
        </w:rPr>
        <w:t>5-қосымшасында</w:t>
      </w:r>
      <w:r>
        <w:rPr>
          <w:rFonts w:ascii="Times New Roman"/>
          <w:b w:val="false"/>
          <w:i w:val="false"/>
          <w:color w:val="000000"/>
          <w:sz w:val="28"/>
        </w:rPr>
        <w:t xml:space="preserve"> келтірілген.</w:t>
      </w:r>
    </w:p>
    <w:bookmarkEnd w:id="104"/>
    <w:bookmarkStart w:name="z65" w:id="105"/>
    <w:p>
      <w:pPr>
        <w:spacing w:after="0"/>
        <w:ind w:left="0"/>
        <w:jc w:val="left"/>
      </w:pPr>
      <w:r>
        <w:rPr>
          <w:rFonts w:ascii="Times New Roman"/>
          <w:b/>
          <w:i w:val="false"/>
          <w:color w:val="000000"/>
        </w:rPr>
        <w:t xml:space="preserve"> 
5. Мемлекеттік қызмет көрсететін лауазымдық тұлғалардың</w:t>
      </w:r>
      <w:r>
        <w:br/>
      </w:r>
      <w:r>
        <w:rPr>
          <w:rFonts w:ascii="Times New Roman"/>
          <w:b/>
          <w:i w:val="false"/>
          <w:color w:val="000000"/>
        </w:rPr>
        <w:t>
жауапкершілігі</w:t>
      </w:r>
    </w:p>
    <w:bookmarkEnd w:id="105"/>
    <w:bookmarkStart w:name="z301" w:id="106"/>
    <w:p>
      <w:pPr>
        <w:spacing w:after="0"/>
        <w:ind w:left="0"/>
        <w:jc w:val="both"/>
      </w:pPr>
      <w:r>
        <w:rPr>
          <w:rFonts w:ascii="Times New Roman"/>
          <w:b w:val="false"/>
          <w:i w:val="false"/>
          <w:color w:val="000000"/>
          <w:sz w:val="28"/>
        </w:rPr>
        <w:t>
      18. Мемлекеттік қызметтің көрсетілуіне жергілікті атқарушы органның басшысы жауапты болады.</w:t>
      </w:r>
      <w:r>
        <w:br/>
      </w:r>
      <w:r>
        <w:rPr>
          <w:rFonts w:ascii="Times New Roman"/>
          <w:b w:val="false"/>
          <w:i w:val="false"/>
          <w:color w:val="000000"/>
          <w:sz w:val="28"/>
        </w:rPr>
        <w:t>
      Жергілікті атқарушы органның басшысы мемлекеттік қызметтің белгіленген мерзім аралығында орындалуы үшін Қазақстан Республикасының заңнамалық актілеріне сәйкес жауапкершілікке тартылады.</w:t>
      </w:r>
    </w:p>
    <w:bookmarkEnd w:id="106"/>
    <w:bookmarkStart w:name="z66" w:id="107"/>
    <w:p>
      <w:pPr>
        <w:spacing w:after="0"/>
        <w:ind w:left="0"/>
        <w:jc w:val="both"/>
      </w:pPr>
      <w:r>
        <w:rPr>
          <w:rFonts w:ascii="Times New Roman"/>
          <w:b w:val="false"/>
          <w:i w:val="false"/>
          <w:color w:val="000000"/>
          <w:sz w:val="28"/>
        </w:rPr>
        <w:t>
"Атаулы әлеуметтік көмек</w:t>
      </w:r>
      <w:r>
        <w:br/>
      </w:r>
      <w:r>
        <w:rPr>
          <w:rFonts w:ascii="Times New Roman"/>
          <w:b w:val="false"/>
          <w:i w:val="false"/>
          <w:color w:val="000000"/>
          <w:sz w:val="28"/>
        </w:rPr>
        <w:t>
алушыларға өтініш берушінің</w:t>
      </w:r>
      <w:r>
        <w:br/>
      </w:r>
      <w:r>
        <w:rPr>
          <w:rFonts w:ascii="Times New Roman"/>
          <w:b w:val="false"/>
          <w:i w:val="false"/>
          <w:color w:val="000000"/>
          <w:sz w:val="28"/>
        </w:rPr>
        <w:t>
(отбасының) тиесілігін растайтын</w:t>
      </w:r>
      <w:r>
        <w:br/>
      </w:r>
      <w:r>
        <w:rPr>
          <w:rFonts w:ascii="Times New Roman"/>
          <w:b w:val="false"/>
          <w:i w:val="false"/>
          <w:color w:val="000000"/>
          <w:sz w:val="28"/>
        </w:rPr>
        <w:t>
анықтама беру" мемлекеттік қызмет</w:t>
      </w:r>
      <w:r>
        <w:br/>
      </w:r>
      <w:r>
        <w:rPr>
          <w:rFonts w:ascii="Times New Roman"/>
          <w:b w:val="false"/>
          <w:i w:val="false"/>
          <w:color w:val="000000"/>
          <w:sz w:val="28"/>
        </w:rPr>
        <w:t>
көрсету регламентіне</w:t>
      </w:r>
      <w:r>
        <w:br/>
      </w:r>
      <w:r>
        <w:rPr>
          <w:rFonts w:ascii="Times New Roman"/>
          <w:b w:val="false"/>
          <w:i w:val="false"/>
          <w:color w:val="000000"/>
          <w:sz w:val="28"/>
        </w:rPr>
        <w:t>
1-қосымша</w:t>
      </w:r>
    </w:p>
    <w:bookmarkEnd w:id="107"/>
    <w:bookmarkStart w:name="z302" w:id="108"/>
    <w:p>
      <w:pPr>
        <w:spacing w:after="0"/>
        <w:ind w:left="0"/>
        <w:jc w:val="left"/>
      </w:pPr>
      <w:r>
        <w:rPr>
          <w:rFonts w:ascii="Times New Roman"/>
          <w:b/>
          <w:i w:val="false"/>
          <w:color w:val="000000"/>
        </w:rPr>
        <w:t xml:space="preserve"> 
Алматы облысының аудандық, қалалық жұмыспен қамту және</w:t>
      </w:r>
      <w:r>
        <w:br/>
      </w:r>
      <w:r>
        <w:rPr>
          <w:rFonts w:ascii="Times New Roman"/>
          <w:b/>
          <w:i w:val="false"/>
          <w:color w:val="000000"/>
        </w:rPr>
        <w:t>
әлеуметтік бағдарламалар бөлімдері</w:t>
      </w:r>
    </w:p>
    <w:bookmarkEnd w:id="1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0"/>
        <w:gridCol w:w="3975"/>
        <w:gridCol w:w="4413"/>
        <w:gridCol w:w="1661"/>
        <w:gridCol w:w="2371"/>
      </w:tblGrid>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w:t>
            </w:r>
            <w:r>
              <w:br/>
            </w:r>
            <w:r>
              <w:rPr>
                <w:rFonts w:ascii="Times New Roman"/>
                <w:b w:val="false"/>
                <w:i w:val="false"/>
                <w:color w:val="000000"/>
                <w:sz w:val="20"/>
              </w:rPr>
              <w:t>
атауы</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w:t>
            </w:r>
            <w:r>
              <w:br/>
            </w:r>
            <w:r>
              <w:rPr>
                <w:rFonts w:ascii="Times New Roman"/>
                <w:b w:val="false"/>
                <w:i w:val="false"/>
                <w:color w:val="000000"/>
                <w:sz w:val="20"/>
              </w:rPr>
              <w:t>
орналасқан заңды</w:t>
            </w:r>
            <w:r>
              <w:br/>
            </w:r>
            <w:r>
              <w:rPr>
                <w:rFonts w:ascii="Times New Roman"/>
                <w:b w:val="false"/>
                <w:i w:val="false"/>
                <w:color w:val="000000"/>
                <w:sz w:val="20"/>
              </w:rPr>
              <w:t>
мекенжайы (қала,</w:t>
            </w:r>
            <w:r>
              <w:br/>
            </w:r>
            <w:r>
              <w:rPr>
                <w:rFonts w:ascii="Times New Roman"/>
                <w:b w:val="false"/>
                <w:i w:val="false"/>
                <w:color w:val="000000"/>
                <w:sz w:val="20"/>
              </w:rPr>
              <w:t>
аудан, көше, үйдің</w:t>
            </w:r>
            <w:r>
              <w:br/>
            </w:r>
            <w:r>
              <w:rPr>
                <w:rFonts w:ascii="Times New Roman"/>
                <w:b w:val="false"/>
                <w:i w:val="false"/>
                <w:color w:val="000000"/>
                <w:sz w:val="20"/>
              </w:rPr>
              <w:t>
(пәтердің)</w:t>
            </w:r>
            <w:r>
              <w:br/>
            </w:r>
            <w:r>
              <w:rPr>
                <w:rFonts w:ascii="Times New Roman"/>
                <w:b w:val="false"/>
                <w:i w:val="false"/>
                <w:color w:val="000000"/>
                <w:sz w:val="20"/>
              </w:rPr>
              <w:t>
№, электронды</w:t>
            </w:r>
            <w:r>
              <w:br/>
            </w:r>
            <w:r>
              <w:rPr>
                <w:rFonts w:ascii="Times New Roman"/>
                <w:b w:val="false"/>
                <w:i w:val="false"/>
                <w:color w:val="000000"/>
                <w:sz w:val="20"/>
              </w:rPr>
              <w:t>
поштаның мекенжайы)</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w:t>
            </w:r>
            <w:r>
              <w:br/>
            </w:r>
            <w:r>
              <w:rPr>
                <w:rFonts w:ascii="Times New Roman"/>
                <w:b w:val="false"/>
                <w:i w:val="false"/>
                <w:color w:val="000000"/>
                <w:sz w:val="20"/>
              </w:rPr>
              <w:t>
коды</w:t>
            </w:r>
            <w:r>
              <w:br/>
            </w:r>
            <w:r>
              <w:rPr>
                <w:rFonts w:ascii="Times New Roman"/>
                <w:b w:val="false"/>
                <w:i w:val="false"/>
                <w:color w:val="000000"/>
                <w:sz w:val="20"/>
              </w:rPr>
              <w:t>
және</w:t>
            </w:r>
            <w:r>
              <w:br/>
            </w:r>
            <w:r>
              <w:rPr>
                <w:rFonts w:ascii="Times New Roman"/>
                <w:b w:val="false"/>
                <w:i w:val="false"/>
                <w:color w:val="000000"/>
                <w:sz w:val="20"/>
              </w:rPr>
              <w:t>
телефон</w:t>
            </w:r>
            <w:r>
              <w:br/>
            </w:r>
            <w:r>
              <w:rPr>
                <w:rFonts w:ascii="Times New Roman"/>
                <w:b w:val="false"/>
                <w:i w:val="false"/>
                <w:color w:val="000000"/>
                <w:sz w:val="20"/>
              </w:rPr>
              <w:t>
нөмірі</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w:t>
            </w:r>
            <w:r>
              <w:br/>
            </w:r>
            <w:r>
              <w:rPr>
                <w:rFonts w:ascii="Times New Roman"/>
                <w:b w:val="false"/>
                <w:i w:val="false"/>
                <w:color w:val="000000"/>
                <w:sz w:val="20"/>
              </w:rPr>
              <w:t>
кестесі</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ауданының</w:t>
            </w:r>
            <w:r>
              <w:br/>
            </w:r>
            <w:r>
              <w:rPr>
                <w:rFonts w:ascii="Times New Roman"/>
                <w:b w:val="false"/>
                <w:i w:val="false"/>
                <w:color w:val="000000"/>
                <w:sz w:val="20"/>
              </w:rPr>
              <w:t>
жұмыспен қамту</w:t>
            </w:r>
            <w:r>
              <w:br/>
            </w:r>
            <w:r>
              <w:rPr>
                <w:rFonts w:ascii="Times New Roman"/>
                <w:b w:val="false"/>
                <w:i w:val="false"/>
                <w:color w:val="000000"/>
                <w:sz w:val="20"/>
              </w:rPr>
              <w:t>
және әлеуметтік</w:t>
            </w:r>
            <w:r>
              <w:br/>
            </w:r>
            <w:r>
              <w:rPr>
                <w:rFonts w:ascii="Times New Roman"/>
                <w:b w:val="false"/>
                <w:i w:val="false"/>
                <w:color w:val="000000"/>
                <w:sz w:val="20"/>
              </w:rPr>
              <w:t>
бағдарламалар</w:t>
            </w:r>
            <w:r>
              <w:br/>
            </w:r>
            <w:r>
              <w:rPr>
                <w:rFonts w:ascii="Times New Roman"/>
                <w:b w:val="false"/>
                <w:i w:val="false"/>
                <w:color w:val="000000"/>
                <w:sz w:val="20"/>
              </w:rPr>
              <w:t>
бөлімі</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ауданы,</w:t>
            </w:r>
            <w:r>
              <w:br/>
            </w:r>
            <w:r>
              <w:rPr>
                <w:rFonts w:ascii="Times New Roman"/>
                <w:b w:val="false"/>
                <w:i w:val="false"/>
                <w:color w:val="000000"/>
                <w:sz w:val="20"/>
              </w:rPr>
              <w:t>
Жансүгіров кенті,</w:t>
            </w:r>
            <w:r>
              <w:br/>
            </w:r>
            <w:r>
              <w:rPr>
                <w:rFonts w:ascii="Times New Roman"/>
                <w:b w:val="false"/>
                <w:i w:val="false"/>
                <w:color w:val="000000"/>
                <w:sz w:val="20"/>
              </w:rPr>
              <w:t>
Желтоқсан көшесі, 5</w:t>
            </w:r>
            <w:r>
              <w:br/>
            </w:r>
            <w:r>
              <w:rPr>
                <w:rFonts w:ascii="Times New Roman"/>
                <w:b w:val="false"/>
                <w:i w:val="false"/>
                <w:color w:val="000000"/>
                <w:sz w:val="20"/>
              </w:rPr>
              <w:t>
korgan-53@mail.ru</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8-72832</w:t>
            </w:r>
          </w:p>
          <w:p>
            <w:pPr>
              <w:spacing w:after="20"/>
              <w:ind w:left="20"/>
              <w:jc w:val="both"/>
            </w:pPr>
            <w:r>
              <w:rPr>
                <w:rFonts w:ascii="Times New Roman"/>
                <w:b w:val="false"/>
                <w:i w:val="false"/>
                <w:color w:val="000000"/>
                <w:sz w:val="20"/>
              </w:rPr>
              <w:t>2-11-43</w:t>
            </w:r>
          </w:p>
        </w:tc>
        <w:tc>
          <w:tcPr>
            <w:tcW w:w="23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Республика</w:t>
            </w:r>
            <w:r>
              <w:br/>
            </w:r>
            <w:r>
              <w:rPr>
                <w:rFonts w:ascii="Times New Roman"/>
                <w:b w:val="false"/>
                <w:i w:val="false"/>
                <w:color w:val="000000"/>
                <w:sz w:val="20"/>
              </w:rPr>
              <w:t>
сының 2001</w:t>
            </w:r>
            <w:r>
              <w:br/>
            </w:r>
            <w:r>
              <w:rPr>
                <w:rFonts w:ascii="Times New Roman"/>
                <w:b w:val="false"/>
                <w:i w:val="false"/>
                <w:color w:val="000000"/>
                <w:sz w:val="20"/>
              </w:rPr>
              <w:t>
жылғы 13</w:t>
            </w:r>
            <w:r>
              <w:br/>
            </w:r>
            <w:r>
              <w:rPr>
                <w:rFonts w:ascii="Times New Roman"/>
                <w:b w:val="false"/>
                <w:i w:val="false"/>
                <w:color w:val="000000"/>
                <w:sz w:val="20"/>
              </w:rPr>
              <w:t>
желтоқ-</w:t>
            </w:r>
            <w:r>
              <w:br/>
            </w:r>
            <w:r>
              <w:rPr>
                <w:rFonts w:ascii="Times New Roman"/>
                <w:b w:val="false"/>
                <w:i w:val="false"/>
                <w:color w:val="000000"/>
                <w:sz w:val="20"/>
              </w:rPr>
              <w:t>
санындағы</w:t>
            </w:r>
            <w:r>
              <w:br/>
            </w:r>
            <w:r>
              <w:rPr>
                <w:rFonts w:ascii="Times New Roman"/>
                <w:b w:val="false"/>
                <w:i w:val="false"/>
                <w:color w:val="000000"/>
                <w:sz w:val="20"/>
              </w:rPr>
              <w:t>
"Қазақстан</w:t>
            </w:r>
            <w:r>
              <w:br/>
            </w:r>
            <w:r>
              <w:rPr>
                <w:rFonts w:ascii="Times New Roman"/>
                <w:b w:val="false"/>
                <w:i w:val="false"/>
                <w:color w:val="000000"/>
                <w:sz w:val="20"/>
              </w:rPr>
              <w:t>
Республика</w:t>
            </w:r>
            <w:r>
              <w:br/>
            </w:r>
            <w:r>
              <w:rPr>
                <w:rFonts w:ascii="Times New Roman"/>
                <w:b w:val="false"/>
                <w:i w:val="false"/>
                <w:color w:val="000000"/>
                <w:sz w:val="20"/>
              </w:rPr>
              <w:t>
сының</w:t>
            </w:r>
            <w:r>
              <w:br/>
            </w:r>
            <w:r>
              <w:rPr>
                <w:rFonts w:ascii="Times New Roman"/>
                <w:b w:val="false"/>
                <w:i w:val="false"/>
                <w:color w:val="000000"/>
                <w:sz w:val="20"/>
              </w:rPr>
              <w:t>
мерекелері</w:t>
            </w:r>
            <w:r>
              <w:br/>
            </w:r>
            <w:r>
              <w:rPr>
                <w:rFonts w:ascii="Times New Roman"/>
                <w:b w:val="false"/>
                <w:i w:val="false"/>
                <w:color w:val="000000"/>
                <w:sz w:val="20"/>
              </w:rPr>
              <w:t>
туралы"</w:t>
            </w:r>
            <w:r>
              <w:br/>
            </w:r>
            <w:r>
              <w:rPr>
                <w:rFonts w:ascii="Times New Roman"/>
                <w:b w:val="false"/>
                <w:i w:val="false"/>
                <w:color w:val="000000"/>
                <w:sz w:val="20"/>
              </w:rPr>
              <w:t>
Заңына</w:t>
            </w:r>
            <w:r>
              <w:br/>
            </w:r>
            <w:r>
              <w:rPr>
                <w:rFonts w:ascii="Times New Roman"/>
                <w:b w:val="false"/>
                <w:i w:val="false"/>
                <w:color w:val="000000"/>
                <w:sz w:val="20"/>
              </w:rPr>
              <w:t>
сәйкес,</w:t>
            </w:r>
            <w:r>
              <w:br/>
            </w:r>
            <w:r>
              <w:rPr>
                <w:rFonts w:ascii="Times New Roman"/>
                <w:b w:val="false"/>
                <w:i w:val="false"/>
                <w:color w:val="000000"/>
                <w:sz w:val="20"/>
              </w:rPr>
              <w:t>
демалыс</w:t>
            </w:r>
            <w:r>
              <w:br/>
            </w:r>
            <w:r>
              <w:rPr>
                <w:rFonts w:ascii="Times New Roman"/>
                <w:b w:val="false"/>
                <w:i w:val="false"/>
                <w:color w:val="000000"/>
                <w:sz w:val="20"/>
              </w:rPr>
              <w:t>
және мереке</w:t>
            </w:r>
            <w:r>
              <w:br/>
            </w:r>
            <w:r>
              <w:rPr>
                <w:rFonts w:ascii="Times New Roman"/>
                <w:b w:val="false"/>
                <w:i w:val="false"/>
                <w:color w:val="000000"/>
                <w:sz w:val="20"/>
              </w:rPr>
              <w:t>
күндерін</w:t>
            </w:r>
            <w:r>
              <w:br/>
            </w:r>
            <w:r>
              <w:rPr>
                <w:rFonts w:ascii="Times New Roman"/>
                <w:b w:val="false"/>
                <w:i w:val="false"/>
                <w:color w:val="000000"/>
                <w:sz w:val="20"/>
              </w:rPr>
              <w:t>
қоспағанда,</w:t>
            </w:r>
            <w:r>
              <w:br/>
            </w:r>
            <w:r>
              <w:rPr>
                <w:rFonts w:ascii="Times New Roman"/>
                <w:b w:val="false"/>
                <w:i w:val="false"/>
                <w:color w:val="000000"/>
                <w:sz w:val="20"/>
              </w:rPr>
              <w:t>
аптасына</w:t>
            </w:r>
            <w:r>
              <w:br/>
            </w:r>
            <w:r>
              <w:rPr>
                <w:rFonts w:ascii="Times New Roman"/>
                <w:b w:val="false"/>
                <w:i w:val="false"/>
                <w:color w:val="000000"/>
                <w:sz w:val="20"/>
              </w:rPr>
              <w:t>
бес күн</w:t>
            </w:r>
            <w:r>
              <w:br/>
            </w:r>
            <w:r>
              <w:rPr>
                <w:rFonts w:ascii="Times New Roman"/>
                <w:b w:val="false"/>
                <w:i w:val="false"/>
                <w:color w:val="000000"/>
                <w:sz w:val="20"/>
              </w:rPr>
              <w:t>
сағат 9-00</w:t>
            </w:r>
            <w:r>
              <w:br/>
            </w:r>
            <w:r>
              <w:rPr>
                <w:rFonts w:ascii="Times New Roman"/>
                <w:b w:val="false"/>
                <w:i w:val="false"/>
                <w:color w:val="000000"/>
                <w:sz w:val="20"/>
              </w:rPr>
              <w:t>
бастап</w:t>
            </w:r>
            <w:r>
              <w:br/>
            </w:r>
            <w:r>
              <w:rPr>
                <w:rFonts w:ascii="Times New Roman"/>
                <w:b w:val="false"/>
                <w:i w:val="false"/>
                <w:color w:val="000000"/>
                <w:sz w:val="20"/>
              </w:rPr>
              <w:t>
18-00</w:t>
            </w:r>
            <w:r>
              <w:br/>
            </w:r>
            <w:r>
              <w:rPr>
                <w:rFonts w:ascii="Times New Roman"/>
                <w:b w:val="false"/>
                <w:i w:val="false"/>
                <w:color w:val="000000"/>
                <w:sz w:val="20"/>
              </w:rPr>
              <w:t>
дейін,</w:t>
            </w:r>
            <w:r>
              <w:br/>
            </w:r>
            <w:r>
              <w:rPr>
                <w:rFonts w:ascii="Times New Roman"/>
                <w:b w:val="false"/>
                <w:i w:val="false"/>
                <w:color w:val="000000"/>
                <w:sz w:val="20"/>
              </w:rPr>
              <w:t>
түскі</w:t>
            </w:r>
            <w:r>
              <w:br/>
            </w:r>
            <w:r>
              <w:rPr>
                <w:rFonts w:ascii="Times New Roman"/>
                <w:b w:val="false"/>
                <w:i w:val="false"/>
                <w:color w:val="000000"/>
                <w:sz w:val="20"/>
              </w:rPr>
              <w:t>
үзіліс</w:t>
            </w:r>
            <w:r>
              <w:br/>
            </w:r>
            <w:r>
              <w:rPr>
                <w:rFonts w:ascii="Times New Roman"/>
                <w:b w:val="false"/>
                <w:i w:val="false"/>
                <w:color w:val="000000"/>
                <w:sz w:val="20"/>
              </w:rPr>
              <w:t>
сағат 13-00</w:t>
            </w:r>
            <w:r>
              <w:br/>
            </w:r>
            <w:r>
              <w:rPr>
                <w:rFonts w:ascii="Times New Roman"/>
                <w:b w:val="false"/>
                <w:i w:val="false"/>
                <w:color w:val="000000"/>
                <w:sz w:val="20"/>
              </w:rPr>
              <w:t>
бастап</w:t>
            </w:r>
            <w:r>
              <w:br/>
            </w:r>
            <w:r>
              <w:rPr>
                <w:rFonts w:ascii="Times New Roman"/>
                <w:b w:val="false"/>
                <w:i w:val="false"/>
                <w:color w:val="000000"/>
                <w:sz w:val="20"/>
              </w:rPr>
              <w:t>
14-00 дейін</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ауданының</w:t>
            </w:r>
            <w:r>
              <w:br/>
            </w:r>
            <w:r>
              <w:rPr>
                <w:rFonts w:ascii="Times New Roman"/>
                <w:b w:val="false"/>
                <w:i w:val="false"/>
                <w:color w:val="000000"/>
                <w:sz w:val="20"/>
              </w:rPr>
              <w:t>
жұмыспен қамту</w:t>
            </w:r>
            <w:r>
              <w:br/>
            </w:r>
            <w:r>
              <w:rPr>
                <w:rFonts w:ascii="Times New Roman"/>
                <w:b w:val="false"/>
                <w:i w:val="false"/>
                <w:color w:val="000000"/>
                <w:sz w:val="20"/>
              </w:rPr>
              <w:t>
және әлеуметтік</w:t>
            </w:r>
            <w:r>
              <w:br/>
            </w:r>
            <w:r>
              <w:rPr>
                <w:rFonts w:ascii="Times New Roman"/>
                <w:b w:val="false"/>
                <w:i w:val="false"/>
                <w:color w:val="000000"/>
                <w:sz w:val="20"/>
              </w:rPr>
              <w:t>
бағдарламалар</w:t>
            </w:r>
            <w:r>
              <w:br/>
            </w:r>
            <w:r>
              <w:rPr>
                <w:rFonts w:ascii="Times New Roman"/>
                <w:b w:val="false"/>
                <w:i w:val="false"/>
                <w:color w:val="000000"/>
                <w:sz w:val="20"/>
              </w:rPr>
              <w:t>
бөлімі</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ауданы,</w:t>
            </w:r>
            <w:r>
              <w:br/>
            </w:r>
            <w:r>
              <w:rPr>
                <w:rFonts w:ascii="Times New Roman"/>
                <w:b w:val="false"/>
                <w:i w:val="false"/>
                <w:color w:val="000000"/>
                <w:sz w:val="20"/>
              </w:rPr>
              <w:t>
Үшарал қаласы,</w:t>
            </w:r>
            <w:r>
              <w:br/>
            </w:r>
            <w:r>
              <w:rPr>
                <w:rFonts w:ascii="Times New Roman"/>
                <w:b w:val="false"/>
                <w:i w:val="false"/>
                <w:color w:val="000000"/>
                <w:sz w:val="20"/>
              </w:rPr>
              <w:t>
Жеңіс көшесі, 148</w:t>
            </w:r>
            <w:r>
              <w:br/>
            </w:r>
            <w:r>
              <w:rPr>
                <w:rFonts w:ascii="Times New Roman"/>
                <w:b w:val="false"/>
                <w:i w:val="false"/>
                <w:color w:val="000000"/>
                <w:sz w:val="20"/>
              </w:rPr>
              <w:t>
alaksob@mail.ru</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8-72833</w:t>
            </w:r>
          </w:p>
          <w:p>
            <w:pPr>
              <w:spacing w:after="20"/>
              <w:ind w:left="20"/>
              <w:jc w:val="both"/>
            </w:pPr>
            <w:r>
              <w:rPr>
                <w:rFonts w:ascii="Times New Roman"/>
                <w:b w:val="false"/>
                <w:i w:val="false"/>
                <w:color w:val="000000"/>
                <w:sz w:val="20"/>
              </w:rPr>
              <w:t>2-15-36</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ауданының</w:t>
            </w:r>
            <w:r>
              <w:br/>
            </w:r>
            <w:r>
              <w:rPr>
                <w:rFonts w:ascii="Times New Roman"/>
                <w:b w:val="false"/>
                <w:i w:val="false"/>
                <w:color w:val="000000"/>
                <w:sz w:val="20"/>
              </w:rPr>
              <w:t>
жұмыспен қамту</w:t>
            </w:r>
            <w:r>
              <w:br/>
            </w:r>
            <w:r>
              <w:rPr>
                <w:rFonts w:ascii="Times New Roman"/>
                <w:b w:val="false"/>
                <w:i w:val="false"/>
                <w:color w:val="000000"/>
                <w:sz w:val="20"/>
              </w:rPr>
              <w:t>
және әлеуметтік</w:t>
            </w:r>
            <w:r>
              <w:br/>
            </w:r>
            <w:r>
              <w:rPr>
                <w:rFonts w:ascii="Times New Roman"/>
                <w:b w:val="false"/>
                <w:i w:val="false"/>
                <w:color w:val="000000"/>
                <w:sz w:val="20"/>
              </w:rPr>
              <w:t>
бағдарламалар</w:t>
            </w:r>
            <w:r>
              <w:br/>
            </w:r>
            <w:r>
              <w:rPr>
                <w:rFonts w:ascii="Times New Roman"/>
                <w:b w:val="false"/>
                <w:i w:val="false"/>
                <w:color w:val="000000"/>
                <w:sz w:val="20"/>
              </w:rPr>
              <w:t>
бөлімі</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ауданы,</w:t>
            </w:r>
            <w:r>
              <w:br/>
            </w:r>
            <w:r>
              <w:rPr>
                <w:rFonts w:ascii="Times New Roman"/>
                <w:b w:val="false"/>
                <w:i w:val="false"/>
                <w:color w:val="000000"/>
                <w:sz w:val="20"/>
              </w:rPr>
              <w:t>
Бақанас ауылы,</w:t>
            </w:r>
            <w:r>
              <w:br/>
            </w:r>
            <w:r>
              <w:rPr>
                <w:rFonts w:ascii="Times New Roman"/>
                <w:b w:val="false"/>
                <w:i w:val="false"/>
                <w:color w:val="000000"/>
                <w:sz w:val="20"/>
              </w:rPr>
              <w:t>
Қонаев көшесі, 66</w:t>
            </w:r>
            <w:r>
              <w:br/>
            </w:r>
            <w:r>
              <w:rPr>
                <w:rFonts w:ascii="Times New Roman"/>
                <w:b w:val="false"/>
                <w:i w:val="false"/>
                <w:color w:val="000000"/>
                <w:sz w:val="20"/>
              </w:rPr>
              <w:t>
balhash_sobez@bk.ru</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8-72773</w:t>
            </w:r>
          </w:p>
          <w:p>
            <w:pPr>
              <w:spacing w:after="20"/>
              <w:ind w:left="20"/>
              <w:jc w:val="both"/>
            </w:pPr>
            <w:r>
              <w:rPr>
                <w:rFonts w:ascii="Times New Roman"/>
                <w:b w:val="false"/>
                <w:i w:val="false"/>
                <w:color w:val="000000"/>
                <w:sz w:val="20"/>
              </w:rPr>
              <w:t>9-14-25</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w:t>
            </w:r>
            <w:r>
              <w:br/>
            </w:r>
            <w:r>
              <w:rPr>
                <w:rFonts w:ascii="Times New Roman"/>
                <w:b w:val="false"/>
                <w:i w:val="false"/>
                <w:color w:val="000000"/>
                <w:sz w:val="20"/>
              </w:rPr>
              <w:t>
ауданының</w:t>
            </w:r>
            <w:r>
              <w:br/>
            </w:r>
            <w:r>
              <w:rPr>
                <w:rFonts w:ascii="Times New Roman"/>
                <w:b w:val="false"/>
                <w:i w:val="false"/>
                <w:color w:val="000000"/>
                <w:sz w:val="20"/>
              </w:rPr>
              <w:t>
жұмыспен қамту</w:t>
            </w:r>
            <w:r>
              <w:br/>
            </w:r>
            <w:r>
              <w:rPr>
                <w:rFonts w:ascii="Times New Roman"/>
                <w:b w:val="false"/>
                <w:i w:val="false"/>
                <w:color w:val="000000"/>
                <w:sz w:val="20"/>
              </w:rPr>
              <w:t>
және әлеуметтік</w:t>
            </w:r>
            <w:r>
              <w:br/>
            </w:r>
            <w:r>
              <w:rPr>
                <w:rFonts w:ascii="Times New Roman"/>
                <w:b w:val="false"/>
                <w:i w:val="false"/>
                <w:color w:val="000000"/>
                <w:sz w:val="20"/>
              </w:rPr>
              <w:t>
бағдарламалар</w:t>
            </w:r>
            <w:r>
              <w:br/>
            </w:r>
            <w:r>
              <w:rPr>
                <w:rFonts w:ascii="Times New Roman"/>
                <w:b w:val="false"/>
                <w:i w:val="false"/>
                <w:color w:val="000000"/>
                <w:sz w:val="20"/>
              </w:rPr>
              <w:t>
бөлімі</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ауданы,</w:t>
            </w:r>
            <w:r>
              <w:br/>
            </w:r>
            <w:r>
              <w:rPr>
                <w:rFonts w:ascii="Times New Roman"/>
                <w:b w:val="false"/>
                <w:i w:val="false"/>
                <w:color w:val="000000"/>
                <w:sz w:val="20"/>
              </w:rPr>
              <w:t>
Есік қаласы,</w:t>
            </w:r>
            <w:r>
              <w:br/>
            </w:r>
            <w:r>
              <w:rPr>
                <w:rFonts w:ascii="Times New Roman"/>
                <w:b w:val="false"/>
                <w:i w:val="false"/>
                <w:color w:val="000000"/>
                <w:sz w:val="20"/>
              </w:rPr>
              <w:t>
Алматы көшесі, 112</w:t>
            </w:r>
            <w:r>
              <w:br/>
            </w:r>
            <w:r>
              <w:rPr>
                <w:rFonts w:ascii="Times New Roman"/>
                <w:b w:val="false"/>
                <w:i w:val="false"/>
                <w:color w:val="000000"/>
                <w:sz w:val="20"/>
              </w:rPr>
              <w:t>
sobesesik@mail.ru</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8-72775</w:t>
            </w:r>
          </w:p>
          <w:p>
            <w:pPr>
              <w:spacing w:after="20"/>
              <w:ind w:left="20"/>
              <w:jc w:val="both"/>
            </w:pPr>
            <w:r>
              <w:rPr>
                <w:rFonts w:ascii="Times New Roman"/>
                <w:b w:val="false"/>
                <w:i w:val="false"/>
                <w:color w:val="000000"/>
                <w:sz w:val="20"/>
              </w:rPr>
              <w:t>4-24-36</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 ауданының</w:t>
            </w:r>
            <w:r>
              <w:br/>
            </w:r>
            <w:r>
              <w:rPr>
                <w:rFonts w:ascii="Times New Roman"/>
                <w:b w:val="false"/>
                <w:i w:val="false"/>
                <w:color w:val="000000"/>
                <w:sz w:val="20"/>
              </w:rPr>
              <w:t>
жұмыспен қамту</w:t>
            </w:r>
            <w:r>
              <w:br/>
            </w:r>
            <w:r>
              <w:rPr>
                <w:rFonts w:ascii="Times New Roman"/>
                <w:b w:val="false"/>
                <w:i w:val="false"/>
                <w:color w:val="000000"/>
                <w:sz w:val="20"/>
              </w:rPr>
              <w:t>
және әлеуметтік</w:t>
            </w:r>
            <w:r>
              <w:br/>
            </w:r>
            <w:r>
              <w:rPr>
                <w:rFonts w:ascii="Times New Roman"/>
                <w:b w:val="false"/>
                <w:i w:val="false"/>
                <w:color w:val="000000"/>
                <w:sz w:val="20"/>
              </w:rPr>
              <w:t>
бағдарламалар</w:t>
            </w:r>
            <w:r>
              <w:br/>
            </w:r>
            <w:r>
              <w:rPr>
                <w:rFonts w:ascii="Times New Roman"/>
                <w:b w:val="false"/>
                <w:i w:val="false"/>
                <w:color w:val="000000"/>
                <w:sz w:val="20"/>
              </w:rPr>
              <w:t>
бөлімі</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 ауданы,</w:t>
            </w:r>
            <w:r>
              <w:br/>
            </w:r>
            <w:r>
              <w:rPr>
                <w:rFonts w:ascii="Times New Roman"/>
                <w:b w:val="false"/>
                <w:i w:val="false"/>
                <w:color w:val="000000"/>
                <w:sz w:val="20"/>
              </w:rPr>
              <w:t>
Қарабұлақ кенті,</w:t>
            </w:r>
            <w:r>
              <w:br/>
            </w:r>
            <w:r>
              <w:rPr>
                <w:rFonts w:ascii="Times New Roman"/>
                <w:b w:val="false"/>
                <w:i w:val="false"/>
                <w:color w:val="000000"/>
                <w:sz w:val="20"/>
              </w:rPr>
              <w:t>
Сәтпаев көшесі, 65</w:t>
            </w:r>
            <w:r>
              <w:br/>
            </w:r>
            <w:r>
              <w:rPr>
                <w:rFonts w:ascii="Times New Roman"/>
                <w:b w:val="false"/>
                <w:i w:val="false"/>
                <w:color w:val="000000"/>
                <w:sz w:val="20"/>
              </w:rPr>
              <w:t>
eskeldy_sobes@mail.ru</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8-72836</w:t>
            </w:r>
          </w:p>
          <w:p>
            <w:pPr>
              <w:spacing w:after="20"/>
              <w:ind w:left="20"/>
              <w:jc w:val="both"/>
            </w:pPr>
            <w:r>
              <w:rPr>
                <w:rFonts w:ascii="Times New Roman"/>
                <w:b w:val="false"/>
                <w:i w:val="false"/>
                <w:color w:val="000000"/>
                <w:sz w:val="20"/>
              </w:rPr>
              <w:t>3-00-62</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ауданының/</w:t>
            </w:r>
            <w:r>
              <w:br/>
            </w:r>
            <w:r>
              <w:rPr>
                <w:rFonts w:ascii="Times New Roman"/>
                <w:b w:val="false"/>
                <w:i w:val="false"/>
                <w:color w:val="000000"/>
                <w:sz w:val="20"/>
              </w:rPr>
              <w:t>
жұмыспен қамту</w:t>
            </w:r>
            <w:r>
              <w:br/>
            </w:r>
            <w:r>
              <w:rPr>
                <w:rFonts w:ascii="Times New Roman"/>
                <w:b w:val="false"/>
                <w:i w:val="false"/>
                <w:color w:val="000000"/>
                <w:sz w:val="20"/>
              </w:rPr>
              <w:t>
және әлеуметтік</w:t>
            </w:r>
            <w:r>
              <w:br/>
            </w:r>
            <w:r>
              <w:rPr>
                <w:rFonts w:ascii="Times New Roman"/>
                <w:b w:val="false"/>
                <w:i w:val="false"/>
                <w:color w:val="000000"/>
                <w:sz w:val="20"/>
              </w:rPr>
              <w:t>
бағдарламалар</w:t>
            </w:r>
            <w:r>
              <w:br/>
            </w:r>
            <w:r>
              <w:rPr>
                <w:rFonts w:ascii="Times New Roman"/>
                <w:b w:val="false"/>
                <w:i w:val="false"/>
                <w:color w:val="000000"/>
                <w:sz w:val="20"/>
              </w:rPr>
              <w:t>
бөлімі</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w:t>
            </w:r>
            <w:r>
              <w:br/>
            </w:r>
            <w:r>
              <w:rPr>
                <w:rFonts w:ascii="Times New Roman"/>
                <w:b w:val="false"/>
                <w:i w:val="false"/>
                <w:color w:val="000000"/>
                <w:sz w:val="20"/>
              </w:rPr>
              <w:t>
Ұзынағаш ауылы,</w:t>
            </w:r>
            <w:r>
              <w:br/>
            </w:r>
            <w:r>
              <w:rPr>
                <w:rFonts w:ascii="Times New Roman"/>
                <w:b w:val="false"/>
                <w:i w:val="false"/>
                <w:color w:val="000000"/>
                <w:sz w:val="20"/>
              </w:rPr>
              <w:t>
Қарасай батыр</w:t>
            </w:r>
            <w:r>
              <w:br/>
            </w:r>
            <w:r>
              <w:rPr>
                <w:rFonts w:ascii="Times New Roman"/>
                <w:b w:val="false"/>
                <w:i w:val="false"/>
                <w:color w:val="000000"/>
                <w:sz w:val="20"/>
              </w:rPr>
              <w:t>
көшесі, 261</w:t>
            </w:r>
            <w:r>
              <w:br/>
            </w:r>
            <w:r>
              <w:rPr>
                <w:rFonts w:ascii="Times New Roman"/>
                <w:b w:val="false"/>
                <w:i w:val="false"/>
                <w:color w:val="000000"/>
                <w:sz w:val="20"/>
              </w:rPr>
              <w:t>
zhambyl. rotzszn@mail. оnline.kz</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8-72770</w:t>
            </w:r>
          </w:p>
          <w:p>
            <w:pPr>
              <w:spacing w:after="20"/>
              <w:ind w:left="20"/>
              <w:jc w:val="both"/>
            </w:pPr>
            <w:r>
              <w:rPr>
                <w:rFonts w:ascii="Times New Roman"/>
                <w:b w:val="false"/>
                <w:i w:val="false"/>
                <w:color w:val="000000"/>
                <w:sz w:val="20"/>
              </w:rPr>
              <w:t>2-22-60</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ауданының</w:t>
            </w:r>
            <w:r>
              <w:br/>
            </w:r>
            <w:r>
              <w:rPr>
                <w:rFonts w:ascii="Times New Roman"/>
                <w:b w:val="false"/>
                <w:i w:val="false"/>
                <w:color w:val="000000"/>
                <w:sz w:val="20"/>
              </w:rPr>
              <w:t>
жұмыспен қамту</w:t>
            </w:r>
            <w:r>
              <w:br/>
            </w:r>
            <w:r>
              <w:rPr>
                <w:rFonts w:ascii="Times New Roman"/>
                <w:b w:val="false"/>
                <w:i w:val="false"/>
                <w:color w:val="000000"/>
                <w:sz w:val="20"/>
              </w:rPr>
              <w:t>
және әлеуметтік</w:t>
            </w:r>
            <w:r>
              <w:br/>
            </w:r>
            <w:r>
              <w:rPr>
                <w:rFonts w:ascii="Times New Roman"/>
                <w:b w:val="false"/>
                <w:i w:val="false"/>
                <w:color w:val="000000"/>
                <w:sz w:val="20"/>
              </w:rPr>
              <w:t>
бағдарламалар</w:t>
            </w:r>
            <w:r>
              <w:br/>
            </w:r>
            <w:r>
              <w:rPr>
                <w:rFonts w:ascii="Times New Roman"/>
                <w:b w:val="false"/>
                <w:i w:val="false"/>
                <w:color w:val="000000"/>
                <w:sz w:val="20"/>
              </w:rPr>
              <w:t>
бөлімі</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ауданы,</w:t>
            </w:r>
            <w:r>
              <w:br/>
            </w:r>
            <w:r>
              <w:rPr>
                <w:rFonts w:ascii="Times New Roman"/>
                <w:b w:val="false"/>
                <w:i w:val="false"/>
                <w:color w:val="000000"/>
                <w:sz w:val="20"/>
              </w:rPr>
              <w:t>
Өтеген батыр кенті,</w:t>
            </w:r>
            <w:r>
              <w:br/>
            </w:r>
            <w:r>
              <w:rPr>
                <w:rFonts w:ascii="Times New Roman"/>
                <w:b w:val="false"/>
                <w:i w:val="false"/>
                <w:color w:val="000000"/>
                <w:sz w:val="20"/>
              </w:rPr>
              <w:t>
Титов көшесі, 3 а</w:t>
            </w:r>
            <w:r>
              <w:br/>
            </w:r>
            <w:r>
              <w:rPr>
                <w:rFonts w:ascii="Times New Roman"/>
                <w:b w:val="false"/>
                <w:i w:val="false"/>
                <w:color w:val="000000"/>
                <w:sz w:val="20"/>
              </w:rPr>
              <w:t>
Ili-sobes@mail.ru</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8-72752</w:t>
            </w:r>
          </w:p>
          <w:p>
            <w:pPr>
              <w:spacing w:after="20"/>
              <w:ind w:left="20"/>
              <w:jc w:val="both"/>
            </w:pPr>
            <w:r>
              <w:rPr>
                <w:rFonts w:ascii="Times New Roman"/>
                <w:b w:val="false"/>
                <w:i w:val="false"/>
                <w:color w:val="000000"/>
                <w:sz w:val="20"/>
              </w:rPr>
              <w:t>2-47-51</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ауданының</w:t>
            </w:r>
            <w:r>
              <w:br/>
            </w:r>
            <w:r>
              <w:rPr>
                <w:rFonts w:ascii="Times New Roman"/>
                <w:b w:val="false"/>
                <w:i w:val="false"/>
                <w:color w:val="000000"/>
                <w:sz w:val="20"/>
              </w:rPr>
              <w:t>
жұмыспен қамту</w:t>
            </w:r>
            <w:r>
              <w:br/>
            </w:r>
            <w:r>
              <w:rPr>
                <w:rFonts w:ascii="Times New Roman"/>
                <w:b w:val="false"/>
                <w:i w:val="false"/>
                <w:color w:val="000000"/>
                <w:sz w:val="20"/>
              </w:rPr>
              <w:t>
және әлеуметтік</w:t>
            </w:r>
            <w:r>
              <w:br/>
            </w:r>
            <w:r>
              <w:rPr>
                <w:rFonts w:ascii="Times New Roman"/>
                <w:b w:val="false"/>
                <w:i w:val="false"/>
                <w:color w:val="000000"/>
                <w:sz w:val="20"/>
              </w:rPr>
              <w:t>
бағдарламалар</w:t>
            </w:r>
            <w:r>
              <w:br/>
            </w:r>
            <w:r>
              <w:rPr>
                <w:rFonts w:ascii="Times New Roman"/>
                <w:b w:val="false"/>
                <w:i w:val="false"/>
                <w:color w:val="000000"/>
                <w:sz w:val="20"/>
              </w:rPr>
              <w:t>
бөлімі</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ауданы,</w:t>
            </w:r>
            <w:r>
              <w:br/>
            </w:r>
            <w:r>
              <w:rPr>
                <w:rFonts w:ascii="Times New Roman"/>
                <w:b w:val="false"/>
                <w:i w:val="false"/>
                <w:color w:val="000000"/>
                <w:sz w:val="20"/>
              </w:rPr>
              <w:t>
Қаскелең қаласы,</w:t>
            </w:r>
            <w:r>
              <w:br/>
            </w:r>
            <w:r>
              <w:rPr>
                <w:rFonts w:ascii="Times New Roman"/>
                <w:b w:val="false"/>
                <w:i w:val="false"/>
                <w:color w:val="000000"/>
                <w:sz w:val="20"/>
              </w:rPr>
              <w:t>
Абылайхан көшесі,</w:t>
            </w:r>
            <w:r>
              <w:br/>
            </w:r>
            <w:r>
              <w:rPr>
                <w:rFonts w:ascii="Times New Roman"/>
                <w:b w:val="false"/>
                <w:i w:val="false"/>
                <w:color w:val="000000"/>
                <w:sz w:val="20"/>
              </w:rPr>
              <w:t>
215</w:t>
            </w:r>
            <w:r>
              <w:br/>
            </w:r>
            <w:r>
              <w:rPr>
                <w:rFonts w:ascii="Times New Roman"/>
                <w:b w:val="false"/>
                <w:i w:val="false"/>
                <w:color w:val="000000"/>
                <w:sz w:val="20"/>
              </w:rPr>
              <w:t>
krozisp@mail.ru</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8-72771</w:t>
            </w:r>
          </w:p>
          <w:p>
            <w:pPr>
              <w:spacing w:after="20"/>
              <w:ind w:left="20"/>
              <w:jc w:val="both"/>
            </w:pPr>
            <w:r>
              <w:rPr>
                <w:rFonts w:ascii="Times New Roman"/>
                <w:b w:val="false"/>
                <w:i w:val="false"/>
                <w:color w:val="000000"/>
                <w:sz w:val="20"/>
              </w:rPr>
              <w:t>2-17-71</w:t>
            </w:r>
          </w:p>
        </w:tc>
        <w:tc>
          <w:tcPr>
            <w:tcW w:w="23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Республика</w:t>
            </w:r>
            <w:r>
              <w:br/>
            </w:r>
            <w:r>
              <w:rPr>
                <w:rFonts w:ascii="Times New Roman"/>
                <w:b w:val="false"/>
                <w:i w:val="false"/>
                <w:color w:val="000000"/>
                <w:sz w:val="20"/>
              </w:rPr>
              <w:t>
сының 2001</w:t>
            </w:r>
            <w:r>
              <w:br/>
            </w:r>
            <w:r>
              <w:rPr>
                <w:rFonts w:ascii="Times New Roman"/>
                <w:b w:val="false"/>
                <w:i w:val="false"/>
                <w:color w:val="000000"/>
                <w:sz w:val="20"/>
              </w:rPr>
              <w:t>
жылғы 13</w:t>
            </w:r>
            <w:r>
              <w:br/>
            </w:r>
            <w:r>
              <w:rPr>
                <w:rFonts w:ascii="Times New Roman"/>
                <w:b w:val="false"/>
                <w:i w:val="false"/>
                <w:color w:val="000000"/>
                <w:sz w:val="20"/>
              </w:rPr>
              <w:t>
желтоқ-</w:t>
            </w:r>
            <w:r>
              <w:br/>
            </w:r>
            <w:r>
              <w:rPr>
                <w:rFonts w:ascii="Times New Roman"/>
                <w:b w:val="false"/>
                <w:i w:val="false"/>
                <w:color w:val="000000"/>
                <w:sz w:val="20"/>
              </w:rPr>
              <w:t>
санындағы</w:t>
            </w:r>
            <w:r>
              <w:br/>
            </w:r>
            <w:r>
              <w:rPr>
                <w:rFonts w:ascii="Times New Roman"/>
                <w:b w:val="false"/>
                <w:i w:val="false"/>
                <w:color w:val="000000"/>
                <w:sz w:val="20"/>
              </w:rPr>
              <w:t>
"Қазақстан</w:t>
            </w:r>
            <w:r>
              <w:br/>
            </w:r>
            <w:r>
              <w:rPr>
                <w:rFonts w:ascii="Times New Roman"/>
                <w:b w:val="false"/>
                <w:i w:val="false"/>
                <w:color w:val="000000"/>
                <w:sz w:val="20"/>
              </w:rPr>
              <w:t>
Республика</w:t>
            </w:r>
            <w:r>
              <w:br/>
            </w:r>
            <w:r>
              <w:rPr>
                <w:rFonts w:ascii="Times New Roman"/>
                <w:b w:val="false"/>
                <w:i w:val="false"/>
                <w:color w:val="000000"/>
                <w:sz w:val="20"/>
              </w:rPr>
              <w:t>
сының</w:t>
            </w:r>
            <w:r>
              <w:br/>
            </w:r>
            <w:r>
              <w:rPr>
                <w:rFonts w:ascii="Times New Roman"/>
                <w:b w:val="false"/>
                <w:i w:val="false"/>
                <w:color w:val="000000"/>
                <w:sz w:val="20"/>
              </w:rPr>
              <w:t>
мерекелері</w:t>
            </w:r>
            <w:r>
              <w:br/>
            </w:r>
            <w:r>
              <w:rPr>
                <w:rFonts w:ascii="Times New Roman"/>
                <w:b w:val="false"/>
                <w:i w:val="false"/>
                <w:color w:val="000000"/>
                <w:sz w:val="20"/>
              </w:rPr>
              <w:t>
туралы"</w:t>
            </w:r>
            <w:r>
              <w:br/>
            </w:r>
            <w:r>
              <w:rPr>
                <w:rFonts w:ascii="Times New Roman"/>
                <w:b w:val="false"/>
                <w:i w:val="false"/>
                <w:color w:val="000000"/>
                <w:sz w:val="20"/>
              </w:rPr>
              <w:t>
Заңына</w:t>
            </w:r>
            <w:r>
              <w:br/>
            </w:r>
            <w:r>
              <w:rPr>
                <w:rFonts w:ascii="Times New Roman"/>
                <w:b w:val="false"/>
                <w:i w:val="false"/>
                <w:color w:val="000000"/>
                <w:sz w:val="20"/>
              </w:rPr>
              <w:t>
сәйкес,</w:t>
            </w:r>
            <w:r>
              <w:br/>
            </w:r>
            <w:r>
              <w:rPr>
                <w:rFonts w:ascii="Times New Roman"/>
                <w:b w:val="false"/>
                <w:i w:val="false"/>
                <w:color w:val="000000"/>
                <w:sz w:val="20"/>
              </w:rPr>
              <w:t>
демалыс</w:t>
            </w:r>
            <w:r>
              <w:br/>
            </w:r>
            <w:r>
              <w:rPr>
                <w:rFonts w:ascii="Times New Roman"/>
                <w:b w:val="false"/>
                <w:i w:val="false"/>
                <w:color w:val="000000"/>
                <w:sz w:val="20"/>
              </w:rPr>
              <w:t>
және мереке</w:t>
            </w:r>
            <w:r>
              <w:br/>
            </w:r>
            <w:r>
              <w:rPr>
                <w:rFonts w:ascii="Times New Roman"/>
                <w:b w:val="false"/>
                <w:i w:val="false"/>
                <w:color w:val="000000"/>
                <w:sz w:val="20"/>
              </w:rPr>
              <w:t>
күндерін</w:t>
            </w:r>
            <w:r>
              <w:br/>
            </w:r>
            <w:r>
              <w:rPr>
                <w:rFonts w:ascii="Times New Roman"/>
                <w:b w:val="false"/>
                <w:i w:val="false"/>
                <w:color w:val="000000"/>
                <w:sz w:val="20"/>
              </w:rPr>
              <w:t>
қоспағанда,</w:t>
            </w:r>
            <w:r>
              <w:br/>
            </w:r>
            <w:r>
              <w:rPr>
                <w:rFonts w:ascii="Times New Roman"/>
                <w:b w:val="false"/>
                <w:i w:val="false"/>
                <w:color w:val="000000"/>
                <w:sz w:val="20"/>
              </w:rPr>
              <w:t>
аптасына</w:t>
            </w:r>
            <w:r>
              <w:br/>
            </w:r>
            <w:r>
              <w:rPr>
                <w:rFonts w:ascii="Times New Roman"/>
                <w:b w:val="false"/>
                <w:i w:val="false"/>
                <w:color w:val="000000"/>
                <w:sz w:val="20"/>
              </w:rPr>
              <w:t>
бес күн</w:t>
            </w:r>
            <w:r>
              <w:br/>
            </w:r>
            <w:r>
              <w:rPr>
                <w:rFonts w:ascii="Times New Roman"/>
                <w:b w:val="false"/>
                <w:i w:val="false"/>
                <w:color w:val="000000"/>
                <w:sz w:val="20"/>
              </w:rPr>
              <w:t>
сағат 9-00</w:t>
            </w:r>
            <w:r>
              <w:br/>
            </w:r>
            <w:r>
              <w:rPr>
                <w:rFonts w:ascii="Times New Roman"/>
                <w:b w:val="false"/>
                <w:i w:val="false"/>
                <w:color w:val="000000"/>
                <w:sz w:val="20"/>
              </w:rPr>
              <w:t>
бастап</w:t>
            </w:r>
            <w:r>
              <w:br/>
            </w:r>
            <w:r>
              <w:rPr>
                <w:rFonts w:ascii="Times New Roman"/>
                <w:b w:val="false"/>
                <w:i w:val="false"/>
                <w:color w:val="000000"/>
                <w:sz w:val="20"/>
              </w:rPr>
              <w:t>
18-00</w:t>
            </w:r>
            <w:r>
              <w:br/>
            </w:r>
            <w:r>
              <w:rPr>
                <w:rFonts w:ascii="Times New Roman"/>
                <w:b w:val="false"/>
                <w:i w:val="false"/>
                <w:color w:val="000000"/>
                <w:sz w:val="20"/>
              </w:rPr>
              <w:t>
дейін,</w:t>
            </w:r>
            <w:r>
              <w:br/>
            </w:r>
            <w:r>
              <w:rPr>
                <w:rFonts w:ascii="Times New Roman"/>
                <w:b w:val="false"/>
                <w:i w:val="false"/>
                <w:color w:val="000000"/>
                <w:sz w:val="20"/>
              </w:rPr>
              <w:t>
түскі</w:t>
            </w:r>
            <w:r>
              <w:br/>
            </w:r>
            <w:r>
              <w:rPr>
                <w:rFonts w:ascii="Times New Roman"/>
                <w:b w:val="false"/>
                <w:i w:val="false"/>
                <w:color w:val="000000"/>
                <w:sz w:val="20"/>
              </w:rPr>
              <w:t>
үзіліс</w:t>
            </w:r>
            <w:r>
              <w:br/>
            </w:r>
            <w:r>
              <w:rPr>
                <w:rFonts w:ascii="Times New Roman"/>
                <w:b w:val="false"/>
                <w:i w:val="false"/>
                <w:color w:val="000000"/>
                <w:sz w:val="20"/>
              </w:rPr>
              <w:t>
сағат 13-00</w:t>
            </w:r>
            <w:r>
              <w:br/>
            </w:r>
            <w:r>
              <w:rPr>
                <w:rFonts w:ascii="Times New Roman"/>
                <w:b w:val="false"/>
                <w:i w:val="false"/>
                <w:color w:val="000000"/>
                <w:sz w:val="20"/>
              </w:rPr>
              <w:t>
бастап</w:t>
            </w:r>
            <w:r>
              <w:br/>
            </w:r>
            <w:r>
              <w:rPr>
                <w:rFonts w:ascii="Times New Roman"/>
                <w:b w:val="false"/>
                <w:i w:val="false"/>
                <w:color w:val="000000"/>
                <w:sz w:val="20"/>
              </w:rPr>
              <w:t>
14-00 дейін</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ауданының</w:t>
            </w:r>
            <w:r>
              <w:br/>
            </w:r>
            <w:r>
              <w:rPr>
                <w:rFonts w:ascii="Times New Roman"/>
                <w:b w:val="false"/>
                <w:i w:val="false"/>
                <w:color w:val="000000"/>
                <w:sz w:val="20"/>
              </w:rPr>
              <w:t>
жұмыспен қамту</w:t>
            </w:r>
            <w:r>
              <w:br/>
            </w:r>
            <w:r>
              <w:rPr>
                <w:rFonts w:ascii="Times New Roman"/>
                <w:b w:val="false"/>
                <w:i w:val="false"/>
                <w:color w:val="000000"/>
                <w:sz w:val="20"/>
              </w:rPr>
              <w:t>
және әлеуметтік</w:t>
            </w:r>
            <w:r>
              <w:br/>
            </w:r>
            <w:r>
              <w:rPr>
                <w:rFonts w:ascii="Times New Roman"/>
                <w:b w:val="false"/>
                <w:i w:val="false"/>
                <w:color w:val="000000"/>
                <w:sz w:val="20"/>
              </w:rPr>
              <w:t>
бағдарламалар</w:t>
            </w:r>
            <w:r>
              <w:br/>
            </w:r>
            <w:r>
              <w:rPr>
                <w:rFonts w:ascii="Times New Roman"/>
                <w:b w:val="false"/>
                <w:i w:val="false"/>
                <w:color w:val="000000"/>
                <w:sz w:val="20"/>
              </w:rPr>
              <w:t>
бөлімі</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ауданы,</w:t>
            </w:r>
            <w:r>
              <w:br/>
            </w:r>
            <w:r>
              <w:rPr>
                <w:rFonts w:ascii="Times New Roman"/>
                <w:b w:val="false"/>
                <w:i w:val="false"/>
                <w:color w:val="000000"/>
                <w:sz w:val="20"/>
              </w:rPr>
              <w:t>
Үштөбе қаласы,</w:t>
            </w:r>
            <w:r>
              <w:br/>
            </w:r>
            <w:r>
              <w:rPr>
                <w:rFonts w:ascii="Times New Roman"/>
                <w:b w:val="false"/>
                <w:i w:val="false"/>
                <w:color w:val="000000"/>
                <w:sz w:val="20"/>
              </w:rPr>
              <w:t>
Құсмолданов көшесі,</w:t>
            </w:r>
            <w:r>
              <w:br/>
            </w:r>
            <w:r>
              <w:rPr>
                <w:rFonts w:ascii="Times New Roman"/>
                <w:b w:val="false"/>
                <w:i w:val="false"/>
                <w:color w:val="000000"/>
                <w:sz w:val="20"/>
              </w:rPr>
              <w:t>
3</w:t>
            </w:r>
            <w:r>
              <w:br/>
            </w:r>
            <w:r>
              <w:rPr>
                <w:rFonts w:ascii="Times New Roman"/>
                <w:b w:val="false"/>
                <w:i w:val="false"/>
                <w:color w:val="000000"/>
                <w:sz w:val="20"/>
              </w:rPr>
              <w:t>
karatalsobes@mail.ru</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8-72834</w:t>
            </w:r>
          </w:p>
          <w:p>
            <w:pPr>
              <w:spacing w:after="20"/>
              <w:ind w:left="20"/>
              <w:jc w:val="both"/>
            </w:pPr>
            <w:r>
              <w:rPr>
                <w:rFonts w:ascii="Times New Roman"/>
                <w:b w:val="false"/>
                <w:i w:val="false"/>
                <w:color w:val="000000"/>
                <w:sz w:val="20"/>
              </w:rPr>
              <w:t>2-24-30</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ауданының</w:t>
            </w:r>
            <w:r>
              <w:br/>
            </w:r>
            <w:r>
              <w:rPr>
                <w:rFonts w:ascii="Times New Roman"/>
                <w:b w:val="false"/>
                <w:i w:val="false"/>
                <w:color w:val="000000"/>
                <w:sz w:val="20"/>
              </w:rPr>
              <w:t>
жұмыспен қамту</w:t>
            </w:r>
            <w:r>
              <w:br/>
            </w:r>
            <w:r>
              <w:rPr>
                <w:rFonts w:ascii="Times New Roman"/>
                <w:b w:val="false"/>
                <w:i w:val="false"/>
                <w:color w:val="000000"/>
                <w:sz w:val="20"/>
              </w:rPr>
              <w:t>
және әлеуметтік</w:t>
            </w:r>
            <w:r>
              <w:br/>
            </w:r>
            <w:r>
              <w:rPr>
                <w:rFonts w:ascii="Times New Roman"/>
                <w:b w:val="false"/>
                <w:i w:val="false"/>
                <w:color w:val="000000"/>
                <w:sz w:val="20"/>
              </w:rPr>
              <w:t>
бағдарламалар</w:t>
            </w:r>
            <w:r>
              <w:br/>
            </w:r>
            <w:r>
              <w:rPr>
                <w:rFonts w:ascii="Times New Roman"/>
                <w:b w:val="false"/>
                <w:i w:val="false"/>
                <w:color w:val="000000"/>
                <w:sz w:val="20"/>
              </w:rPr>
              <w:t>
бөлімі</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ауданы,</w:t>
            </w:r>
            <w:r>
              <w:br/>
            </w:r>
            <w:r>
              <w:rPr>
                <w:rFonts w:ascii="Times New Roman"/>
                <w:b w:val="false"/>
                <w:i w:val="false"/>
                <w:color w:val="000000"/>
                <w:sz w:val="20"/>
              </w:rPr>
              <w:t>
Сарыөзек кенті,</w:t>
            </w:r>
            <w:r>
              <w:br/>
            </w:r>
            <w:r>
              <w:rPr>
                <w:rFonts w:ascii="Times New Roman"/>
                <w:b w:val="false"/>
                <w:i w:val="false"/>
                <w:color w:val="000000"/>
                <w:sz w:val="20"/>
              </w:rPr>
              <w:t>
Мәметов көшесі, 3</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8-72840</w:t>
            </w:r>
          </w:p>
          <w:p>
            <w:pPr>
              <w:spacing w:after="20"/>
              <w:ind w:left="20"/>
              <w:jc w:val="both"/>
            </w:pPr>
            <w:r>
              <w:rPr>
                <w:rFonts w:ascii="Times New Roman"/>
                <w:b w:val="false"/>
                <w:i w:val="false"/>
                <w:color w:val="000000"/>
                <w:sz w:val="20"/>
              </w:rPr>
              <w:t>3-16-04</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ауданының</w:t>
            </w:r>
            <w:r>
              <w:br/>
            </w:r>
            <w:r>
              <w:rPr>
                <w:rFonts w:ascii="Times New Roman"/>
                <w:b w:val="false"/>
                <w:i w:val="false"/>
                <w:color w:val="000000"/>
                <w:sz w:val="20"/>
              </w:rPr>
              <w:t>
жұмыспен қамту</w:t>
            </w:r>
            <w:r>
              <w:br/>
            </w:r>
            <w:r>
              <w:rPr>
                <w:rFonts w:ascii="Times New Roman"/>
                <w:b w:val="false"/>
                <w:i w:val="false"/>
                <w:color w:val="000000"/>
                <w:sz w:val="20"/>
              </w:rPr>
              <w:t>
және әлеуметтік</w:t>
            </w:r>
            <w:r>
              <w:br/>
            </w:r>
            <w:r>
              <w:rPr>
                <w:rFonts w:ascii="Times New Roman"/>
                <w:b w:val="false"/>
                <w:i w:val="false"/>
                <w:color w:val="000000"/>
                <w:sz w:val="20"/>
              </w:rPr>
              <w:t>
бағдарламалар</w:t>
            </w:r>
            <w:r>
              <w:br/>
            </w:r>
            <w:r>
              <w:rPr>
                <w:rFonts w:ascii="Times New Roman"/>
                <w:b w:val="false"/>
                <w:i w:val="false"/>
                <w:color w:val="000000"/>
                <w:sz w:val="20"/>
              </w:rPr>
              <w:t>
бөлімі</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ауданы,</w:t>
            </w:r>
            <w:r>
              <w:br/>
            </w:r>
            <w:r>
              <w:rPr>
                <w:rFonts w:ascii="Times New Roman"/>
                <w:b w:val="false"/>
                <w:i w:val="false"/>
                <w:color w:val="000000"/>
                <w:sz w:val="20"/>
              </w:rPr>
              <w:t>
Балпық би кенті,</w:t>
            </w:r>
            <w:r>
              <w:br/>
            </w:r>
            <w:r>
              <w:rPr>
                <w:rFonts w:ascii="Times New Roman"/>
                <w:b w:val="false"/>
                <w:i w:val="false"/>
                <w:color w:val="000000"/>
                <w:sz w:val="20"/>
              </w:rPr>
              <w:t>
Мырзабеков көшесі,</w:t>
            </w:r>
            <w:r>
              <w:br/>
            </w:r>
            <w:r>
              <w:rPr>
                <w:rFonts w:ascii="Times New Roman"/>
                <w:b w:val="false"/>
                <w:i w:val="false"/>
                <w:color w:val="000000"/>
                <w:sz w:val="20"/>
              </w:rPr>
              <w:t>
38</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8-72838</w:t>
            </w:r>
          </w:p>
          <w:p>
            <w:pPr>
              <w:spacing w:after="20"/>
              <w:ind w:left="20"/>
              <w:jc w:val="both"/>
            </w:pPr>
            <w:r>
              <w:rPr>
                <w:rFonts w:ascii="Times New Roman"/>
                <w:b w:val="false"/>
                <w:i w:val="false"/>
                <w:color w:val="000000"/>
                <w:sz w:val="20"/>
              </w:rPr>
              <w:t>2-03-71</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ауданының</w:t>
            </w:r>
            <w:r>
              <w:br/>
            </w:r>
            <w:r>
              <w:rPr>
                <w:rFonts w:ascii="Times New Roman"/>
                <w:b w:val="false"/>
                <w:i w:val="false"/>
                <w:color w:val="000000"/>
                <w:sz w:val="20"/>
              </w:rPr>
              <w:t>
жұмыспен қамту</w:t>
            </w:r>
            <w:r>
              <w:br/>
            </w:r>
            <w:r>
              <w:rPr>
                <w:rFonts w:ascii="Times New Roman"/>
                <w:b w:val="false"/>
                <w:i w:val="false"/>
                <w:color w:val="000000"/>
                <w:sz w:val="20"/>
              </w:rPr>
              <w:t>
және әлеуметтік</w:t>
            </w:r>
            <w:r>
              <w:br/>
            </w:r>
            <w:r>
              <w:rPr>
                <w:rFonts w:ascii="Times New Roman"/>
                <w:b w:val="false"/>
                <w:i w:val="false"/>
                <w:color w:val="000000"/>
                <w:sz w:val="20"/>
              </w:rPr>
              <w:t>
бағдарламалар</w:t>
            </w:r>
            <w:r>
              <w:br/>
            </w:r>
            <w:r>
              <w:rPr>
                <w:rFonts w:ascii="Times New Roman"/>
                <w:b w:val="false"/>
                <w:i w:val="false"/>
                <w:color w:val="000000"/>
                <w:sz w:val="20"/>
              </w:rPr>
              <w:t>
бөлімі</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ауданы,</w:t>
            </w:r>
            <w:r>
              <w:br/>
            </w:r>
            <w:r>
              <w:rPr>
                <w:rFonts w:ascii="Times New Roman"/>
                <w:b w:val="false"/>
                <w:i w:val="false"/>
                <w:color w:val="000000"/>
                <w:sz w:val="20"/>
              </w:rPr>
              <w:t>
Жаркент қаласы,</w:t>
            </w:r>
            <w:r>
              <w:br/>
            </w:r>
            <w:r>
              <w:rPr>
                <w:rFonts w:ascii="Times New Roman"/>
                <w:b w:val="false"/>
                <w:i w:val="false"/>
                <w:color w:val="000000"/>
                <w:sz w:val="20"/>
              </w:rPr>
              <w:t>
Масанчи көшесі, 23,</w:t>
            </w:r>
            <w:r>
              <w:br/>
            </w:r>
            <w:r>
              <w:rPr>
                <w:rFonts w:ascii="Times New Roman"/>
                <w:b w:val="false"/>
                <w:i w:val="false"/>
                <w:color w:val="000000"/>
                <w:sz w:val="20"/>
              </w:rPr>
              <w:t>
panfil2005@mail.ru</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8-72831</w:t>
            </w:r>
          </w:p>
          <w:p>
            <w:pPr>
              <w:spacing w:after="20"/>
              <w:ind w:left="20"/>
              <w:jc w:val="both"/>
            </w:pPr>
            <w:r>
              <w:rPr>
                <w:rFonts w:ascii="Times New Roman"/>
                <w:b w:val="false"/>
                <w:i w:val="false"/>
                <w:color w:val="000000"/>
                <w:sz w:val="20"/>
              </w:rPr>
              <w:t>5-10-48</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ауданының</w:t>
            </w:r>
            <w:r>
              <w:br/>
            </w:r>
            <w:r>
              <w:rPr>
                <w:rFonts w:ascii="Times New Roman"/>
                <w:b w:val="false"/>
                <w:i w:val="false"/>
                <w:color w:val="000000"/>
                <w:sz w:val="20"/>
              </w:rPr>
              <w:t>
жұмыспен қамту</w:t>
            </w:r>
            <w:r>
              <w:br/>
            </w:r>
            <w:r>
              <w:rPr>
                <w:rFonts w:ascii="Times New Roman"/>
                <w:b w:val="false"/>
                <w:i w:val="false"/>
                <w:color w:val="000000"/>
                <w:sz w:val="20"/>
              </w:rPr>
              <w:t>
және әлеуметтік</w:t>
            </w:r>
            <w:r>
              <w:br/>
            </w:r>
            <w:r>
              <w:rPr>
                <w:rFonts w:ascii="Times New Roman"/>
                <w:b w:val="false"/>
                <w:i w:val="false"/>
                <w:color w:val="000000"/>
                <w:sz w:val="20"/>
              </w:rPr>
              <w:t>
бағдарламалар</w:t>
            </w:r>
            <w:r>
              <w:br/>
            </w:r>
            <w:r>
              <w:rPr>
                <w:rFonts w:ascii="Times New Roman"/>
                <w:b w:val="false"/>
                <w:i w:val="false"/>
                <w:color w:val="000000"/>
                <w:sz w:val="20"/>
              </w:rPr>
              <w:t>
бөлімі</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ауданы,</w:t>
            </w:r>
            <w:r>
              <w:br/>
            </w:r>
            <w:r>
              <w:rPr>
                <w:rFonts w:ascii="Times New Roman"/>
                <w:b w:val="false"/>
                <w:i w:val="false"/>
                <w:color w:val="000000"/>
                <w:sz w:val="20"/>
              </w:rPr>
              <w:t>
Кеген ауылы,</w:t>
            </w:r>
            <w:r>
              <w:br/>
            </w:r>
            <w:r>
              <w:rPr>
                <w:rFonts w:ascii="Times New Roman"/>
                <w:b w:val="false"/>
                <w:i w:val="false"/>
                <w:color w:val="000000"/>
                <w:sz w:val="20"/>
              </w:rPr>
              <w:t>
Момышұлы көшесі, 7</w:t>
            </w:r>
            <w:r>
              <w:br/>
            </w:r>
            <w:r>
              <w:rPr>
                <w:rFonts w:ascii="Times New Roman"/>
                <w:b w:val="false"/>
                <w:i w:val="false"/>
                <w:color w:val="000000"/>
                <w:sz w:val="20"/>
              </w:rPr>
              <w:t>
Raimbek_sobes@mail.ru</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8-72777</w:t>
            </w:r>
          </w:p>
          <w:p>
            <w:pPr>
              <w:spacing w:after="20"/>
              <w:ind w:left="20"/>
              <w:jc w:val="both"/>
            </w:pPr>
            <w:r>
              <w:rPr>
                <w:rFonts w:ascii="Times New Roman"/>
                <w:b w:val="false"/>
                <w:i w:val="false"/>
                <w:color w:val="000000"/>
                <w:sz w:val="20"/>
              </w:rPr>
              <w:t>2-11-34</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Сарқант ауданының</w:t>
            </w:r>
            <w:r>
              <w:br/>
            </w:r>
            <w:r>
              <w:rPr>
                <w:rFonts w:ascii="Times New Roman"/>
                <w:b w:val="false"/>
                <w:i w:val="false"/>
                <w:color w:val="000000"/>
                <w:sz w:val="20"/>
              </w:rPr>
              <w:t>
жұмыспен қамту</w:t>
            </w:r>
            <w:r>
              <w:br/>
            </w:r>
            <w:r>
              <w:rPr>
                <w:rFonts w:ascii="Times New Roman"/>
                <w:b w:val="false"/>
                <w:i w:val="false"/>
                <w:color w:val="000000"/>
                <w:sz w:val="20"/>
              </w:rPr>
              <w:t>
және әлеуметтік</w:t>
            </w:r>
            <w:r>
              <w:br/>
            </w:r>
            <w:r>
              <w:rPr>
                <w:rFonts w:ascii="Times New Roman"/>
                <w:b w:val="false"/>
                <w:i w:val="false"/>
                <w:color w:val="000000"/>
                <w:sz w:val="20"/>
              </w:rPr>
              <w:t>
бағдарламалар</w:t>
            </w:r>
            <w:r>
              <w:br/>
            </w:r>
            <w:r>
              <w:rPr>
                <w:rFonts w:ascii="Times New Roman"/>
                <w:b w:val="false"/>
                <w:i w:val="false"/>
                <w:color w:val="000000"/>
                <w:sz w:val="20"/>
              </w:rPr>
              <w:t>
бөлімі</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 ауданы,</w:t>
            </w:r>
            <w:r>
              <w:br/>
            </w:r>
            <w:r>
              <w:rPr>
                <w:rFonts w:ascii="Times New Roman"/>
                <w:b w:val="false"/>
                <w:i w:val="false"/>
                <w:color w:val="000000"/>
                <w:sz w:val="20"/>
              </w:rPr>
              <w:t>
Сарқан қаласы,</w:t>
            </w:r>
            <w:r>
              <w:br/>
            </w:r>
            <w:r>
              <w:rPr>
                <w:rFonts w:ascii="Times New Roman"/>
                <w:b w:val="false"/>
                <w:i w:val="false"/>
                <w:color w:val="000000"/>
                <w:sz w:val="20"/>
              </w:rPr>
              <w:t>
Тәуелсіздік көшесі, 117</w:t>
            </w:r>
            <w:r>
              <w:br/>
            </w:r>
            <w:r>
              <w:rPr>
                <w:rFonts w:ascii="Times New Roman"/>
                <w:b w:val="false"/>
                <w:i w:val="false"/>
                <w:color w:val="000000"/>
                <w:sz w:val="20"/>
              </w:rPr>
              <w:t>
sarkand_sobes@mail.ru</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8-72839</w:t>
            </w:r>
          </w:p>
          <w:p>
            <w:pPr>
              <w:spacing w:after="20"/>
              <w:ind w:left="20"/>
              <w:jc w:val="both"/>
            </w:pPr>
            <w:r>
              <w:rPr>
                <w:rFonts w:ascii="Times New Roman"/>
                <w:b w:val="false"/>
                <w:i w:val="false"/>
                <w:color w:val="000000"/>
                <w:sz w:val="20"/>
              </w:rPr>
              <w:t>2-14-91</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ауданының</w:t>
            </w:r>
            <w:r>
              <w:br/>
            </w:r>
            <w:r>
              <w:rPr>
                <w:rFonts w:ascii="Times New Roman"/>
                <w:b w:val="false"/>
                <w:i w:val="false"/>
                <w:color w:val="000000"/>
                <w:sz w:val="20"/>
              </w:rPr>
              <w:t>
жұмыспен қамту</w:t>
            </w:r>
            <w:r>
              <w:br/>
            </w:r>
            <w:r>
              <w:rPr>
                <w:rFonts w:ascii="Times New Roman"/>
                <w:b w:val="false"/>
                <w:i w:val="false"/>
                <w:color w:val="000000"/>
                <w:sz w:val="20"/>
              </w:rPr>
              <w:t>
және әлеуметтік</w:t>
            </w:r>
            <w:r>
              <w:br/>
            </w:r>
            <w:r>
              <w:rPr>
                <w:rFonts w:ascii="Times New Roman"/>
                <w:b w:val="false"/>
                <w:i w:val="false"/>
                <w:color w:val="000000"/>
                <w:sz w:val="20"/>
              </w:rPr>
              <w:t>
бағдарламалар</w:t>
            </w:r>
            <w:r>
              <w:br/>
            </w:r>
            <w:r>
              <w:rPr>
                <w:rFonts w:ascii="Times New Roman"/>
                <w:b w:val="false"/>
                <w:i w:val="false"/>
                <w:color w:val="000000"/>
                <w:sz w:val="20"/>
              </w:rPr>
              <w:t>
бөлімі</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ауданы,</w:t>
            </w:r>
            <w:r>
              <w:br/>
            </w:r>
            <w:r>
              <w:rPr>
                <w:rFonts w:ascii="Times New Roman"/>
                <w:b w:val="false"/>
                <w:i w:val="false"/>
                <w:color w:val="000000"/>
                <w:sz w:val="20"/>
              </w:rPr>
              <w:t>
Талғар қаласы,</w:t>
            </w:r>
            <w:r>
              <w:br/>
            </w:r>
            <w:r>
              <w:rPr>
                <w:rFonts w:ascii="Times New Roman"/>
                <w:b w:val="false"/>
                <w:i w:val="false"/>
                <w:color w:val="000000"/>
                <w:sz w:val="20"/>
              </w:rPr>
              <w:t>
Гагарин көшесі, 76</w:t>
            </w:r>
            <w:r>
              <w:br/>
            </w:r>
            <w:r>
              <w:rPr>
                <w:rFonts w:ascii="Times New Roman"/>
                <w:b w:val="false"/>
                <w:i w:val="false"/>
                <w:color w:val="000000"/>
                <w:sz w:val="20"/>
              </w:rPr>
              <w:t>
talrot@yandex.ru</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8-72774</w:t>
            </w:r>
          </w:p>
          <w:p>
            <w:pPr>
              <w:spacing w:after="20"/>
              <w:ind w:left="20"/>
              <w:jc w:val="both"/>
            </w:pPr>
            <w:r>
              <w:rPr>
                <w:rFonts w:ascii="Times New Roman"/>
                <w:b w:val="false"/>
                <w:i w:val="false"/>
                <w:color w:val="000000"/>
                <w:sz w:val="20"/>
              </w:rPr>
              <w:t>2-17-17</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ауданының</w:t>
            </w:r>
            <w:r>
              <w:br/>
            </w:r>
            <w:r>
              <w:rPr>
                <w:rFonts w:ascii="Times New Roman"/>
                <w:b w:val="false"/>
                <w:i w:val="false"/>
                <w:color w:val="000000"/>
                <w:sz w:val="20"/>
              </w:rPr>
              <w:t>
жұмыспен қамту</w:t>
            </w:r>
            <w:r>
              <w:br/>
            </w:r>
            <w:r>
              <w:rPr>
                <w:rFonts w:ascii="Times New Roman"/>
                <w:b w:val="false"/>
                <w:i w:val="false"/>
                <w:color w:val="000000"/>
                <w:sz w:val="20"/>
              </w:rPr>
              <w:t>
және әлеуметтік</w:t>
            </w:r>
            <w:r>
              <w:br/>
            </w:r>
            <w:r>
              <w:rPr>
                <w:rFonts w:ascii="Times New Roman"/>
                <w:b w:val="false"/>
                <w:i w:val="false"/>
                <w:color w:val="000000"/>
                <w:sz w:val="20"/>
              </w:rPr>
              <w:t>
бағдарламалар</w:t>
            </w:r>
            <w:r>
              <w:br/>
            </w:r>
            <w:r>
              <w:rPr>
                <w:rFonts w:ascii="Times New Roman"/>
                <w:b w:val="false"/>
                <w:i w:val="false"/>
                <w:color w:val="000000"/>
                <w:sz w:val="20"/>
              </w:rPr>
              <w:t>
бөлімі</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ауданы,</w:t>
            </w:r>
            <w:r>
              <w:br/>
            </w:r>
            <w:r>
              <w:rPr>
                <w:rFonts w:ascii="Times New Roman"/>
                <w:b w:val="false"/>
                <w:i w:val="false"/>
                <w:color w:val="000000"/>
                <w:sz w:val="20"/>
              </w:rPr>
              <w:t>
Шонжы ауылы,</w:t>
            </w:r>
            <w:r>
              <w:br/>
            </w:r>
            <w:r>
              <w:rPr>
                <w:rFonts w:ascii="Times New Roman"/>
                <w:b w:val="false"/>
                <w:i w:val="false"/>
                <w:color w:val="000000"/>
                <w:sz w:val="20"/>
              </w:rPr>
              <w:t>
Нысанбаев көшесі,</w:t>
            </w:r>
            <w:r>
              <w:br/>
            </w:r>
            <w:r>
              <w:rPr>
                <w:rFonts w:ascii="Times New Roman"/>
                <w:b w:val="false"/>
                <w:i w:val="false"/>
                <w:color w:val="000000"/>
                <w:sz w:val="20"/>
              </w:rPr>
              <w:t>
104</w:t>
            </w:r>
            <w:r>
              <w:br/>
            </w:r>
            <w:r>
              <w:rPr>
                <w:rFonts w:ascii="Times New Roman"/>
                <w:b w:val="false"/>
                <w:i w:val="false"/>
                <w:color w:val="000000"/>
                <w:sz w:val="20"/>
              </w:rPr>
              <w:t>
ygyr_sobes@mail.ru</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8-72778</w:t>
            </w:r>
          </w:p>
          <w:p>
            <w:pPr>
              <w:spacing w:after="20"/>
              <w:ind w:left="20"/>
              <w:jc w:val="both"/>
            </w:pPr>
            <w:r>
              <w:rPr>
                <w:rFonts w:ascii="Times New Roman"/>
                <w:b w:val="false"/>
                <w:i w:val="false"/>
                <w:color w:val="000000"/>
                <w:sz w:val="20"/>
              </w:rPr>
              <w:t>2-12-70</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қаласының</w:t>
            </w:r>
            <w:r>
              <w:br/>
            </w:r>
            <w:r>
              <w:rPr>
                <w:rFonts w:ascii="Times New Roman"/>
                <w:b w:val="false"/>
                <w:i w:val="false"/>
                <w:color w:val="000000"/>
                <w:sz w:val="20"/>
              </w:rPr>
              <w:t>
жұмыспен қамту</w:t>
            </w:r>
            <w:r>
              <w:br/>
            </w:r>
            <w:r>
              <w:rPr>
                <w:rFonts w:ascii="Times New Roman"/>
                <w:b w:val="false"/>
                <w:i w:val="false"/>
                <w:color w:val="000000"/>
                <w:sz w:val="20"/>
              </w:rPr>
              <w:t>
және әлеуметтік</w:t>
            </w:r>
            <w:r>
              <w:br/>
            </w:r>
            <w:r>
              <w:rPr>
                <w:rFonts w:ascii="Times New Roman"/>
                <w:b w:val="false"/>
                <w:i w:val="false"/>
                <w:color w:val="000000"/>
                <w:sz w:val="20"/>
              </w:rPr>
              <w:t>
бағдарламалар</w:t>
            </w:r>
            <w:r>
              <w:br/>
            </w:r>
            <w:r>
              <w:rPr>
                <w:rFonts w:ascii="Times New Roman"/>
                <w:b w:val="false"/>
                <w:i w:val="false"/>
                <w:color w:val="000000"/>
                <w:sz w:val="20"/>
              </w:rPr>
              <w:t>
бөлімі</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w:t>
            </w:r>
            <w:r>
              <w:br/>
            </w:r>
            <w:r>
              <w:rPr>
                <w:rFonts w:ascii="Times New Roman"/>
                <w:b w:val="false"/>
                <w:i w:val="false"/>
                <w:color w:val="000000"/>
                <w:sz w:val="20"/>
              </w:rPr>
              <w:t>
Қонаев көшесі, 2/3</w:t>
            </w:r>
            <w:r>
              <w:br/>
            </w:r>
            <w:r>
              <w:rPr>
                <w:rFonts w:ascii="Times New Roman"/>
                <w:b w:val="false"/>
                <w:i w:val="false"/>
                <w:color w:val="000000"/>
                <w:sz w:val="20"/>
              </w:rPr>
              <w:t>
KSobes@mail.ru</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8-72772</w:t>
            </w:r>
          </w:p>
          <w:p>
            <w:pPr>
              <w:spacing w:after="20"/>
              <w:ind w:left="20"/>
              <w:jc w:val="both"/>
            </w:pPr>
            <w:r>
              <w:rPr>
                <w:rFonts w:ascii="Times New Roman"/>
                <w:b w:val="false"/>
                <w:i w:val="false"/>
                <w:color w:val="000000"/>
                <w:sz w:val="20"/>
              </w:rPr>
              <w:t>4-15-74</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w:t>
            </w:r>
            <w:r>
              <w:br/>
            </w:r>
            <w:r>
              <w:rPr>
                <w:rFonts w:ascii="Times New Roman"/>
                <w:b w:val="false"/>
                <w:i w:val="false"/>
                <w:color w:val="000000"/>
                <w:sz w:val="20"/>
              </w:rPr>
              <w:t>
қаласының жұмыспен</w:t>
            </w:r>
            <w:r>
              <w:br/>
            </w:r>
            <w:r>
              <w:rPr>
                <w:rFonts w:ascii="Times New Roman"/>
                <w:b w:val="false"/>
                <w:i w:val="false"/>
                <w:color w:val="000000"/>
                <w:sz w:val="20"/>
              </w:rPr>
              <w:t>
қамту және</w:t>
            </w:r>
            <w:r>
              <w:br/>
            </w:r>
            <w:r>
              <w:rPr>
                <w:rFonts w:ascii="Times New Roman"/>
                <w:b w:val="false"/>
                <w:i w:val="false"/>
                <w:color w:val="000000"/>
                <w:sz w:val="20"/>
              </w:rPr>
              <w:t>
әлеуметтік</w:t>
            </w:r>
            <w:r>
              <w:br/>
            </w:r>
            <w:r>
              <w:rPr>
                <w:rFonts w:ascii="Times New Roman"/>
                <w:b w:val="false"/>
                <w:i w:val="false"/>
                <w:color w:val="000000"/>
                <w:sz w:val="20"/>
              </w:rPr>
              <w:t>
бағдарламалар</w:t>
            </w:r>
            <w:r>
              <w:br/>
            </w:r>
            <w:r>
              <w:rPr>
                <w:rFonts w:ascii="Times New Roman"/>
                <w:b w:val="false"/>
                <w:i w:val="false"/>
                <w:color w:val="000000"/>
                <w:sz w:val="20"/>
              </w:rPr>
              <w:t>
бөлімі</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w:t>
            </w:r>
            <w:r>
              <w:br/>
            </w:r>
            <w:r>
              <w:rPr>
                <w:rFonts w:ascii="Times New Roman"/>
                <w:b w:val="false"/>
                <w:i w:val="false"/>
                <w:color w:val="000000"/>
                <w:sz w:val="20"/>
              </w:rPr>
              <w:t>
Тәуелсіздік көшесі, 35</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8-72822</w:t>
            </w:r>
          </w:p>
          <w:p>
            <w:pPr>
              <w:spacing w:after="20"/>
              <w:ind w:left="20"/>
              <w:jc w:val="both"/>
            </w:pPr>
            <w:r>
              <w:rPr>
                <w:rFonts w:ascii="Times New Roman"/>
                <w:b w:val="false"/>
                <w:i w:val="false"/>
                <w:color w:val="000000"/>
                <w:sz w:val="20"/>
              </w:rPr>
              <w:t>1-04-91</w:t>
            </w:r>
          </w:p>
        </w:tc>
        <w:tc>
          <w:tcPr>
            <w:tcW w:w="23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қаласының</w:t>
            </w:r>
            <w:r>
              <w:br/>
            </w:r>
            <w:r>
              <w:rPr>
                <w:rFonts w:ascii="Times New Roman"/>
                <w:b w:val="false"/>
                <w:i w:val="false"/>
                <w:color w:val="000000"/>
                <w:sz w:val="20"/>
              </w:rPr>
              <w:t>
жұмыспен қамту</w:t>
            </w:r>
            <w:r>
              <w:br/>
            </w:r>
            <w:r>
              <w:rPr>
                <w:rFonts w:ascii="Times New Roman"/>
                <w:b w:val="false"/>
                <w:i w:val="false"/>
                <w:color w:val="000000"/>
                <w:sz w:val="20"/>
              </w:rPr>
              <w:t>
және әлеуметтік</w:t>
            </w:r>
            <w:r>
              <w:br/>
            </w:r>
            <w:r>
              <w:rPr>
                <w:rFonts w:ascii="Times New Roman"/>
                <w:b w:val="false"/>
                <w:i w:val="false"/>
                <w:color w:val="000000"/>
                <w:sz w:val="20"/>
              </w:rPr>
              <w:t>
бағдарламалар</w:t>
            </w:r>
            <w:r>
              <w:br/>
            </w:r>
            <w:r>
              <w:rPr>
                <w:rFonts w:ascii="Times New Roman"/>
                <w:b w:val="false"/>
                <w:i w:val="false"/>
                <w:color w:val="000000"/>
                <w:sz w:val="20"/>
              </w:rPr>
              <w:t>
бөлімі</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w:t>
            </w:r>
            <w:r>
              <w:br/>
            </w:r>
            <w:r>
              <w:rPr>
                <w:rFonts w:ascii="Times New Roman"/>
                <w:b w:val="false"/>
                <w:i w:val="false"/>
                <w:color w:val="000000"/>
                <w:sz w:val="20"/>
              </w:rPr>
              <w:t>
Тәуелсіздік көшесі, 24</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8-72835</w:t>
            </w:r>
          </w:p>
          <w:p>
            <w:pPr>
              <w:spacing w:after="20"/>
              <w:ind w:left="20"/>
              <w:jc w:val="both"/>
            </w:pPr>
            <w:r>
              <w:rPr>
                <w:rFonts w:ascii="Times New Roman"/>
                <w:b w:val="false"/>
                <w:i w:val="false"/>
                <w:color w:val="000000"/>
                <w:sz w:val="20"/>
              </w:rPr>
              <w:t>4-23-95</w:t>
            </w:r>
          </w:p>
        </w:tc>
        <w:tc>
          <w:tcPr>
            <w:tcW w:w="0" w:type="auto"/>
            <w:vMerge/>
            <w:tcBorders>
              <w:top w:val="nil"/>
              <w:left w:val="single" w:color="cfcfcf" w:sz="5"/>
              <w:bottom w:val="single" w:color="cfcfcf" w:sz="5"/>
              <w:right w:val="single" w:color="cfcfcf" w:sz="5"/>
            </w:tcBorders>
          </w:tcPr>
          <w:p/>
        </w:tc>
      </w:tr>
    </w:tbl>
    <w:bookmarkStart w:name="z67" w:id="109"/>
    <w:p>
      <w:pPr>
        <w:spacing w:after="0"/>
        <w:ind w:left="0"/>
        <w:jc w:val="both"/>
      </w:pPr>
      <w:r>
        <w:rPr>
          <w:rFonts w:ascii="Times New Roman"/>
          <w:b w:val="false"/>
          <w:i w:val="false"/>
          <w:color w:val="000000"/>
          <w:sz w:val="28"/>
        </w:rPr>
        <w:t>
"Атаулы әлеуметтік көмек</w:t>
      </w:r>
      <w:r>
        <w:br/>
      </w:r>
      <w:r>
        <w:rPr>
          <w:rFonts w:ascii="Times New Roman"/>
          <w:b w:val="false"/>
          <w:i w:val="false"/>
          <w:color w:val="000000"/>
          <w:sz w:val="28"/>
        </w:rPr>
        <w:t>
алушыларға өтініш берушінің</w:t>
      </w:r>
      <w:r>
        <w:br/>
      </w:r>
      <w:r>
        <w:rPr>
          <w:rFonts w:ascii="Times New Roman"/>
          <w:b w:val="false"/>
          <w:i w:val="false"/>
          <w:color w:val="000000"/>
          <w:sz w:val="28"/>
        </w:rPr>
        <w:t>
(отбасының) тиесілігін растайтын</w:t>
      </w:r>
      <w:r>
        <w:br/>
      </w:r>
      <w:r>
        <w:rPr>
          <w:rFonts w:ascii="Times New Roman"/>
          <w:b w:val="false"/>
          <w:i w:val="false"/>
          <w:color w:val="000000"/>
          <w:sz w:val="28"/>
        </w:rPr>
        <w:t>
анықтама беру" мемлекеттік қызмет</w:t>
      </w:r>
      <w:r>
        <w:br/>
      </w:r>
      <w:r>
        <w:rPr>
          <w:rFonts w:ascii="Times New Roman"/>
          <w:b w:val="false"/>
          <w:i w:val="false"/>
          <w:color w:val="000000"/>
          <w:sz w:val="28"/>
        </w:rPr>
        <w:t>
көрсету регламентіне 2-қосымша</w:t>
      </w:r>
    </w:p>
    <w:bookmarkEnd w:id="109"/>
    <w:bookmarkStart w:name="z303" w:id="110"/>
    <w:p>
      <w:pPr>
        <w:spacing w:after="0"/>
        <w:ind w:left="0"/>
        <w:jc w:val="left"/>
      </w:pPr>
      <w:r>
        <w:rPr>
          <w:rFonts w:ascii="Times New Roman"/>
          <w:b/>
          <w:i w:val="false"/>
          <w:color w:val="000000"/>
        </w:rPr>
        <w:t xml:space="preserve"> 
Тұтынушының өтінішін қабылдайтын кенттік, ауылдық әкімдіктер</w:t>
      </w:r>
    </w:p>
    <w:bookmarkEnd w:id="1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7"/>
        <w:gridCol w:w="4060"/>
        <w:gridCol w:w="4620"/>
        <w:gridCol w:w="1884"/>
        <w:gridCol w:w="2419"/>
      </w:tblGrid>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w:t>
            </w:r>
            <w:r>
              <w:br/>
            </w:r>
            <w:r>
              <w:rPr>
                <w:rFonts w:ascii="Times New Roman"/>
                <w:b w:val="false"/>
                <w:i w:val="false"/>
                <w:color w:val="000000"/>
                <w:sz w:val="20"/>
              </w:rPr>
              <w:t>
атауы</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w:t>
            </w:r>
            <w:r>
              <w:br/>
            </w:r>
            <w:r>
              <w:rPr>
                <w:rFonts w:ascii="Times New Roman"/>
                <w:b w:val="false"/>
                <w:i w:val="false"/>
                <w:color w:val="000000"/>
                <w:sz w:val="20"/>
              </w:rPr>
              <w:t>
орналасқан заңды</w:t>
            </w:r>
            <w:r>
              <w:br/>
            </w:r>
            <w:r>
              <w:rPr>
                <w:rFonts w:ascii="Times New Roman"/>
                <w:b w:val="false"/>
                <w:i w:val="false"/>
                <w:color w:val="000000"/>
                <w:sz w:val="20"/>
              </w:rPr>
              <w:t>
мекенжайы (қала,</w:t>
            </w:r>
            <w:r>
              <w:br/>
            </w:r>
            <w:r>
              <w:rPr>
                <w:rFonts w:ascii="Times New Roman"/>
                <w:b w:val="false"/>
                <w:i w:val="false"/>
                <w:color w:val="000000"/>
                <w:sz w:val="20"/>
              </w:rPr>
              <w:t>
аудан,кент, көше,</w:t>
            </w:r>
            <w:r>
              <w:br/>
            </w:r>
            <w:r>
              <w:rPr>
                <w:rFonts w:ascii="Times New Roman"/>
                <w:b w:val="false"/>
                <w:i w:val="false"/>
                <w:color w:val="000000"/>
                <w:sz w:val="20"/>
              </w:rPr>
              <w:t>
үйдің (пәтердің) №,</w:t>
            </w:r>
            <w:r>
              <w:br/>
            </w:r>
            <w:r>
              <w:rPr>
                <w:rFonts w:ascii="Times New Roman"/>
                <w:b w:val="false"/>
                <w:i w:val="false"/>
                <w:color w:val="000000"/>
                <w:sz w:val="20"/>
              </w:rPr>
              <w:t>
электронды поштаның</w:t>
            </w:r>
            <w:r>
              <w:br/>
            </w:r>
            <w:r>
              <w:rPr>
                <w:rFonts w:ascii="Times New Roman"/>
                <w:b w:val="false"/>
                <w:i w:val="false"/>
                <w:color w:val="000000"/>
                <w:sz w:val="20"/>
              </w:rPr>
              <w:t>
мекенжайы)</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w:t>
            </w:r>
            <w:r>
              <w:br/>
            </w:r>
            <w:r>
              <w:rPr>
                <w:rFonts w:ascii="Times New Roman"/>
                <w:b w:val="false"/>
                <w:i w:val="false"/>
                <w:color w:val="000000"/>
                <w:sz w:val="20"/>
              </w:rPr>
              <w:t>
коды</w:t>
            </w:r>
            <w:r>
              <w:br/>
            </w:r>
            <w:r>
              <w:rPr>
                <w:rFonts w:ascii="Times New Roman"/>
                <w:b w:val="false"/>
                <w:i w:val="false"/>
                <w:color w:val="000000"/>
                <w:sz w:val="20"/>
              </w:rPr>
              <w:t>
және</w:t>
            </w:r>
            <w:r>
              <w:br/>
            </w:r>
            <w:r>
              <w:rPr>
                <w:rFonts w:ascii="Times New Roman"/>
                <w:b w:val="false"/>
                <w:i w:val="false"/>
                <w:color w:val="000000"/>
                <w:sz w:val="20"/>
              </w:rPr>
              <w:t>
телефон</w:t>
            </w:r>
            <w:r>
              <w:br/>
            </w:r>
            <w:r>
              <w:rPr>
                <w:rFonts w:ascii="Times New Roman"/>
                <w:b w:val="false"/>
                <w:i w:val="false"/>
                <w:color w:val="000000"/>
                <w:sz w:val="20"/>
              </w:rPr>
              <w:t>
нөмірі</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w:t>
            </w:r>
            <w:r>
              <w:br/>
            </w:r>
            <w:r>
              <w:rPr>
                <w:rFonts w:ascii="Times New Roman"/>
                <w:b w:val="false"/>
                <w:i w:val="false"/>
                <w:color w:val="000000"/>
                <w:sz w:val="20"/>
              </w:rPr>
              <w:t>
кестесі</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ауданы</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Жансүгіров кенттік</w:t>
            </w:r>
            <w:r>
              <w:br/>
            </w:r>
            <w:r>
              <w:rPr>
                <w:rFonts w:ascii="Times New Roman"/>
                <w:b w:val="false"/>
                <w:i w:val="false"/>
                <w:color w:val="000000"/>
                <w:sz w:val="20"/>
              </w:rPr>
              <w:t>
округ аудан</w:t>
            </w:r>
            <w:r>
              <w:br/>
            </w:r>
            <w:r>
              <w:rPr>
                <w:rFonts w:ascii="Times New Roman"/>
                <w:b w:val="false"/>
                <w:i w:val="false"/>
                <w:color w:val="000000"/>
                <w:sz w:val="20"/>
              </w:rPr>
              <w:t>
әкімінің аппараты</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Жансүгіров кенті</w:t>
            </w:r>
            <w:r>
              <w:br/>
            </w:r>
            <w:r>
              <w:rPr>
                <w:rFonts w:ascii="Times New Roman"/>
                <w:b w:val="false"/>
                <w:i w:val="false"/>
                <w:color w:val="000000"/>
                <w:sz w:val="20"/>
              </w:rPr>
              <w:t>
Қабанбай батыр</w:t>
            </w:r>
            <w:r>
              <w:br/>
            </w:r>
            <w:r>
              <w:rPr>
                <w:rFonts w:ascii="Times New Roman"/>
                <w:b w:val="false"/>
                <w:i w:val="false"/>
                <w:color w:val="000000"/>
                <w:sz w:val="20"/>
              </w:rPr>
              <w:t>
көшесі, 24</w:t>
            </w:r>
            <w:r>
              <w:br/>
            </w:r>
            <w:r>
              <w:rPr>
                <w:rFonts w:ascii="Times New Roman"/>
                <w:b w:val="false"/>
                <w:i w:val="false"/>
                <w:color w:val="000000"/>
                <w:sz w:val="20"/>
              </w:rPr>
              <w:t>
aksuakimat.kz</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872832</w:t>
            </w:r>
          </w:p>
          <w:p>
            <w:pPr>
              <w:spacing w:after="20"/>
              <w:ind w:left="20"/>
              <w:jc w:val="both"/>
            </w:pPr>
            <w:r>
              <w:rPr>
                <w:rFonts w:ascii="Times New Roman"/>
                <w:b w:val="false"/>
                <w:i w:val="false"/>
                <w:color w:val="000000"/>
                <w:sz w:val="20"/>
              </w:rPr>
              <w:t>21732</w:t>
            </w:r>
          </w:p>
        </w:tc>
        <w:tc>
          <w:tcPr>
            <w:tcW w:w="2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Республика</w:t>
            </w:r>
            <w:r>
              <w:br/>
            </w:r>
            <w:r>
              <w:rPr>
                <w:rFonts w:ascii="Times New Roman"/>
                <w:b w:val="false"/>
                <w:i w:val="false"/>
                <w:color w:val="000000"/>
                <w:sz w:val="20"/>
              </w:rPr>
              <w:t>
сының 2001</w:t>
            </w:r>
            <w:r>
              <w:br/>
            </w:r>
            <w:r>
              <w:rPr>
                <w:rFonts w:ascii="Times New Roman"/>
                <w:b w:val="false"/>
                <w:i w:val="false"/>
                <w:color w:val="000000"/>
                <w:sz w:val="20"/>
              </w:rPr>
              <w:t>
жылғы 13</w:t>
            </w:r>
            <w:r>
              <w:br/>
            </w:r>
            <w:r>
              <w:rPr>
                <w:rFonts w:ascii="Times New Roman"/>
                <w:b w:val="false"/>
                <w:i w:val="false"/>
                <w:color w:val="000000"/>
                <w:sz w:val="20"/>
              </w:rPr>
              <w:t>
желтоқ-</w:t>
            </w:r>
            <w:r>
              <w:br/>
            </w:r>
            <w:r>
              <w:rPr>
                <w:rFonts w:ascii="Times New Roman"/>
                <w:b w:val="false"/>
                <w:i w:val="false"/>
                <w:color w:val="000000"/>
                <w:sz w:val="20"/>
              </w:rPr>
              <w:t>
санындағы</w:t>
            </w:r>
            <w:r>
              <w:br/>
            </w:r>
            <w:r>
              <w:rPr>
                <w:rFonts w:ascii="Times New Roman"/>
                <w:b w:val="false"/>
                <w:i w:val="false"/>
                <w:color w:val="000000"/>
                <w:sz w:val="20"/>
              </w:rPr>
              <w:t>
"Қазақстан</w:t>
            </w:r>
            <w:r>
              <w:br/>
            </w:r>
            <w:r>
              <w:rPr>
                <w:rFonts w:ascii="Times New Roman"/>
                <w:b w:val="false"/>
                <w:i w:val="false"/>
                <w:color w:val="000000"/>
                <w:sz w:val="20"/>
              </w:rPr>
              <w:t>
Республика</w:t>
            </w:r>
            <w:r>
              <w:br/>
            </w:r>
            <w:r>
              <w:rPr>
                <w:rFonts w:ascii="Times New Roman"/>
                <w:b w:val="false"/>
                <w:i w:val="false"/>
                <w:color w:val="000000"/>
                <w:sz w:val="20"/>
              </w:rPr>
              <w:t>
сының</w:t>
            </w:r>
            <w:r>
              <w:br/>
            </w:r>
            <w:r>
              <w:rPr>
                <w:rFonts w:ascii="Times New Roman"/>
                <w:b w:val="false"/>
                <w:i w:val="false"/>
                <w:color w:val="000000"/>
                <w:sz w:val="20"/>
              </w:rPr>
              <w:t>
мерекелері</w:t>
            </w:r>
            <w:r>
              <w:br/>
            </w:r>
            <w:r>
              <w:rPr>
                <w:rFonts w:ascii="Times New Roman"/>
                <w:b w:val="false"/>
                <w:i w:val="false"/>
                <w:color w:val="000000"/>
                <w:sz w:val="20"/>
              </w:rPr>
              <w:t>
туралы"</w:t>
            </w:r>
            <w:r>
              <w:br/>
            </w:r>
            <w:r>
              <w:rPr>
                <w:rFonts w:ascii="Times New Roman"/>
                <w:b w:val="false"/>
                <w:i w:val="false"/>
                <w:color w:val="000000"/>
                <w:sz w:val="20"/>
              </w:rPr>
              <w:t>
Заңына</w:t>
            </w:r>
            <w:r>
              <w:br/>
            </w:r>
            <w:r>
              <w:rPr>
                <w:rFonts w:ascii="Times New Roman"/>
                <w:b w:val="false"/>
                <w:i w:val="false"/>
                <w:color w:val="000000"/>
                <w:sz w:val="20"/>
              </w:rPr>
              <w:t>
сәйкес,</w:t>
            </w:r>
            <w:r>
              <w:br/>
            </w:r>
            <w:r>
              <w:rPr>
                <w:rFonts w:ascii="Times New Roman"/>
                <w:b w:val="false"/>
                <w:i w:val="false"/>
                <w:color w:val="000000"/>
                <w:sz w:val="20"/>
              </w:rPr>
              <w:t>
демалыс</w:t>
            </w:r>
            <w:r>
              <w:br/>
            </w:r>
            <w:r>
              <w:rPr>
                <w:rFonts w:ascii="Times New Roman"/>
                <w:b w:val="false"/>
                <w:i w:val="false"/>
                <w:color w:val="000000"/>
                <w:sz w:val="20"/>
              </w:rPr>
              <w:t>
және мереке</w:t>
            </w:r>
            <w:r>
              <w:br/>
            </w:r>
            <w:r>
              <w:rPr>
                <w:rFonts w:ascii="Times New Roman"/>
                <w:b w:val="false"/>
                <w:i w:val="false"/>
                <w:color w:val="000000"/>
                <w:sz w:val="20"/>
              </w:rPr>
              <w:t>
күндерін</w:t>
            </w:r>
            <w:r>
              <w:br/>
            </w:r>
            <w:r>
              <w:rPr>
                <w:rFonts w:ascii="Times New Roman"/>
                <w:b w:val="false"/>
                <w:i w:val="false"/>
                <w:color w:val="000000"/>
                <w:sz w:val="20"/>
              </w:rPr>
              <w:t>
қоспағанда,</w:t>
            </w:r>
            <w:r>
              <w:br/>
            </w:r>
            <w:r>
              <w:rPr>
                <w:rFonts w:ascii="Times New Roman"/>
                <w:b w:val="false"/>
                <w:i w:val="false"/>
                <w:color w:val="000000"/>
                <w:sz w:val="20"/>
              </w:rPr>
              <w:t>
аптасына</w:t>
            </w:r>
            <w:r>
              <w:br/>
            </w:r>
            <w:r>
              <w:rPr>
                <w:rFonts w:ascii="Times New Roman"/>
                <w:b w:val="false"/>
                <w:i w:val="false"/>
                <w:color w:val="000000"/>
                <w:sz w:val="20"/>
              </w:rPr>
              <w:t>
бес күн</w:t>
            </w:r>
            <w:r>
              <w:br/>
            </w:r>
            <w:r>
              <w:rPr>
                <w:rFonts w:ascii="Times New Roman"/>
                <w:b w:val="false"/>
                <w:i w:val="false"/>
                <w:color w:val="000000"/>
                <w:sz w:val="20"/>
              </w:rPr>
              <w:t>
сағат 9-00</w:t>
            </w:r>
            <w:r>
              <w:br/>
            </w:r>
            <w:r>
              <w:rPr>
                <w:rFonts w:ascii="Times New Roman"/>
                <w:b w:val="false"/>
                <w:i w:val="false"/>
                <w:color w:val="000000"/>
                <w:sz w:val="20"/>
              </w:rPr>
              <w:t>
бастап</w:t>
            </w:r>
            <w:r>
              <w:br/>
            </w:r>
            <w:r>
              <w:rPr>
                <w:rFonts w:ascii="Times New Roman"/>
                <w:b w:val="false"/>
                <w:i w:val="false"/>
                <w:color w:val="000000"/>
                <w:sz w:val="20"/>
              </w:rPr>
              <w:t>
18-00</w:t>
            </w:r>
            <w:r>
              <w:br/>
            </w:r>
            <w:r>
              <w:rPr>
                <w:rFonts w:ascii="Times New Roman"/>
                <w:b w:val="false"/>
                <w:i w:val="false"/>
                <w:color w:val="000000"/>
                <w:sz w:val="20"/>
              </w:rPr>
              <w:t>
дейін,</w:t>
            </w:r>
            <w:r>
              <w:br/>
            </w:r>
            <w:r>
              <w:rPr>
                <w:rFonts w:ascii="Times New Roman"/>
                <w:b w:val="false"/>
                <w:i w:val="false"/>
                <w:color w:val="000000"/>
                <w:sz w:val="20"/>
              </w:rPr>
              <w:t>
түскі</w:t>
            </w:r>
            <w:r>
              <w:br/>
            </w:r>
            <w:r>
              <w:rPr>
                <w:rFonts w:ascii="Times New Roman"/>
                <w:b w:val="false"/>
                <w:i w:val="false"/>
                <w:color w:val="000000"/>
                <w:sz w:val="20"/>
              </w:rPr>
              <w:t>
үзіліс</w:t>
            </w:r>
            <w:r>
              <w:br/>
            </w:r>
            <w:r>
              <w:rPr>
                <w:rFonts w:ascii="Times New Roman"/>
                <w:b w:val="false"/>
                <w:i w:val="false"/>
                <w:color w:val="000000"/>
                <w:sz w:val="20"/>
              </w:rPr>
              <w:t>
сағат 13-00</w:t>
            </w:r>
            <w:r>
              <w:br/>
            </w:r>
            <w:r>
              <w:rPr>
                <w:rFonts w:ascii="Times New Roman"/>
                <w:b w:val="false"/>
                <w:i w:val="false"/>
                <w:color w:val="000000"/>
                <w:sz w:val="20"/>
              </w:rPr>
              <w:t>
бастап</w:t>
            </w:r>
            <w:r>
              <w:br/>
            </w:r>
            <w:r>
              <w:rPr>
                <w:rFonts w:ascii="Times New Roman"/>
                <w:b w:val="false"/>
                <w:i w:val="false"/>
                <w:color w:val="000000"/>
                <w:sz w:val="20"/>
              </w:rPr>
              <w:t>
14-00 дейін</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селолық округ</w:t>
            </w:r>
            <w:r>
              <w:br/>
            </w:r>
            <w:r>
              <w:rPr>
                <w:rFonts w:ascii="Times New Roman"/>
                <w:b w:val="false"/>
                <w:i w:val="false"/>
                <w:color w:val="000000"/>
                <w:sz w:val="20"/>
              </w:rPr>
              <w:t>
аудан әкімінің</w:t>
            </w:r>
            <w:r>
              <w:br/>
            </w:r>
            <w:r>
              <w:rPr>
                <w:rFonts w:ascii="Times New Roman"/>
                <w:b w:val="false"/>
                <w:i w:val="false"/>
                <w:color w:val="000000"/>
                <w:sz w:val="20"/>
              </w:rPr>
              <w:t xml:space="preserve">
аппараты </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RichViewCheckpoint0" w:id="111"/>
          <w:p>
            <w:pPr>
              <w:spacing w:after="20"/>
              <w:ind w:left="20"/>
              <w:jc w:val="both"/>
            </w:pPr>
            <w:r>
              <w:rPr>
                <w:rFonts w:ascii="Times New Roman"/>
                <w:b w:val="false"/>
                <w:i w:val="false"/>
                <w:color w:val="000000"/>
                <w:sz w:val="20"/>
              </w:rPr>
              <w:t>Ақсу ауданы Ақсу</w:t>
            </w:r>
            <w:r>
              <w:br/>
            </w:r>
            <w:r>
              <w:rPr>
                <w:rFonts w:ascii="Times New Roman"/>
                <w:b w:val="false"/>
                <w:i w:val="false"/>
                <w:color w:val="000000"/>
                <w:sz w:val="20"/>
              </w:rPr>
              <w:t>
ауылы 
</w:t>
            </w:r>
            <w:r>
              <w:rPr>
                <w:rFonts w:ascii="Times New Roman"/>
                <w:b w:val="false"/>
                <w:i w:val="false"/>
                <w:color w:val="000000"/>
                <w:sz w:val="20"/>
                <w:u w:val="single"/>
              </w:rPr>
              <w:t>aksuakimat.kz</w:t>
            </w:r>
          </w:p>
          <w:bookmarkEnd w:id="111"/>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872832</w:t>
            </w:r>
          </w:p>
          <w:p>
            <w:pPr>
              <w:spacing w:after="20"/>
              <w:ind w:left="20"/>
              <w:jc w:val="both"/>
            </w:pPr>
            <w:r>
              <w:rPr>
                <w:rFonts w:ascii="Times New Roman"/>
                <w:b w:val="false"/>
                <w:i w:val="false"/>
                <w:color w:val="000000"/>
                <w:sz w:val="20"/>
              </w:rPr>
              <w:t>24106</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Есеболат селолық</w:t>
            </w:r>
            <w:r>
              <w:br/>
            </w:r>
            <w:r>
              <w:rPr>
                <w:rFonts w:ascii="Times New Roman"/>
                <w:b w:val="false"/>
                <w:i w:val="false"/>
                <w:color w:val="000000"/>
                <w:sz w:val="20"/>
              </w:rPr>
              <w:t>
округ аудан</w:t>
            </w:r>
            <w:r>
              <w:br/>
            </w:r>
            <w:r>
              <w:rPr>
                <w:rFonts w:ascii="Times New Roman"/>
                <w:b w:val="false"/>
                <w:i w:val="false"/>
                <w:color w:val="000000"/>
                <w:sz w:val="20"/>
              </w:rPr>
              <w:t>
әкімінің аппараты</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ауданы,</w:t>
            </w:r>
            <w:r>
              <w:br/>
            </w:r>
            <w:r>
              <w:rPr>
                <w:rFonts w:ascii="Times New Roman"/>
                <w:b w:val="false"/>
                <w:i w:val="false"/>
                <w:color w:val="000000"/>
                <w:sz w:val="20"/>
              </w:rPr>
              <w:t>
Есеболатов ауылы</w:t>
            </w:r>
            <w:r>
              <w:br/>
            </w:r>
            <w:r>
              <w:rPr>
                <w:rFonts w:ascii="Times New Roman"/>
                <w:b w:val="false"/>
                <w:i w:val="false"/>
                <w:color w:val="000000"/>
                <w:sz w:val="20"/>
              </w:rPr>
              <w:t>
aksuakimat.kz</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872832</w:t>
            </w:r>
          </w:p>
          <w:p>
            <w:pPr>
              <w:spacing w:after="20"/>
              <w:ind w:left="20"/>
              <w:jc w:val="both"/>
            </w:pPr>
            <w:r>
              <w:rPr>
                <w:rFonts w:ascii="Times New Roman"/>
                <w:b w:val="false"/>
                <w:i w:val="false"/>
                <w:color w:val="000000"/>
                <w:sz w:val="20"/>
              </w:rPr>
              <w:t>29359</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Қаракөз селолық</w:t>
            </w:r>
            <w:r>
              <w:br/>
            </w:r>
            <w:r>
              <w:rPr>
                <w:rFonts w:ascii="Times New Roman"/>
                <w:b w:val="false"/>
                <w:i w:val="false"/>
                <w:color w:val="000000"/>
                <w:sz w:val="20"/>
              </w:rPr>
              <w:t>
округ аудан</w:t>
            </w:r>
            <w:r>
              <w:br/>
            </w:r>
            <w:r>
              <w:rPr>
                <w:rFonts w:ascii="Times New Roman"/>
                <w:b w:val="false"/>
                <w:i w:val="false"/>
                <w:color w:val="000000"/>
                <w:sz w:val="20"/>
              </w:rPr>
              <w:t>
әкімінің аппараты</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RichViewCheckpoint0" w:id="112"/>
          <w:p>
            <w:pPr>
              <w:spacing w:after="20"/>
              <w:ind w:left="20"/>
              <w:jc w:val="both"/>
            </w:pPr>
            <w:r>
              <w:rPr>
                <w:rFonts w:ascii="Times New Roman"/>
                <w:b w:val="false"/>
                <w:i w:val="false"/>
                <w:color w:val="000000"/>
                <w:sz w:val="20"/>
              </w:rPr>
              <w:t>Ақсу ауданы Каракөз</w:t>
            </w:r>
            <w:r>
              <w:br/>
            </w:r>
            <w:r>
              <w:rPr>
                <w:rFonts w:ascii="Times New Roman"/>
                <w:b w:val="false"/>
                <w:i w:val="false"/>
                <w:color w:val="000000"/>
                <w:sz w:val="20"/>
              </w:rPr>
              <w:t>
ауылы 
</w:t>
            </w:r>
            <w:r>
              <w:rPr>
                <w:rFonts w:ascii="Times New Roman"/>
                <w:b w:val="false"/>
                <w:i w:val="false"/>
                <w:color w:val="000000"/>
                <w:sz w:val="20"/>
                <w:u w:val="single"/>
              </w:rPr>
              <w:t>aksuakimat.kz</w:t>
            </w:r>
          </w:p>
          <w:bookmarkEnd w:id="112"/>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872832</w:t>
            </w:r>
          </w:p>
          <w:p>
            <w:pPr>
              <w:spacing w:after="20"/>
              <w:ind w:left="20"/>
              <w:jc w:val="both"/>
            </w:pPr>
            <w:r>
              <w:rPr>
                <w:rFonts w:ascii="Times New Roman"/>
                <w:b w:val="false"/>
                <w:i w:val="false"/>
                <w:color w:val="000000"/>
                <w:sz w:val="20"/>
              </w:rPr>
              <w:t>29383</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Ойтоған селолық</w:t>
            </w:r>
            <w:r>
              <w:br/>
            </w:r>
            <w:r>
              <w:rPr>
                <w:rFonts w:ascii="Times New Roman"/>
                <w:b w:val="false"/>
                <w:i w:val="false"/>
                <w:color w:val="000000"/>
                <w:sz w:val="20"/>
              </w:rPr>
              <w:t>
округ аудан</w:t>
            </w:r>
            <w:r>
              <w:br/>
            </w:r>
            <w:r>
              <w:rPr>
                <w:rFonts w:ascii="Times New Roman"/>
                <w:b w:val="false"/>
                <w:i w:val="false"/>
                <w:color w:val="000000"/>
                <w:sz w:val="20"/>
              </w:rPr>
              <w:t>
әкімінің аппараты</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RichViewCheckpoint0" w:id="113"/>
          <w:p>
            <w:pPr>
              <w:spacing w:after="20"/>
              <w:ind w:left="20"/>
              <w:jc w:val="both"/>
            </w:pPr>
            <w:r>
              <w:rPr>
                <w:rFonts w:ascii="Times New Roman"/>
                <w:b w:val="false"/>
                <w:i w:val="false"/>
                <w:color w:val="000000"/>
                <w:sz w:val="20"/>
              </w:rPr>
              <w:t>Ақсу ауданы, Ойтоған</w:t>
            </w:r>
            <w:r>
              <w:br/>
            </w:r>
            <w:r>
              <w:rPr>
                <w:rFonts w:ascii="Times New Roman"/>
                <w:b w:val="false"/>
                <w:i w:val="false"/>
                <w:color w:val="000000"/>
                <w:sz w:val="20"/>
              </w:rPr>
              <w:t>
ауылы 
</w:t>
            </w:r>
            <w:r>
              <w:rPr>
                <w:rFonts w:ascii="Times New Roman"/>
                <w:b w:val="false"/>
                <w:i w:val="false"/>
                <w:color w:val="000000"/>
                <w:sz w:val="20"/>
                <w:u w:val="single"/>
              </w:rPr>
              <w:t>aksuakimat.kz</w:t>
            </w:r>
          </w:p>
          <w:bookmarkEnd w:id="113"/>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872832</w:t>
            </w:r>
          </w:p>
          <w:p>
            <w:pPr>
              <w:spacing w:after="20"/>
              <w:ind w:left="20"/>
              <w:jc w:val="both"/>
            </w:pPr>
            <w:r>
              <w:rPr>
                <w:rFonts w:ascii="Times New Roman"/>
                <w:b w:val="false"/>
                <w:i w:val="false"/>
                <w:color w:val="000000"/>
                <w:sz w:val="20"/>
              </w:rPr>
              <w:t>27050</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Б.Сырттанова</w:t>
            </w:r>
            <w:r>
              <w:br/>
            </w:r>
            <w:r>
              <w:rPr>
                <w:rFonts w:ascii="Times New Roman"/>
                <w:b w:val="false"/>
                <w:i w:val="false"/>
                <w:color w:val="000000"/>
                <w:sz w:val="20"/>
              </w:rPr>
              <w:t>
атындағы селолық</w:t>
            </w:r>
            <w:r>
              <w:br/>
            </w:r>
            <w:r>
              <w:rPr>
                <w:rFonts w:ascii="Times New Roman"/>
                <w:b w:val="false"/>
                <w:i w:val="false"/>
                <w:color w:val="000000"/>
                <w:sz w:val="20"/>
              </w:rPr>
              <w:t>
округ аудан</w:t>
            </w:r>
            <w:r>
              <w:br/>
            </w:r>
            <w:r>
              <w:rPr>
                <w:rFonts w:ascii="Times New Roman"/>
                <w:b w:val="false"/>
                <w:i w:val="false"/>
                <w:color w:val="000000"/>
                <w:sz w:val="20"/>
              </w:rPr>
              <w:t>
әкімінің аппараты</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ауданы,</w:t>
            </w:r>
            <w:r>
              <w:br/>
            </w:r>
            <w:r>
              <w:rPr>
                <w:rFonts w:ascii="Times New Roman"/>
                <w:b w:val="false"/>
                <w:i w:val="false"/>
                <w:color w:val="000000"/>
                <w:sz w:val="20"/>
              </w:rPr>
              <w:t>
Б.Сырттанов ауылы</w:t>
            </w:r>
            <w:r>
              <w:br/>
            </w:r>
            <w:r>
              <w:rPr>
                <w:rFonts w:ascii="Times New Roman"/>
                <w:b w:val="false"/>
                <w:i w:val="false"/>
                <w:color w:val="000000"/>
                <w:sz w:val="20"/>
              </w:rPr>
              <w:t>
aksuakimat.kz</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872832</w:t>
            </w:r>
          </w:p>
          <w:p>
            <w:pPr>
              <w:spacing w:after="20"/>
              <w:ind w:left="20"/>
              <w:jc w:val="both"/>
            </w:pPr>
            <w:r>
              <w:rPr>
                <w:rFonts w:ascii="Times New Roman"/>
                <w:b w:val="false"/>
                <w:i w:val="false"/>
                <w:color w:val="000000"/>
                <w:sz w:val="20"/>
              </w:rPr>
              <w:t>26380</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Карачилик селолық</w:t>
            </w:r>
            <w:r>
              <w:br/>
            </w:r>
            <w:r>
              <w:rPr>
                <w:rFonts w:ascii="Times New Roman"/>
                <w:b w:val="false"/>
                <w:i w:val="false"/>
                <w:color w:val="000000"/>
                <w:sz w:val="20"/>
              </w:rPr>
              <w:t>
округ аудан</w:t>
            </w:r>
            <w:r>
              <w:br/>
            </w:r>
            <w:r>
              <w:rPr>
                <w:rFonts w:ascii="Times New Roman"/>
                <w:b w:val="false"/>
                <w:i w:val="false"/>
                <w:color w:val="000000"/>
                <w:sz w:val="20"/>
              </w:rPr>
              <w:t>
әкімінің аппараты</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ауданы,</w:t>
            </w:r>
            <w:r>
              <w:br/>
            </w:r>
            <w:r>
              <w:rPr>
                <w:rFonts w:ascii="Times New Roman"/>
                <w:b w:val="false"/>
                <w:i w:val="false"/>
                <w:color w:val="000000"/>
                <w:sz w:val="20"/>
              </w:rPr>
              <w:t>
Карачилик ауылы</w:t>
            </w:r>
            <w:r>
              <w:br/>
            </w:r>
            <w:r>
              <w:rPr>
                <w:rFonts w:ascii="Times New Roman"/>
                <w:b w:val="false"/>
                <w:i w:val="false"/>
                <w:color w:val="000000"/>
                <w:sz w:val="20"/>
              </w:rPr>
              <w:t>
aksuakimat.kz</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872832</w:t>
            </w:r>
          </w:p>
          <w:p>
            <w:pPr>
              <w:spacing w:after="20"/>
              <w:ind w:left="20"/>
              <w:jc w:val="both"/>
            </w:pPr>
            <w:r>
              <w:rPr>
                <w:rFonts w:ascii="Times New Roman"/>
                <w:b w:val="false"/>
                <w:i w:val="false"/>
                <w:color w:val="000000"/>
                <w:sz w:val="20"/>
              </w:rPr>
              <w:t>50101</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Жаңалық селолық</w:t>
            </w:r>
            <w:r>
              <w:br/>
            </w:r>
            <w:r>
              <w:rPr>
                <w:rFonts w:ascii="Times New Roman"/>
                <w:b w:val="false"/>
                <w:i w:val="false"/>
                <w:color w:val="000000"/>
                <w:sz w:val="20"/>
              </w:rPr>
              <w:t>
округ аудан</w:t>
            </w:r>
            <w:r>
              <w:br/>
            </w:r>
            <w:r>
              <w:rPr>
                <w:rFonts w:ascii="Times New Roman"/>
                <w:b w:val="false"/>
                <w:i w:val="false"/>
                <w:color w:val="000000"/>
                <w:sz w:val="20"/>
              </w:rPr>
              <w:t>
әкімінің аппараты</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RichViewCheckpoint0" w:id="114"/>
          <w:p>
            <w:pPr>
              <w:spacing w:after="20"/>
              <w:ind w:left="20"/>
              <w:jc w:val="both"/>
            </w:pPr>
            <w:r>
              <w:rPr>
                <w:rFonts w:ascii="Times New Roman"/>
                <w:b w:val="false"/>
                <w:i w:val="false"/>
                <w:color w:val="000000"/>
                <w:sz w:val="20"/>
              </w:rPr>
              <w:t>Ақсу ауданы, Жаналық</w:t>
            </w:r>
            <w:r>
              <w:br/>
            </w:r>
            <w:r>
              <w:rPr>
                <w:rFonts w:ascii="Times New Roman"/>
                <w:b w:val="false"/>
                <w:i w:val="false"/>
                <w:color w:val="000000"/>
                <w:sz w:val="20"/>
              </w:rPr>
              <w:t>
ауылы 
</w:t>
            </w:r>
            <w:r>
              <w:rPr>
                <w:rFonts w:ascii="Times New Roman"/>
                <w:b w:val="false"/>
                <w:i w:val="false"/>
                <w:color w:val="000000"/>
                <w:sz w:val="20"/>
                <w:u w:val="single"/>
              </w:rPr>
              <w:t>aksuakimat.kz</w:t>
            </w:r>
          </w:p>
          <w:bookmarkEnd w:id="114"/>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872832</w:t>
            </w:r>
          </w:p>
          <w:p>
            <w:pPr>
              <w:spacing w:after="20"/>
              <w:ind w:left="20"/>
              <w:jc w:val="both"/>
            </w:pPr>
            <w:r>
              <w:rPr>
                <w:rFonts w:ascii="Times New Roman"/>
                <w:b w:val="false"/>
                <w:i w:val="false"/>
                <w:color w:val="000000"/>
                <w:sz w:val="20"/>
              </w:rPr>
              <w:t>29586</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селолық</w:t>
            </w:r>
            <w:r>
              <w:br/>
            </w:r>
            <w:r>
              <w:rPr>
                <w:rFonts w:ascii="Times New Roman"/>
                <w:b w:val="false"/>
                <w:i w:val="false"/>
                <w:color w:val="000000"/>
                <w:sz w:val="20"/>
              </w:rPr>
              <w:t>
округ аудан</w:t>
            </w:r>
            <w:r>
              <w:br/>
            </w:r>
            <w:r>
              <w:rPr>
                <w:rFonts w:ascii="Times New Roman"/>
                <w:b w:val="false"/>
                <w:i w:val="false"/>
                <w:color w:val="000000"/>
                <w:sz w:val="20"/>
              </w:rPr>
              <w:t>
әкімінің аппараты</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RichViewCheckpoint0" w:id="115"/>
          <w:p>
            <w:pPr>
              <w:spacing w:after="20"/>
              <w:ind w:left="20"/>
              <w:jc w:val="both"/>
            </w:pPr>
            <w:r>
              <w:rPr>
                <w:rFonts w:ascii="Times New Roman"/>
                <w:b w:val="false"/>
                <w:i w:val="false"/>
                <w:color w:val="000000"/>
                <w:sz w:val="20"/>
              </w:rPr>
              <w:t>Ақсу ауданы, Қарасу</w:t>
            </w:r>
            <w:r>
              <w:br/>
            </w:r>
            <w:r>
              <w:rPr>
                <w:rFonts w:ascii="Times New Roman"/>
                <w:b w:val="false"/>
                <w:i w:val="false"/>
                <w:color w:val="000000"/>
                <w:sz w:val="20"/>
              </w:rPr>
              <w:t>
ауылы 
</w:t>
            </w:r>
            <w:r>
              <w:rPr>
                <w:rFonts w:ascii="Times New Roman"/>
                <w:b w:val="false"/>
                <w:i w:val="false"/>
                <w:color w:val="000000"/>
                <w:sz w:val="20"/>
                <w:u w:val="single"/>
              </w:rPr>
              <w:t>aksuakimat.kz</w:t>
            </w:r>
          </w:p>
          <w:bookmarkEnd w:id="115"/>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872832</w:t>
            </w:r>
          </w:p>
          <w:p>
            <w:pPr>
              <w:spacing w:after="20"/>
              <w:ind w:left="20"/>
              <w:jc w:val="both"/>
            </w:pPr>
            <w:r>
              <w:rPr>
                <w:rFonts w:ascii="Times New Roman"/>
                <w:b w:val="false"/>
                <w:i w:val="false"/>
                <w:color w:val="000000"/>
                <w:sz w:val="20"/>
              </w:rPr>
              <w:t>29329</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Матай кенттік округ</w:t>
            </w:r>
            <w:r>
              <w:br/>
            </w:r>
            <w:r>
              <w:rPr>
                <w:rFonts w:ascii="Times New Roman"/>
                <w:b w:val="false"/>
                <w:i w:val="false"/>
                <w:color w:val="000000"/>
                <w:sz w:val="20"/>
              </w:rPr>
              <w:t>
аудан әкімінің</w:t>
            </w:r>
            <w:r>
              <w:br/>
            </w:r>
            <w:r>
              <w:rPr>
                <w:rFonts w:ascii="Times New Roman"/>
                <w:b w:val="false"/>
                <w:i w:val="false"/>
                <w:color w:val="000000"/>
                <w:sz w:val="20"/>
              </w:rPr>
              <w:t>
аппараты</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RichViewCheckpoint0" w:id="116"/>
          <w:p>
            <w:pPr>
              <w:spacing w:after="20"/>
              <w:ind w:left="20"/>
              <w:jc w:val="both"/>
            </w:pPr>
            <w:r>
              <w:rPr>
                <w:rFonts w:ascii="Times New Roman"/>
                <w:b w:val="false"/>
                <w:i w:val="false"/>
                <w:color w:val="000000"/>
                <w:sz w:val="20"/>
              </w:rPr>
              <w:t>Ақсу ауданы, Матай</w:t>
            </w:r>
            <w:r>
              <w:br/>
            </w:r>
            <w:r>
              <w:rPr>
                <w:rFonts w:ascii="Times New Roman"/>
                <w:b w:val="false"/>
                <w:i w:val="false"/>
                <w:color w:val="000000"/>
                <w:sz w:val="20"/>
              </w:rPr>
              <w:t>
кенті 
</w:t>
            </w:r>
            <w:r>
              <w:rPr>
                <w:rFonts w:ascii="Times New Roman"/>
                <w:b w:val="false"/>
                <w:i w:val="false"/>
                <w:color w:val="000000"/>
                <w:sz w:val="20"/>
                <w:u w:val="single"/>
              </w:rPr>
              <w:t>aksuakimat.kz</w:t>
            </w:r>
          </w:p>
          <w:bookmarkEnd w:id="116"/>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872832</w:t>
            </w:r>
          </w:p>
          <w:p>
            <w:pPr>
              <w:spacing w:after="20"/>
              <w:ind w:left="20"/>
              <w:jc w:val="both"/>
            </w:pPr>
            <w:r>
              <w:rPr>
                <w:rFonts w:ascii="Times New Roman"/>
                <w:b w:val="false"/>
                <w:i w:val="false"/>
                <w:color w:val="000000"/>
                <w:sz w:val="20"/>
              </w:rPr>
              <w:t>23461</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Егінсу селолық</w:t>
            </w:r>
            <w:r>
              <w:br/>
            </w:r>
            <w:r>
              <w:rPr>
                <w:rFonts w:ascii="Times New Roman"/>
                <w:b w:val="false"/>
                <w:i w:val="false"/>
                <w:color w:val="000000"/>
                <w:sz w:val="20"/>
              </w:rPr>
              <w:t>
округ аудан</w:t>
            </w:r>
            <w:r>
              <w:br/>
            </w:r>
            <w:r>
              <w:rPr>
                <w:rFonts w:ascii="Times New Roman"/>
                <w:b w:val="false"/>
                <w:i w:val="false"/>
                <w:color w:val="000000"/>
                <w:sz w:val="20"/>
              </w:rPr>
              <w:t>
әкімінің аппараты</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RichViewCheckpoint0" w:id="117"/>
          <w:p>
            <w:pPr>
              <w:spacing w:after="20"/>
              <w:ind w:left="20"/>
              <w:jc w:val="both"/>
            </w:pPr>
            <w:r>
              <w:rPr>
                <w:rFonts w:ascii="Times New Roman"/>
                <w:b w:val="false"/>
                <w:i w:val="false"/>
                <w:color w:val="000000"/>
                <w:sz w:val="20"/>
              </w:rPr>
              <w:t>Ақсу ауданы, Егінсу</w:t>
            </w:r>
            <w:r>
              <w:br/>
            </w:r>
            <w:r>
              <w:rPr>
                <w:rFonts w:ascii="Times New Roman"/>
                <w:b w:val="false"/>
                <w:i w:val="false"/>
                <w:color w:val="000000"/>
                <w:sz w:val="20"/>
              </w:rPr>
              <w:t>
ауылы 
</w:t>
            </w:r>
            <w:r>
              <w:rPr>
                <w:rFonts w:ascii="Times New Roman"/>
                <w:b w:val="false"/>
                <w:i w:val="false"/>
                <w:color w:val="000000"/>
                <w:sz w:val="20"/>
                <w:u w:val="single"/>
              </w:rPr>
              <w:t>aksuakimat.kz</w:t>
            </w:r>
          </w:p>
          <w:bookmarkEnd w:id="117"/>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872832</w:t>
            </w:r>
          </w:p>
          <w:p>
            <w:pPr>
              <w:spacing w:after="20"/>
              <w:ind w:left="20"/>
              <w:jc w:val="both"/>
            </w:pPr>
            <w:r>
              <w:rPr>
                <w:rFonts w:ascii="Times New Roman"/>
                <w:b w:val="false"/>
                <w:i w:val="false"/>
                <w:color w:val="000000"/>
                <w:sz w:val="20"/>
              </w:rPr>
              <w:t>28177</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Құрақсу селолық</w:t>
            </w:r>
            <w:r>
              <w:br/>
            </w:r>
            <w:r>
              <w:rPr>
                <w:rFonts w:ascii="Times New Roman"/>
                <w:b w:val="false"/>
                <w:i w:val="false"/>
                <w:color w:val="000000"/>
                <w:sz w:val="20"/>
              </w:rPr>
              <w:t>
округ аудан</w:t>
            </w:r>
            <w:r>
              <w:br/>
            </w:r>
            <w:r>
              <w:rPr>
                <w:rFonts w:ascii="Times New Roman"/>
                <w:b w:val="false"/>
                <w:i w:val="false"/>
                <w:color w:val="000000"/>
                <w:sz w:val="20"/>
              </w:rPr>
              <w:t>
әкімінің аппараты</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RichViewCheckpoint0" w:id="118"/>
          <w:p>
            <w:pPr>
              <w:spacing w:after="20"/>
              <w:ind w:left="20"/>
              <w:jc w:val="both"/>
            </w:pPr>
            <w:r>
              <w:rPr>
                <w:rFonts w:ascii="Times New Roman"/>
                <w:b w:val="false"/>
                <w:i w:val="false"/>
                <w:color w:val="000000"/>
                <w:sz w:val="20"/>
              </w:rPr>
              <w:t>Ақсу ауданы, Қурақсу</w:t>
            </w:r>
            <w:r>
              <w:br/>
            </w:r>
            <w:r>
              <w:rPr>
                <w:rFonts w:ascii="Times New Roman"/>
                <w:b w:val="false"/>
                <w:i w:val="false"/>
                <w:color w:val="000000"/>
                <w:sz w:val="20"/>
              </w:rPr>
              <w:t>
ауылы 
</w:t>
            </w:r>
            <w:r>
              <w:rPr>
                <w:rFonts w:ascii="Times New Roman"/>
                <w:b w:val="false"/>
                <w:i w:val="false"/>
                <w:color w:val="000000"/>
                <w:sz w:val="20"/>
                <w:u w:val="single"/>
              </w:rPr>
              <w:t>aksuakimat.kz</w:t>
            </w:r>
          </w:p>
          <w:bookmarkEnd w:id="118"/>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872832</w:t>
            </w:r>
          </w:p>
          <w:p>
            <w:pPr>
              <w:spacing w:after="20"/>
              <w:ind w:left="20"/>
              <w:jc w:val="both"/>
            </w:pPr>
            <w:r>
              <w:rPr>
                <w:rFonts w:ascii="Times New Roman"/>
                <w:b w:val="false"/>
                <w:i w:val="false"/>
                <w:color w:val="000000"/>
                <w:sz w:val="20"/>
              </w:rPr>
              <w:t>23405</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Суықсай селолық</w:t>
            </w:r>
            <w:r>
              <w:br/>
            </w:r>
            <w:r>
              <w:rPr>
                <w:rFonts w:ascii="Times New Roman"/>
                <w:b w:val="false"/>
                <w:i w:val="false"/>
                <w:color w:val="000000"/>
                <w:sz w:val="20"/>
              </w:rPr>
              <w:t>
округ аудан</w:t>
            </w:r>
            <w:r>
              <w:br/>
            </w:r>
            <w:r>
              <w:rPr>
                <w:rFonts w:ascii="Times New Roman"/>
                <w:b w:val="false"/>
                <w:i w:val="false"/>
                <w:color w:val="000000"/>
                <w:sz w:val="20"/>
              </w:rPr>
              <w:t>
әкімінің аппараты</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RichViewCheckpoint0" w:id="119"/>
          <w:p>
            <w:pPr>
              <w:spacing w:after="20"/>
              <w:ind w:left="20"/>
              <w:jc w:val="both"/>
            </w:pPr>
            <w:r>
              <w:rPr>
                <w:rFonts w:ascii="Times New Roman"/>
                <w:b w:val="false"/>
                <w:i w:val="false"/>
                <w:color w:val="000000"/>
                <w:sz w:val="20"/>
              </w:rPr>
              <w:t>Ақсу ауданы, Суықсай</w:t>
            </w:r>
            <w:r>
              <w:br/>
            </w:r>
            <w:r>
              <w:rPr>
                <w:rFonts w:ascii="Times New Roman"/>
                <w:b w:val="false"/>
                <w:i w:val="false"/>
                <w:color w:val="000000"/>
                <w:sz w:val="20"/>
              </w:rPr>
              <w:t>
ауылы 
</w:t>
            </w:r>
            <w:r>
              <w:rPr>
                <w:rFonts w:ascii="Times New Roman"/>
                <w:b w:val="false"/>
                <w:i w:val="false"/>
                <w:color w:val="000000"/>
                <w:sz w:val="20"/>
                <w:u w:val="single"/>
              </w:rPr>
              <w:t>aksuakimat.kz</w:t>
            </w:r>
          </w:p>
          <w:bookmarkEnd w:id="119"/>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872832</w:t>
            </w:r>
          </w:p>
          <w:p>
            <w:pPr>
              <w:spacing w:after="20"/>
              <w:ind w:left="20"/>
              <w:jc w:val="both"/>
            </w:pPr>
            <w:r>
              <w:rPr>
                <w:rFonts w:ascii="Times New Roman"/>
                <w:b w:val="false"/>
                <w:i w:val="false"/>
                <w:color w:val="000000"/>
                <w:sz w:val="20"/>
              </w:rPr>
              <w:t>50039</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Қапал селолық округ</w:t>
            </w:r>
            <w:r>
              <w:br/>
            </w:r>
            <w:r>
              <w:rPr>
                <w:rFonts w:ascii="Times New Roman"/>
                <w:b w:val="false"/>
                <w:i w:val="false"/>
                <w:color w:val="000000"/>
                <w:sz w:val="20"/>
              </w:rPr>
              <w:t>
аудан әкімінің</w:t>
            </w:r>
            <w:r>
              <w:br/>
            </w:r>
            <w:r>
              <w:rPr>
                <w:rFonts w:ascii="Times New Roman"/>
                <w:b w:val="false"/>
                <w:i w:val="false"/>
                <w:color w:val="000000"/>
                <w:sz w:val="20"/>
              </w:rPr>
              <w:t>
аппараты</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RichViewCheckpoint0" w:id="120"/>
          <w:p>
            <w:pPr>
              <w:spacing w:after="20"/>
              <w:ind w:left="20"/>
              <w:jc w:val="both"/>
            </w:pPr>
            <w:r>
              <w:rPr>
                <w:rFonts w:ascii="Times New Roman"/>
                <w:b w:val="false"/>
                <w:i w:val="false"/>
                <w:color w:val="000000"/>
                <w:sz w:val="20"/>
              </w:rPr>
              <w:t>Ақсу ауданы, Қапал</w:t>
            </w:r>
            <w:r>
              <w:br/>
            </w:r>
            <w:r>
              <w:rPr>
                <w:rFonts w:ascii="Times New Roman"/>
                <w:b w:val="false"/>
                <w:i w:val="false"/>
                <w:color w:val="000000"/>
                <w:sz w:val="20"/>
              </w:rPr>
              <w:t>
ауылы 
</w:t>
            </w:r>
            <w:r>
              <w:rPr>
                <w:rFonts w:ascii="Times New Roman"/>
                <w:b w:val="false"/>
                <w:i w:val="false"/>
                <w:color w:val="000000"/>
                <w:sz w:val="20"/>
                <w:u w:val="single"/>
              </w:rPr>
              <w:t>aksuakimat.kz</w:t>
            </w:r>
          </w:p>
          <w:bookmarkEnd w:id="120"/>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872832</w:t>
            </w:r>
          </w:p>
          <w:p>
            <w:pPr>
              <w:spacing w:after="20"/>
              <w:ind w:left="20"/>
              <w:jc w:val="both"/>
            </w:pPr>
            <w:r>
              <w:rPr>
                <w:rFonts w:ascii="Times New Roman"/>
                <w:b w:val="false"/>
                <w:i w:val="false"/>
                <w:color w:val="000000"/>
                <w:sz w:val="20"/>
              </w:rPr>
              <w:t>21250</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Арасан селолық</w:t>
            </w:r>
            <w:r>
              <w:br/>
            </w:r>
            <w:r>
              <w:rPr>
                <w:rFonts w:ascii="Times New Roman"/>
                <w:b w:val="false"/>
                <w:i w:val="false"/>
                <w:color w:val="000000"/>
                <w:sz w:val="20"/>
              </w:rPr>
              <w:t>
округ аудан</w:t>
            </w:r>
            <w:r>
              <w:br/>
            </w:r>
            <w:r>
              <w:rPr>
                <w:rFonts w:ascii="Times New Roman"/>
                <w:b w:val="false"/>
                <w:i w:val="false"/>
                <w:color w:val="000000"/>
                <w:sz w:val="20"/>
              </w:rPr>
              <w:t>
әкімінің аппараты</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RichViewCheckpoint0" w:id="121"/>
          <w:p>
            <w:pPr>
              <w:spacing w:after="20"/>
              <w:ind w:left="20"/>
              <w:jc w:val="both"/>
            </w:pPr>
            <w:r>
              <w:rPr>
                <w:rFonts w:ascii="Times New Roman"/>
                <w:b w:val="false"/>
                <w:i w:val="false"/>
                <w:color w:val="000000"/>
                <w:sz w:val="20"/>
              </w:rPr>
              <w:t>Ақсу ауданы, Арасан</w:t>
            </w:r>
            <w:r>
              <w:br/>
            </w:r>
            <w:r>
              <w:rPr>
                <w:rFonts w:ascii="Times New Roman"/>
                <w:b w:val="false"/>
                <w:i w:val="false"/>
                <w:color w:val="000000"/>
                <w:sz w:val="20"/>
              </w:rPr>
              <w:t>
ауылы 
</w:t>
            </w:r>
            <w:r>
              <w:rPr>
                <w:rFonts w:ascii="Times New Roman"/>
                <w:b w:val="false"/>
                <w:i w:val="false"/>
                <w:color w:val="000000"/>
                <w:sz w:val="20"/>
                <w:u w:val="single"/>
              </w:rPr>
              <w:t>aksuakimat.kz</w:t>
            </w:r>
          </w:p>
          <w:bookmarkEnd w:id="121"/>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872832</w:t>
            </w:r>
          </w:p>
          <w:p>
            <w:pPr>
              <w:spacing w:after="20"/>
              <w:ind w:left="20"/>
              <w:jc w:val="both"/>
            </w:pPr>
            <w:r>
              <w:rPr>
                <w:rFonts w:ascii="Times New Roman"/>
                <w:b w:val="false"/>
                <w:i w:val="false"/>
                <w:color w:val="000000"/>
                <w:sz w:val="20"/>
              </w:rPr>
              <w:t>25501</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Көшкентал селолық</w:t>
            </w:r>
            <w:r>
              <w:br/>
            </w:r>
            <w:r>
              <w:rPr>
                <w:rFonts w:ascii="Times New Roman"/>
                <w:b w:val="false"/>
                <w:i w:val="false"/>
                <w:color w:val="000000"/>
                <w:sz w:val="20"/>
              </w:rPr>
              <w:t>
округ аудан</w:t>
            </w:r>
            <w:r>
              <w:br/>
            </w:r>
            <w:r>
              <w:rPr>
                <w:rFonts w:ascii="Times New Roman"/>
                <w:b w:val="false"/>
                <w:i w:val="false"/>
                <w:color w:val="000000"/>
                <w:sz w:val="20"/>
              </w:rPr>
              <w:t>
әкімінің аппараты</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ауданы,</w:t>
            </w:r>
            <w:r>
              <w:br/>
            </w:r>
            <w:r>
              <w:rPr>
                <w:rFonts w:ascii="Times New Roman"/>
                <w:b w:val="false"/>
                <w:i w:val="false"/>
                <w:color w:val="000000"/>
                <w:sz w:val="20"/>
              </w:rPr>
              <w:t>
Көшкентал ауылы</w:t>
            </w:r>
            <w:r>
              <w:br/>
            </w:r>
            <w:r>
              <w:rPr>
                <w:rFonts w:ascii="Times New Roman"/>
                <w:b w:val="false"/>
                <w:i w:val="false"/>
                <w:color w:val="000000"/>
                <w:sz w:val="20"/>
              </w:rPr>
              <w:t>
aksuakimat.kz</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872832</w:t>
            </w:r>
          </w:p>
          <w:p>
            <w:pPr>
              <w:spacing w:after="20"/>
              <w:ind w:left="20"/>
              <w:jc w:val="both"/>
            </w:pPr>
            <w:r>
              <w:rPr>
                <w:rFonts w:ascii="Times New Roman"/>
                <w:b w:val="false"/>
                <w:i w:val="false"/>
                <w:color w:val="000000"/>
                <w:sz w:val="20"/>
              </w:rPr>
              <w:t>21391</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Қызылағаш селолық</w:t>
            </w:r>
            <w:r>
              <w:br/>
            </w:r>
            <w:r>
              <w:rPr>
                <w:rFonts w:ascii="Times New Roman"/>
                <w:b w:val="false"/>
                <w:i w:val="false"/>
                <w:color w:val="000000"/>
                <w:sz w:val="20"/>
              </w:rPr>
              <w:t>
округ аудан</w:t>
            </w:r>
            <w:r>
              <w:br/>
            </w:r>
            <w:r>
              <w:rPr>
                <w:rFonts w:ascii="Times New Roman"/>
                <w:b w:val="false"/>
                <w:i w:val="false"/>
                <w:color w:val="000000"/>
                <w:sz w:val="20"/>
              </w:rPr>
              <w:t>
әкімінің аппараты</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RichViewCheckpoint0" w:id="122"/>
          <w:p>
            <w:pPr>
              <w:spacing w:after="20"/>
              <w:ind w:left="20"/>
              <w:jc w:val="both"/>
            </w:pPr>
            <w:r>
              <w:rPr>
                <w:rFonts w:ascii="Times New Roman"/>
                <w:b w:val="false"/>
                <w:i w:val="false"/>
                <w:color w:val="000000"/>
                <w:sz w:val="20"/>
              </w:rPr>
              <w:t>Ақсу ауданы, Молалы</w:t>
            </w:r>
            <w:r>
              <w:br/>
            </w:r>
            <w:r>
              <w:rPr>
                <w:rFonts w:ascii="Times New Roman"/>
                <w:b w:val="false"/>
                <w:i w:val="false"/>
                <w:color w:val="000000"/>
                <w:sz w:val="20"/>
              </w:rPr>
              <w:t>
кенті 
</w:t>
            </w:r>
            <w:r>
              <w:rPr>
                <w:rFonts w:ascii="Times New Roman"/>
                <w:b w:val="false"/>
                <w:i w:val="false"/>
                <w:color w:val="000000"/>
                <w:sz w:val="20"/>
                <w:u w:val="single"/>
              </w:rPr>
              <w:t>aksuakimat.kz</w:t>
            </w:r>
          </w:p>
          <w:bookmarkEnd w:id="122"/>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872832</w:t>
            </w:r>
          </w:p>
          <w:p>
            <w:pPr>
              <w:spacing w:after="20"/>
              <w:ind w:left="20"/>
              <w:jc w:val="both"/>
            </w:pPr>
            <w:r>
              <w:rPr>
                <w:rFonts w:ascii="Times New Roman"/>
                <w:b w:val="false"/>
                <w:i w:val="false"/>
                <w:color w:val="000000"/>
                <w:sz w:val="20"/>
              </w:rPr>
              <w:t>28308</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Молалы кенттік</w:t>
            </w:r>
            <w:r>
              <w:br/>
            </w:r>
            <w:r>
              <w:rPr>
                <w:rFonts w:ascii="Times New Roman"/>
                <w:b w:val="false"/>
                <w:i w:val="false"/>
                <w:color w:val="000000"/>
                <w:sz w:val="20"/>
              </w:rPr>
              <w:t>
округ аудан</w:t>
            </w:r>
            <w:r>
              <w:br/>
            </w:r>
            <w:r>
              <w:rPr>
                <w:rFonts w:ascii="Times New Roman"/>
                <w:b w:val="false"/>
                <w:i w:val="false"/>
                <w:color w:val="000000"/>
                <w:sz w:val="20"/>
              </w:rPr>
              <w:t>
әкімінің аппараты</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RichViewCheckpoint0" w:id="123"/>
          <w:p>
            <w:pPr>
              <w:spacing w:after="20"/>
              <w:ind w:left="20"/>
              <w:jc w:val="both"/>
            </w:pPr>
            <w:r>
              <w:rPr>
                <w:rFonts w:ascii="Times New Roman"/>
                <w:b w:val="false"/>
                <w:i w:val="false"/>
                <w:color w:val="000000"/>
                <w:sz w:val="20"/>
              </w:rPr>
              <w:t>Ақсу ауданы, Ақсу</w:t>
            </w:r>
            <w:r>
              <w:br/>
            </w:r>
            <w:r>
              <w:rPr>
                <w:rFonts w:ascii="Times New Roman"/>
                <w:b w:val="false"/>
                <w:i w:val="false"/>
                <w:color w:val="000000"/>
                <w:sz w:val="20"/>
              </w:rPr>
              <w:t>
ауылы 
</w:t>
            </w:r>
            <w:r>
              <w:rPr>
                <w:rFonts w:ascii="Times New Roman"/>
                <w:b w:val="false"/>
                <w:i w:val="false"/>
                <w:color w:val="000000"/>
                <w:sz w:val="20"/>
                <w:u w:val="single"/>
              </w:rPr>
              <w:t>aksuakimat.kz</w:t>
            </w:r>
          </w:p>
          <w:bookmarkEnd w:id="123"/>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872832</w:t>
            </w:r>
          </w:p>
          <w:p>
            <w:pPr>
              <w:spacing w:after="20"/>
              <w:ind w:left="20"/>
              <w:jc w:val="both"/>
            </w:pPr>
            <w:r>
              <w:rPr>
                <w:rFonts w:ascii="Times New Roman"/>
                <w:b w:val="false"/>
                <w:i w:val="false"/>
                <w:color w:val="000000"/>
                <w:sz w:val="20"/>
              </w:rPr>
              <w:t>21430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ауданы</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селолық округ</w:t>
            </w:r>
            <w:r>
              <w:br/>
            </w:r>
            <w:r>
              <w:rPr>
                <w:rFonts w:ascii="Times New Roman"/>
                <w:b w:val="false"/>
                <w:i w:val="false"/>
                <w:color w:val="000000"/>
                <w:sz w:val="20"/>
              </w:rPr>
              <w:t>
аудан әкімінің</w:t>
            </w:r>
            <w:r>
              <w:br/>
            </w:r>
            <w:r>
              <w:rPr>
                <w:rFonts w:ascii="Times New Roman"/>
                <w:b w:val="false"/>
                <w:i w:val="false"/>
                <w:color w:val="000000"/>
                <w:sz w:val="20"/>
              </w:rPr>
              <w:t>
аппараты</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ауылы,</w:t>
            </w:r>
            <w:r>
              <w:br/>
            </w:r>
            <w:r>
              <w:rPr>
                <w:rFonts w:ascii="Times New Roman"/>
                <w:b w:val="false"/>
                <w:i w:val="false"/>
                <w:color w:val="000000"/>
                <w:sz w:val="20"/>
              </w:rPr>
              <w:t>
Оразова көшесі</w:t>
            </w:r>
            <w:r>
              <w:br/>
            </w:r>
            <w:r>
              <w:rPr>
                <w:rFonts w:ascii="Times New Roman"/>
                <w:b w:val="false"/>
                <w:i w:val="false"/>
                <w:color w:val="000000"/>
                <w:sz w:val="20"/>
              </w:rPr>
              <w:t>
alakol-akimat.kz</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872833</w:t>
            </w:r>
          </w:p>
          <w:p>
            <w:pPr>
              <w:spacing w:after="20"/>
              <w:ind w:left="20"/>
              <w:jc w:val="both"/>
            </w:pPr>
            <w:r>
              <w:rPr>
                <w:rFonts w:ascii="Times New Roman"/>
                <w:b w:val="false"/>
                <w:i w:val="false"/>
                <w:color w:val="000000"/>
                <w:sz w:val="20"/>
              </w:rPr>
              <w:t>47039</w:t>
            </w:r>
          </w:p>
        </w:tc>
        <w:tc>
          <w:tcPr>
            <w:tcW w:w="2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w:t>
            </w:r>
            <w:r>
              <w:br/>
            </w:r>
            <w:r>
              <w:rPr>
                <w:rFonts w:ascii="Times New Roman"/>
                <w:b w:val="false"/>
                <w:i w:val="false"/>
                <w:color w:val="000000"/>
                <w:sz w:val="20"/>
              </w:rPr>
              <w:t>
және мереке</w:t>
            </w:r>
            <w:r>
              <w:br/>
            </w:r>
            <w:r>
              <w:rPr>
                <w:rFonts w:ascii="Times New Roman"/>
                <w:b w:val="false"/>
                <w:i w:val="false"/>
                <w:color w:val="000000"/>
                <w:sz w:val="20"/>
              </w:rPr>
              <w:t>
күндерін</w:t>
            </w:r>
            <w:r>
              <w:br/>
            </w:r>
            <w:r>
              <w:rPr>
                <w:rFonts w:ascii="Times New Roman"/>
                <w:b w:val="false"/>
                <w:i w:val="false"/>
                <w:color w:val="000000"/>
                <w:sz w:val="20"/>
              </w:rPr>
              <w:t>
қоспағанда,</w:t>
            </w:r>
            <w:r>
              <w:br/>
            </w:r>
            <w:r>
              <w:rPr>
                <w:rFonts w:ascii="Times New Roman"/>
                <w:b w:val="false"/>
                <w:i w:val="false"/>
                <w:color w:val="000000"/>
                <w:sz w:val="20"/>
              </w:rPr>
              <w:t>
аптасына</w:t>
            </w:r>
            <w:r>
              <w:br/>
            </w:r>
            <w:r>
              <w:rPr>
                <w:rFonts w:ascii="Times New Roman"/>
                <w:b w:val="false"/>
                <w:i w:val="false"/>
                <w:color w:val="000000"/>
                <w:sz w:val="20"/>
              </w:rPr>
              <w:t>
бес күн</w:t>
            </w:r>
            <w:r>
              <w:br/>
            </w:r>
            <w:r>
              <w:rPr>
                <w:rFonts w:ascii="Times New Roman"/>
                <w:b w:val="false"/>
                <w:i w:val="false"/>
                <w:color w:val="000000"/>
                <w:sz w:val="20"/>
              </w:rPr>
              <w:t>
сағат 9-00</w:t>
            </w:r>
            <w:r>
              <w:br/>
            </w:r>
            <w:r>
              <w:rPr>
                <w:rFonts w:ascii="Times New Roman"/>
                <w:b w:val="false"/>
                <w:i w:val="false"/>
                <w:color w:val="000000"/>
                <w:sz w:val="20"/>
              </w:rPr>
              <w:t>
бастап</w:t>
            </w:r>
            <w:r>
              <w:br/>
            </w:r>
            <w:r>
              <w:rPr>
                <w:rFonts w:ascii="Times New Roman"/>
                <w:b w:val="false"/>
                <w:i w:val="false"/>
                <w:color w:val="000000"/>
                <w:sz w:val="20"/>
              </w:rPr>
              <w:t>
18-00</w:t>
            </w:r>
            <w:r>
              <w:br/>
            </w:r>
            <w:r>
              <w:rPr>
                <w:rFonts w:ascii="Times New Roman"/>
                <w:b w:val="false"/>
                <w:i w:val="false"/>
                <w:color w:val="000000"/>
                <w:sz w:val="20"/>
              </w:rPr>
              <w:t>
дейін,</w:t>
            </w:r>
            <w:r>
              <w:br/>
            </w:r>
            <w:r>
              <w:rPr>
                <w:rFonts w:ascii="Times New Roman"/>
                <w:b w:val="false"/>
                <w:i w:val="false"/>
                <w:color w:val="000000"/>
                <w:sz w:val="20"/>
              </w:rPr>
              <w:t>
түскі</w:t>
            </w:r>
            <w:r>
              <w:br/>
            </w:r>
            <w:r>
              <w:rPr>
                <w:rFonts w:ascii="Times New Roman"/>
                <w:b w:val="false"/>
                <w:i w:val="false"/>
                <w:color w:val="000000"/>
                <w:sz w:val="20"/>
              </w:rPr>
              <w:t>
үзіліс</w:t>
            </w:r>
            <w:r>
              <w:br/>
            </w:r>
            <w:r>
              <w:rPr>
                <w:rFonts w:ascii="Times New Roman"/>
                <w:b w:val="false"/>
                <w:i w:val="false"/>
                <w:color w:val="000000"/>
                <w:sz w:val="20"/>
              </w:rPr>
              <w:t>
сағат 13-00</w:t>
            </w:r>
            <w:r>
              <w:br/>
            </w:r>
            <w:r>
              <w:rPr>
                <w:rFonts w:ascii="Times New Roman"/>
                <w:b w:val="false"/>
                <w:i w:val="false"/>
                <w:color w:val="000000"/>
                <w:sz w:val="20"/>
              </w:rPr>
              <w:t>
бастап</w:t>
            </w:r>
            <w:r>
              <w:br/>
            </w:r>
            <w:r>
              <w:rPr>
                <w:rFonts w:ascii="Times New Roman"/>
                <w:b w:val="false"/>
                <w:i w:val="false"/>
                <w:color w:val="000000"/>
                <w:sz w:val="20"/>
              </w:rPr>
              <w:t>
14-00 дейін</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селолық</w:t>
            </w:r>
            <w:r>
              <w:br/>
            </w:r>
            <w:r>
              <w:rPr>
                <w:rFonts w:ascii="Times New Roman"/>
                <w:b w:val="false"/>
                <w:i w:val="false"/>
                <w:color w:val="000000"/>
                <w:sz w:val="20"/>
              </w:rPr>
              <w:t>
округ аудан</w:t>
            </w:r>
            <w:r>
              <w:br/>
            </w:r>
            <w:r>
              <w:rPr>
                <w:rFonts w:ascii="Times New Roman"/>
                <w:b w:val="false"/>
                <w:i w:val="false"/>
                <w:color w:val="000000"/>
                <w:sz w:val="20"/>
              </w:rPr>
              <w:t>
әкімінің аппараты</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Ушарал қаласы, в/г 2</w:t>
            </w:r>
            <w:r>
              <w:br/>
            </w:r>
            <w:r>
              <w:rPr>
                <w:rFonts w:ascii="Times New Roman"/>
                <w:b w:val="false"/>
                <w:i w:val="false"/>
                <w:color w:val="000000"/>
                <w:sz w:val="20"/>
              </w:rPr>
              <w:t>
үй 3 пәтер 26</w:t>
            </w:r>
            <w:r>
              <w:br/>
            </w:r>
            <w:r>
              <w:rPr>
                <w:rFonts w:ascii="Times New Roman"/>
                <w:b w:val="false"/>
                <w:i w:val="false"/>
                <w:color w:val="000000"/>
                <w:sz w:val="20"/>
              </w:rPr>
              <w:t>
alakol-akimat.kz</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872833</w:t>
            </w:r>
          </w:p>
          <w:p>
            <w:pPr>
              <w:spacing w:after="20"/>
              <w:ind w:left="20"/>
              <w:jc w:val="both"/>
            </w:pPr>
            <w:r>
              <w:rPr>
                <w:rFonts w:ascii="Times New Roman"/>
                <w:b w:val="false"/>
                <w:i w:val="false"/>
                <w:color w:val="000000"/>
                <w:sz w:val="20"/>
              </w:rPr>
              <w:t>28576</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Архарлы селолық</w:t>
            </w:r>
            <w:r>
              <w:br/>
            </w:r>
            <w:r>
              <w:rPr>
                <w:rFonts w:ascii="Times New Roman"/>
                <w:b w:val="false"/>
                <w:i w:val="false"/>
                <w:color w:val="000000"/>
                <w:sz w:val="20"/>
              </w:rPr>
              <w:t>
округ аудан</w:t>
            </w:r>
            <w:r>
              <w:br/>
            </w:r>
            <w:r>
              <w:rPr>
                <w:rFonts w:ascii="Times New Roman"/>
                <w:b w:val="false"/>
                <w:i w:val="false"/>
                <w:color w:val="000000"/>
                <w:sz w:val="20"/>
              </w:rPr>
              <w:t>
әкімінің аппараты</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көшесі № 26</w:t>
            </w:r>
            <w:r>
              <w:br/>
            </w:r>
            <w:r>
              <w:rPr>
                <w:rFonts w:ascii="Times New Roman"/>
                <w:b w:val="false"/>
                <w:i w:val="false"/>
                <w:color w:val="000000"/>
                <w:sz w:val="20"/>
              </w:rPr>
              <w:t>
alakol-akimat.kz</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872830</w:t>
            </w:r>
          </w:p>
          <w:p>
            <w:pPr>
              <w:spacing w:after="20"/>
              <w:ind w:left="20"/>
              <w:jc w:val="both"/>
            </w:pPr>
            <w:r>
              <w:rPr>
                <w:rFonts w:ascii="Times New Roman"/>
                <w:b w:val="false"/>
                <w:i w:val="false"/>
                <w:color w:val="000000"/>
                <w:sz w:val="20"/>
              </w:rPr>
              <w:t>26932</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Бескөл селолық</w:t>
            </w:r>
            <w:r>
              <w:br/>
            </w:r>
            <w:r>
              <w:rPr>
                <w:rFonts w:ascii="Times New Roman"/>
                <w:b w:val="false"/>
                <w:i w:val="false"/>
                <w:color w:val="000000"/>
                <w:sz w:val="20"/>
              </w:rPr>
              <w:t>
округ аудан</w:t>
            </w:r>
            <w:r>
              <w:br/>
            </w:r>
            <w:r>
              <w:rPr>
                <w:rFonts w:ascii="Times New Roman"/>
                <w:b w:val="false"/>
                <w:i w:val="false"/>
                <w:color w:val="000000"/>
                <w:sz w:val="20"/>
              </w:rPr>
              <w:t>
әкімінің аппараты</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Актубек ауылы,</w:t>
            </w:r>
            <w:r>
              <w:br/>
            </w:r>
            <w:r>
              <w:rPr>
                <w:rFonts w:ascii="Times New Roman"/>
                <w:b w:val="false"/>
                <w:i w:val="false"/>
                <w:color w:val="000000"/>
                <w:sz w:val="20"/>
              </w:rPr>
              <w:t>
Кабанбай батыра</w:t>
            </w:r>
            <w:r>
              <w:br/>
            </w:r>
            <w:r>
              <w:rPr>
                <w:rFonts w:ascii="Times New Roman"/>
                <w:b w:val="false"/>
                <w:i w:val="false"/>
                <w:color w:val="000000"/>
                <w:sz w:val="20"/>
              </w:rPr>
              <w:t>
көшесі, № 9</w:t>
            </w:r>
            <w:r>
              <w:br/>
            </w:r>
            <w:r>
              <w:rPr>
                <w:rFonts w:ascii="Times New Roman"/>
                <w:b w:val="false"/>
                <w:i w:val="false"/>
                <w:color w:val="000000"/>
                <w:sz w:val="20"/>
              </w:rPr>
              <w:t>
alakol-akimat.kz</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872833</w:t>
            </w:r>
          </w:p>
          <w:p>
            <w:pPr>
              <w:spacing w:after="20"/>
              <w:ind w:left="20"/>
              <w:jc w:val="both"/>
            </w:pPr>
            <w:r>
              <w:rPr>
                <w:rFonts w:ascii="Times New Roman"/>
                <w:b w:val="false"/>
                <w:i w:val="false"/>
                <w:color w:val="000000"/>
                <w:sz w:val="20"/>
              </w:rPr>
              <w:t>33169</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Жанамин селолық</w:t>
            </w:r>
            <w:r>
              <w:br/>
            </w:r>
            <w:r>
              <w:rPr>
                <w:rFonts w:ascii="Times New Roman"/>
                <w:b w:val="false"/>
                <w:i w:val="false"/>
                <w:color w:val="000000"/>
                <w:sz w:val="20"/>
              </w:rPr>
              <w:t>
округ аудан</w:t>
            </w:r>
            <w:r>
              <w:br/>
            </w:r>
            <w:r>
              <w:rPr>
                <w:rFonts w:ascii="Times New Roman"/>
                <w:b w:val="false"/>
                <w:i w:val="false"/>
                <w:color w:val="000000"/>
                <w:sz w:val="20"/>
              </w:rPr>
              <w:t>
әкімінің аппараты</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Ақтубек ауылы,</w:t>
            </w:r>
            <w:r>
              <w:br/>
            </w:r>
            <w:r>
              <w:rPr>
                <w:rFonts w:ascii="Times New Roman"/>
                <w:b w:val="false"/>
                <w:i w:val="false"/>
                <w:color w:val="000000"/>
                <w:sz w:val="20"/>
              </w:rPr>
              <w:t>
Қабанбай батыр № 9</w:t>
            </w:r>
            <w:r>
              <w:br/>
            </w:r>
            <w:r>
              <w:rPr>
                <w:rFonts w:ascii="Times New Roman"/>
                <w:b w:val="false"/>
                <w:i w:val="false"/>
                <w:color w:val="000000"/>
                <w:sz w:val="20"/>
              </w:rPr>
              <w:t>
alakol-akimat.kz</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872833</w:t>
            </w:r>
          </w:p>
          <w:p>
            <w:pPr>
              <w:spacing w:after="20"/>
              <w:ind w:left="20"/>
              <w:jc w:val="both"/>
            </w:pPr>
            <w:r>
              <w:rPr>
                <w:rFonts w:ascii="Times New Roman"/>
                <w:b w:val="false"/>
                <w:i w:val="false"/>
                <w:color w:val="000000"/>
                <w:sz w:val="20"/>
              </w:rPr>
              <w:t>28510</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Жайпақ селолық</w:t>
            </w:r>
            <w:r>
              <w:br/>
            </w:r>
            <w:r>
              <w:rPr>
                <w:rFonts w:ascii="Times New Roman"/>
                <w:b w:val="false"/>
                <w:i w:val="false"/>
                <w:color w:val="000000"/>
                <w:sz w:val="20"/>
              </w:rPr>
              <w:t>
округ аудан</w:t>
            </w:r>
            <w:r>
              <w:br/>
            </w:r>
            <w:r>
              <w:rPr>
                <w:rFonts w:ascii="Times New Roman"/>
                <w:b w:val="false"/>
                <w:i w:val="false"/>
                <w:color w:val="000000"/>
                <w:sz w:val="20"/>
              </w:rPr>
              <w:t>
әкімінің аппараты</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Кабанбай батыр</w:t>
            </w:r>
            <w:r>
              <w:br/>
            </w:r>
            <w:r>
              <w:rPr>
                <w:rFonts w:ascii="Times New Roman"/>
                <w:b w:val="false"/>
                <w:i w:val="false"/>
                <w:color w:val="000000"/>
                <w:sz w:val="20"/>
              </w:rPr>
              <w:t>
көшесі, № 7</w:t>
            </w:r>
            <w:r>
              <w:br/>
            </w:r>
            <w:r>
              <w:rPr>
                <w:rFonts w:ascii="Times New Roman"/>
                <w:b w:val="false"/>
                <w:i w:val="false"/>
                <w:color w:val="000000"/>
                <w:sz w:val="20"/>
              </w:rPr>
              <w:t>
alakol-akimat.kz</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872833</w:t>
            </w:r>
          </w:p>
          <w:p>
            <w:pPr>
              <w:spacing w:after="20"/>
              <w:ind w:left="20"/>
              <w:jc w:val="both"/>
            </w:pPr>
            <w:r>
              <w:rPr>
                <w:rFonts w:ascii="Times New Roman"/>
                <w:b w:val="false"/>
                <w:i w:val="false"/>
                <w:color w:val="000000"/>
                <w:sz w:val="20"/>
              </w:rPr>
              <w:t>26363</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Жағатал селолық</w:t>
            </w:r>
            <w:r>
              <w:br/>
            </w:r>
            <w:r>
              <w:rPr>
                <w:rFonts w:ascii="Times New Roman"/>
                <w:b w:val="false"/>
                <w:i w:val="false"/>
                <w:color w:val="000000"/>
                <w:sz w:val="20"/>
              </w:rPr>
              <w:t>
округ аудан</w:t>
            </w:r>
            <w:r>
              <w:br/>
            </w:r>
            <w:r>
              <w:rPr>
                <w:rFonts w:ascii="Times New Roman"/>
                <w:b w:val="false"/>
                <w:i w:val="false"/>
                <w:color w:val="000000"/>
                <w:sz w:val="20"/>
              </w:rPr>
              <w:t>
әкімінің аппараты</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Рысқулов көшесі, № 2</w:t>
            </w:r>
            <w:r>
              <w:br/>
            </w:r>
            <w:r>
              <w:rPr>
                <w:rFonts w:ascii="Times New Roman"/>
                <w:b w:val="false"/>
                <w:i w:val="false"/>
                <w:color w:val="000000"/>
                <w:sz w:val="20"/>
              </w:rPr>
              <w:t>
alakol-akimat.kz</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872833</w:t>
            </w:r>
          </w:p>
          <w:p>
            <w:pPr>
              <w:spacing w:after="20"/>
              <w:ind w:left="20"/>
              <w:jc w:val="both"/>
            </w:pPr>
            <w:r>
              <w:rPr>
                <w:rFonts w:ascii="Times New Roman"/>
                <w:b w:val="false"/>
                <w:i w:val="false"/>
                <w:color w:val="000000"/>
                <w:sz w:val="20"/>
              </w:rPr>
              <w:t>28480</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Жыланды селолық</w:t>
            </w:r>
            <w:r>
              <w:br/>
            </w:r>
            <w:r>
              <w:rPr>
                <w:rFonts w:ascii="Times New Roman"/>
                <w:b w:val="false"/>
                <w:i w:val="false"/>
                <w:color w:val="000000"/>
                <w:sz w:val="20"/>
              </w:rPr>
              <w:t>
округ аудан</w:t>
            </w:r>
            <w:r>
              <w:br/>
            </w:r>
            <w:r>
              <w:rPr>
                <w:rFonts w:ascii="Times New Roman"/>
                <w:b w:val="false"/>
                <w:i w:val="false"/>
                <w:color w:val="000000"/>
                <w:sz w:val="20"/>
              </w:rPr>
              <w:t>
әкімінің аппараты</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Богенбай батыр № 19</w:t>
            </w:r>
            <w:r>
              <w:br/>
            </w:r>
            <w:r>
              <w:rPr>
                <w:rFonts w:ascii="Times New Roman"/>
                <w:b w:val="false"/>
                <w:i w:val="false"/>
                <w:color w:val="000000"/>
                <w:sz w:val="20"/>
              </w:rPr>
              <w:t>
alakol-akimat.kz</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872833</w:t>
            </w:r>
          </w:p>
          <w:p>
            <w:pPr>
              <w:spacing w:after="20"/>
              <w:ind w:left="20"/>
              <w:jc w:val="both"/>
            </w:pPr>
            <w:r>
              <w:rPr>
                <w:rFonts w:ascii="Times New Roman"/>
                <w:b w:val="false"/>
                <w:i w:val="false"/>
                <w:color w:val="000000"/>
                <w:sz w:val="20"/>
              </w:rPr>
              <w:t>46518</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Көлбай селолық</w:t>
            </w:r>
            <w:r>
              <w:br/>
            </w:r>
            <w:r>
              <w:rPr>
                <w:rFonts w:ascii="Times New Roman"/>
                <w:b w:val="false"/>
                <w:i w:val="false"/>
                <w:color w:val="000000"/>
                <w:sz w:val="20"/>
              </w:rPr>
              <w:t>
округ аудан</w:t>
            </w:r>
            <w:r>
              <w:br/>
            </w:r>
            <w:r>
              <w:rPr>
                <w:rFonts w:ascii="Times New Roman"/>
                <w:b w:val="false"/>
                <w:i w:val="false"/>
                <w:color w:val="000000"/>
                <w:sz w:val="20"/>
              </w:rPr>
              <w:t>
әкімінің аппараты</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Жетысу № 26</w:t>
            </w:r>
            <w:r>
              <w:br/>
            </w:r>
            <w:r>
              <w:rPr>
                <w:rFonts w:ascii="Times New Roman"/>
                <w:b w:val="false"/>
                <w:i w:val="false"/>
                <w:color w:val="000000"/>
                <w:sz w:val="20"/>
              </w:rPr>
              <w:t>
alakol-akimat.kz</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872833</w:t>
            </w:r>
          </w:p>
          <w:p>
            <w:pPr>
              <w:spacing w:after="20"/>
              <w:ind w:left="20"/>
              <w:jc w:val="both"/>
            </w:pPr>
            <w:r>
              <w:rPr>
                <w:rFonts w:ascii="Times New Roman"/>
                <w:b w:val="false"/>
                <w:i w:val="false"/>
                <w:color w:val="000000"/>
                <w:sz w:val="20"/>
              </w:rPr>
              <w:t>46288</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Көктума селолық</w:t>
            </w:r>
            <w:r>
              <w:br/>
            </w:r>
            <w:r>
              <w:rPr>
                <w:rFonts w:ascii="Times New Roman"/>
                <w:b w:val="false"/>
                <w:i w:val="false"/>
                <w:color w:val="000000"/>
                <w:sz w:val="20"/>
              </w:rPr>
              <w:t>
округ аудан</w:t>
            </w:r>
            <w:r>
              <w:br/>
            </w:r>
            <w:r>
              <w:rPr>
                <w:rFonts w:ascii="Times New Roman"/>
                <w:b w:val="false"/>
                <w:i w:val="false"/>
                <w:color w:val="000000"/>
                <w:sz w:val="20"/>
              </w:rPr>
              <w:t>
әкімінің аппараты</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Ушарал қаласы,</w:t>
            </w:r>
            <w:r>
              <w:br/>
            </w:r>
            <w:r>
              <w:rPr>
                <w:rFonts w:ascii="Times New Roman"/>
                <w:b w:val="false"/>
                <w:i w:val="false"/>
                <w:color w:val="000000"/>
                <w:sz w:val="20"/>
              </w:rPr>
              <w:t>
Тирменова көшесі, №9</w:t>
            </w:r>
            <w:r>
              <w:br/>
            </w:r>
            <w:r>
              <w:rPr>
                <w:rFonts w:ascii="Times New Roman"/>
                <w:b w:val="false"/>
                <w:i w:val="false"/>
                <w:color w:val="000000"/>
                <w:sz w:val="20"/>
              </w:rPr>
              <w:t>
alakol-akimat.kz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872830</w:t>
            </w:r>
          </w:p>
          <w:p>
            <w:pPr>
              <w:spacing w:after="20"/>
              <w:ind w:left="20"/>
              <w:jc w:val="both"/>
            </w:pPr>
            <w:r>
              <w:rPr>
                <w:rFonts w:ascii="Times New Roman"/>
                <w:b w:val="false"/>
                <w:i w:val="false"/>
                <w:color w:val="000000"/>
                <w:sz w:val="20"/>
              </w:rPr>
              <w:t>26470</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Қабанбай селолық</w:t>
            </w:r>
            <w:r>
              <w:br/>
            </w:r>
            <w:r>
              <w:rPr>
                <w:rFonts w:ascii="Times New Roman"/>
                <w:b w:val="false"/>
                <w:i w:val="false"/>
                <w:color w:val="000000"/>
                <w:sz w:val="20"/>
              </w:rPr>
              <w:t>
округ аудан</w:t>
            </w:r>
            <w:r>
              <w:br/>
            </w:r>
            <w:r>
              <w:rPr>
                <w:rFonts w:ascii="Times New Roman"/>
                <w:b w:val="false"/>
                <w:i w:val="false"/>
                <w:color w:val="000000"/>
                <w:sz w:val="20"/>
              </w:rPr>
              <w:t>
әкімінің аппараты</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Теректы ауылы,</w:t>
            </w:r>
            <w:r>
              <w:br/>
            </w:r>
            <w:r>
              <w:rPr>
                <w:rFonts w:ascii="Times New Roman"/>
                <w:b w:val="false"/>
                <w:i w:val="false"/>
                <w:color w:val="000000"/>
                <w:sz w:val="20"/>
              </w:rPr>
              <w:t>
Т.Рыскулова көш., № 82</w:t>
            </w:r>
            <w:r>
              <w:br/>
            </w:r>
            <w:r>
              <w:rPr>
                <w:rFonts w:ascii="Times New Roman"/>
                <w:b w:val="false"/>
                <w:i w:val="false"/>
                <w:color w:val="000000"/>
                <w:sz w:val="20"/>
              </w:rPr>
              <w:t>
alakol-akimat.kz</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872833</w:t>
            </w:r>
          </w:p>
          <w:p>
            <w:pPr>
              <w:spacing w:after="20"/>
              <w:ind w:left="20"/>
              <w:jc w:val="both"/>
            </w:pPr>
            <w:r>
              <w:rPr>
                <w:rFonts w:ascii="Times New Roman"/>
                <w:b w:val="false"/>
                <w:i w:val="false"/>
                <w:color w:val="000000"/>
                <w:sz w:val="20"/>
              </w:rPr>
              <w:t>41524</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Қайнар селолық</w:t>
            </w:r>
            <w:r>
              <w:br/>
            </w:r>
            <w:r>
              <w:rPr>
                <w:rFonts w:ascii="Times New Roman"/>
                <w:b w:val="false"/>
                <w:i w:val="false"/>
                <w:color w:val="000000"/>
                <w:sz w:val="20"/>
              </w:rPr>
              <w:t>
округ аудан</w:t>
            </w:r>
            <w:r>
              <w:br/>
            </w:r>
            <w:r>
              <w:rPr>
                <w:rFonts w:ascii="Times New Roman"/>
                <w:b w:val="false"/>
                <w:i w:val="false"/>
                <w:color w:val="000000"/>
                <w:sz w:val="20"/>
              </w:rPr>
              <w:t>
әкімінің аппараты</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Актубек ауылы,</w:t>
            </w:r>
            <w:r>
              <w:br/>
            </w:r>
            <w:r>
              <w:rPr>
                <w:rFonts w:ascii="Times New Roman"/>
                <w:b w:val="false"/>
                <w:i w:val="false"/>
                <w:color w:val="000000"/>
                <w:sz w:val="20"/>
              </w:rPr>
              <w:t>
Карсабай батыр № 29</w:t>
            </w:r>
            <w:r>
              <w:br/>
            </w:r>
            <w:r>
              <w:rPr>
                <w:rFonts w:ascii="Times New Roman"/>
                <w:b w:val="false"/>
                <w:i w:val="false"/>
                <w:color w:val="000000"/>
                <w:sz w:val="20"/>
              </w:rPr>
              <w:t>
alakol-akimat.kz</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872833</w:t>
            </w:r>
          </w:p>
          <w:p>
            <w:pPr>
              <w:spacing w:after="20"/>
              <w:ind w:left="20"/>
              <w:jc w:val="both"/>
            </w:pPr>
            <w:r>
              <w:rPr>
                <w:rFonts w:ascii="Times New Roman"/>
                <w:b w:val="false"/>
                <w:i w:val="false"/>
                <w:color w:val="000000"/>
                <w:sz w:val="20"/>
              </w:rPr>
              <w:t>28653</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Қарамыскала селолық</w:t>
            </w:r>
            <w:r>
              <w:br/>
            </w:r>
            <w:r>
              <w:rPr>
                <w:rFonts w:ascii="Times New Roman"/>
                <w:b w:val="false"/>
                <w:i w:val="false"/>
                <w:color w:val="000000"/>
                <w:sz w:val="20"/>
              </w:rPr>
              <w:t>
округ аудан</w:t>
            </w:r>
            <w:r>
              <w:br/>
            </w:r>
            <w:r>
              <w:rPr>
                <w:rFonts w:ascii="Times New Roman"/>
                <w:b w:val="false"/>
                <w:i w:val="false"/>
                <w:color w:val="000000"/>
                <w:sz w:val="20"/>
              </w:rPr>
              <w:t>
әкімінің аппараты</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Камыскала,</w:t>
            </w:r>
            <w:r>
              <w:br/>
            </w:r>
            <w:r>
              <w:rPr>
                <w:rFonts w:ascii="Times New Roman"/>
                <w:b w:val="false"/>
                <w:i w:val="false"/>
                <w:color w:val="000000"/>
                <w:sz w:val="20"/>
              </w:rPr>
              <w:t>
Момышулы көш., № 9</w:t>
            </w:r>
            <w:r>
              <w:br/>
            </w:r>
            <w:r>
              <w:rPr>
                <w:rFonts w:ascii="Times New Roman"/>
                <w:b w:val="false"/>
                <w:i w:val="false"/>
                <w:color w:val="000000"/>
                <w:sz w:val="20"/>
              </w:rPr>
              <w:t>
alakol-akimat.kz</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872830</w:t>
            </w:r>
          </w:p>
          <w:p>
            <w:pPr>
              <w:spacing w:after="20"/>
              <w:ind w:left="20"/>
              <w:jc w:val="both"/>
            </w:pPr>
            <w:r>
              <w:rPr>
                <w:rFonts w:ascii="Times New Roman"/>
                <w:b w:val="false"/>
                <w:i w:val="false"/>
                <w:color w:val="000000"/>
                <w:sz w:val="20"/>
              </w:rPr>
              <w:t>50210</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Қызылащы селолық</w:t>
            </w:r>
            <w:r>
              <w:br/>
            </w:r>
            <w:r>
              <w:rPr>
                <w:rFonts w:ascii="Times New Roman"/>
                <w:b w:val="false"/>
                <w:i w:val="false"/>
                <w:color w:val="000000"/>
                <w:sz w:val="20"/>
              </w:rPr>
              <w:t>
округ аудан</w:t>
            </w:r>
            <w:r>
              <w:br/>
            </w:r>
            <w:r>
              <w:rPr>
                <w:rFonts w:ascii="Times New Roman"/>
                <w:b w:val="false"/>
                <w:i w:val="false"/>
                <w:color w:val="000000"/>
                <w:sz w:val="20"/>
              </w:rPr>
              <w:t>
әкімінің аппараты</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Үшарал қаласы,</w:t>
            </w:r>
            <w:r>
              <w:br/>
            </w:r>
            <w:r>
              <w:rPr>
                <w:rFonts w:ascii="Times New Roman"/>
                <w:b w:val="false"/>
                <w:i w:val="false"/>
                <w:color w:val="000000"/>
                <w:sz w:val="20"/>
              </w:rPr>
              <w:t>
Панфилова көш., 51</w:t>
            </w:r>
            <w:r>
              <w:br/>
            </w:r>
            <w:r>
              <w:rPr>
                <w:rFonts w:ascii="Times New Roman"/>
                <w:b w:val="false"/>
                <w:i w:val="false"/>
                <w:color w:val="000000"/>
                <w:sz w:val="20"/>
              </w:rPr>
              <w:t>
alakol-akimat.kz</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872859</w:t>
            </w:r>
          </w:p>
          <w:p>
            <w:pPr>
              <w:spacing w:after="20"/>
              <w:ind w:left="20"/>
              <w:jc w:val="both"/>
            </w:pPr>
            <w:r>
              <w:rPr>
                <w:rFonts w:ascii="Times New Roman"/>
                <w:b w:val="false"/>
                <w:i w:val="false"/>
                <w:color w:val="000000"/>
                <w:sz w:val="20"/>
              </w:rPr>
              <w:t>33020</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 селолық</w:t>
            </w:r>
            <w:r>
              <w:br/>
            </w:r>
            <w:r>
              <w:rPr>
                <w:rFonts w:ascii="Times New Roman"/>
                <w:b w:val="false"/>
                <w:i w:val="false"/>
                <w:color w:val="000000"/>
                <w:sz w:val="20"/>
              </w:rPr>
              <w:t>
округ аудан</w:t>
            </w:r>
            <w:r>
              <w:br/>
            </w:r>
            <w:r>
              <w:rPr>
                <w:rFonts w:ascii="Times New Roman"/>
                <w:b w:val="false"/>
                <w:i w:val="false"/>
                <w:color w:val="000000"/>
                <w:sz w:val="20"/>
              </w:rPr>
              <w:t>
әкімінің аппараты</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Енбекшы, Алтынсарина көш., № 13</w:t>
            </w:r>
            <w:r>
              <w:br/>
            </w:r>
            <w:r>
              <w:rPr>
                <w:rFonts w:ascii="Times New Roman"/>
                <w:b w:val="false"/>
                <w:i w:val="false"/>
                <w:color w:val="000000"/>
                <w:sz w:val="20"/>
              </w:rPr>
              <w:t>
alakol-akimat.kz</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872833</w:t>
            </w:r>
          </w:p>
          <w:p>
            <w:pPr>
              <w:spacing w:after="20"/>
              <w:ind w:left="20"/>
              <w:jc w:val="both"/>
            </w:pPr>
            <w:r>
              <w:rPr>
                <w:rFonts w:ascii="Times New Roman"/>
                <w:b w:val="false"/>
                <w:i w:val="false"/>
                <w:color w:val="000000"/>
                <w:sz w:val="20"/>
              </w:rPr>
              <w:t>28424</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Екпенді селолық</w:t>
            </w:r>
            <w:r>
              <w:br/>
            </w:r>
            <w:r>
              <w:rPr>
                <w:rFonts w:ascii="Times New Roman"/>
                <w:b w:val="false"/>
                <w:i w:val="false"/>
                <w:color w:val="000000"/>
                <w:sz w:val="20"/>
              </w:rPr>
              <w:t>
округ аудан</w:t>
            </w:r>
            <w:r>
              <w:br/>
            </w:r>
            <w:r>
              <w:rPr>
                <w:rFonts w:ascii="Times New Roman"/>
                <w:b w:val="false"/>
                <w:i w:val="false"/>
                <w:color w:val="000000"/>
                <w:sz w:val="20"/>
              </w:rPr>
              <w:t>
әкімінің аппараты</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Екпенды, Қабанбай</w:t>
            </w:r>
            <w:r>
              <w:br/>
            </w:r>
            <w:r>
              <w:rPr>
                <w:rFonts w:ascii="Times New Roman"/>
                <w:b w:val="false"/>
                <w:i w:val="false"/>
                <w:color w:val="000000"/>
                <w:sz w:val="20"/>
              </w:rPr>
              <w:t>
көш., №39</w:t>
            </w:r>
            <w:r>
              <w:br/>
            </w:r>
            <w:r>
              <w:rPr>
                <w:rFonts w:ascii="Times New Roman"/>
                <w:b w:val="false"/>
                <w:i w:val="false"/>
                <w:color w:val="000000"/>
                <w:sz w:val="20"/>
              </w:rPr>
              <w:t>
alakol-akimat.kz</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872833</w:t>
            </w:r>
          </w:p>
          <w:p>
            <w:pPr>
              <w:spacing w:after="20"/>
              <w:ind w:left="20"/>
              <w:jc w:val="both"/>
            </w:pPr>
            <w:r>
              <w:rPr>
                <w:rFonts w:ascii="Times New Roman"/>
                <w:b w:val="false"/>
                <w:i w:val="false"/>
                <w:color w:val="000000"/>
                <w:sz w:val="20"/>
              </w:rPr>
              <w:t>41343</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селолық</w:t>
            </w:r>
            <w:r>
              <w:br/>
            </w:r>
            <w:r>
              <w:rPr>
                <w:rFonts w:ascii="Times New Roman"/>
                <w:b w:val="false"/>
                <w:i w:val="false"/>
                <w:color w:val="000000"/>
                <w:sz w:val="20"/>
              </w:rPr>
              <w:t>
округ аудан</w:t>
            </w:r>
            <w:r>
              <w:br/>
            </w:r>
            <w:r>
              <w:rPr>
                <w:rFonts w:ascii="Times New Roman"/>
                <w:b w:val="false"/>
                <w:i w:val="false"/>
                <w:color w:val="000000"/>
                <w:sz w:val="20"/>
              </w:rPr>
              <w:t>
әкімінің аппараты</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Екпенды</w:t>
            </w:r>
            <w:r>
              <w:br/>
            </w:r>
            <w:r>
              <w:rPr>
                <w:rFonts w:ascii="Times New Roman"/>
                <w:b w:val="false"/>
                <w:i w:val="false"/>
                <w:color w:val="000000"/>
                <w:sz w:val="20"/>
              </w:rPr>
              <w:t>
alakol-akimat.kz</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872833</w:t>
            </w:r>
          </w:p>
          <w:p>
            <w:pPr>
              <w:spacing w:after="20"/>
              <w:ind w:left="20"/>
              <w:jc w:val="both"/>
            </w:pPr>
            <w:r>
              <w:rPr>
                <w:rFonts w:ascii="Times New Roman"/>
                <w:b w:val="false"/>
                <w:i w:val="false"/>
                <w:color w:val="000000"/>
                <w:sz w:val="20"/>
              </w:rPr>
              <w:t>48010</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Тоқжайлау селолық</w:t>
            </w:r>
            <w:r>
              <w:br/>
            </w:r>
            <w:r>
              <w:rPr>
                <w:rFonts w:ascii="Times New Roman"/>
                <w:b w:val="false"/>
                <w:i w:val="false"/>
                <w:color w:val="000000"/>
                <w:sz w:val="20"/>
              </w:rPr>
              <w:t>
округ аудан</w:t>
            </w:r>
            <w:r>
              <w:br/>
            </w:r>
            <w:r>
              <w:rPr>
                <w:rFonts w:ascii="Times New Roman"/>
                <w:b w:val="false"/>
                <w:i w:val="false"/>
                <w:color w:val="000000"/>
                <w:sz w:val="20"/>
              </w:rPr>
              <w:t>
әкімінің аппараты</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Токжайлау,</w:t>
            </w:r>
            <w:r>
              <w:br/>
            </w:r>
            <w:r>
              <w:rPr>
                <w:rFonts w:ascii="Times New Roman"/>
                <w:b w:val="false"/>
                <w:i w:val="false"/>
                <w:color w:val="000000"/>
                <w:sz w:val="20"/>
              </w:rPr>
              <w:t>
Ельтайская көш., № 2</w:t>
            </w:r>
            <w:r>
              <w:br/>
            </w:r>
            <w:r>
              <w:rPr>
                <w:rFonts w:ascii="Times New Roman"/>
                <w:b w:val="false"/>
                <w:i w:val="false"/>
                <w:color w:val="000000"/>
                <w:sz w:val="20"/>
              </w:rPr>
              <w:t>
alakol-akimat.kz</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872830</w:t>
            </w:r>
          </w:p>
          <w:p>
            <w:pPr>
              <w:spacing w:after="20"/>
              <w:ind w:left="20"/>
              <w:jc w:val="both"/>
            </w:pPr>
            <w:r>
              <w:rPr>
                <w:rFonts w:ascii="Times New Roman"/>
                <w:b w:val="false"/>
                <w:i w:val="false"/>
                <w:color w:val="000000"/>
                <w:sz w:val="20"/>
              </w:rPr>
              <w:t>27335</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Сапақ селолық округ</w:t>
            </w:r>
            <w:r>
              <w:br/>
            </w:r>
            <w:r>
              <w:rPr>
                <w:rFonts w:ascii="Times New Roman"/>
                <w:b w:val="false"/>
                <w:i w:val="false"/>
                <w:color w:val="000000"/>
                <w:sz w:val="20"/>
              </w:rPr>
              <w:t>
аудан әкімінің</w:t>
            </w:r>
            <w:r>
              <w:br/>
            </w:r>
            <w:r>
              <w:rPr>
                <w:rFonts w:ascii="Times New Roman"/>
                <w:b w:val="false"/>
                <w:i w:val="false"/>
                <w:color w:val="000000"/>
                <w:sz w:val="20"/>
              </w:rPr>
              <w:t>
аппараты</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Токжайлау</w:t>
            </w:r>
            <w:r>
              <w:br/>
            </w:r>
            <w:r>
              <w:rPr>
                <w:rFonts w:ascii="Times New Roman"/>
                <w:b w:val="false"/>
                <w:i w:val="false"/>
                <w:color w:val="000000"/>
                <w:sz w:val="20"/>
              </w:rPr>
              <w:t>
alakol-akimat.kz</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872859</w:t>
            </w:r>
          </w:p>
          <w:p>
            <w:pPr>
              <w:spacing w:after="20"/>
              <w:ind w:left="20"/>
              <w:jc w:val="both"/>
            </w:pPr>
            <w:r>
              <w:rPr>
                <w:rFonts w:ascii="Times New Roman"/>
                <w:b w:val="false"/>
                <w:i w:val="false"/>
                <w:color w:val="000000"/>
                <w:sz w:val="20"/>
              </w:rPr>
              <w:t>33220</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Лепсі селолық округ</w:t>
            </w:r>
            <w:r>
              <w:br/>
            </w:r>
            <w:r>
              <w:rPr>
                <w:rFonts w:ascii="Times New Roman"/>
                <w:b w:val="false"/>
                <w:i w:val="false"/>
                <w:color w:val="000000"/>
                <w:sz w:val="20"/>
              </w:rPr>
              <w:t>
аудан әкімінің</w:t>
            </w:r>
            <w:r>
              <w:br/>
            </w:r>
            <w:r>
              <w:rPr>
                <w:rFonts w:ascii="Times New Roman"/>
                <w:b w:val="false"/>
                <w:i w:val="false"/>
                <w:color w:val="000000"/>
                <w:sz w:val="20"/>
              </w:rPr>
              <w:t>
аппараты</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Лепсы, Жандосов көш.,</w:t>
            </w:r>
            <w:r>
              <w:br/>
            </w:r>
            <w:r>
              <w:rPr>
                <w:rFonts w:ascii="Times New Roman"/>
                <w:b w:val="false"/>
                <w:i w:val="false"/>
                <w:color w:val="000000"/>
                <w:sz w:val="20"/>
              </w:rPr>
              <w:t>
alakol-akimat.kz</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872859</w:t>
            </w:r>
          </w:p>
          <w:p>
            <w:pPr>
              <w:spacing w:after="20"/>
              <w:ind w:left="20"/>
              <w:jc w:val="both"/>
            </w:pPr>
            <w:r>
              <w:rPr>
                <w:rFonts w:ascii="Times New Roman"/>
                <w:b w:val="false"/>
                <w:i w:val="false"/>
                <w:color w:val="000000"/>
                <w:sz w:val="20"/>
              </w:rPr>
              <w:t>30080</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Достық селолық</w:t>
            </w:r>
            <w:r>
              <w:br/>
            </w:r>
            <w:r>
              <w:rPr>
                <w:rFonts w:ascii="Times New Roman"/>
                <w:b w:val="false"/>
                <w:i w:val="false"/>
                <w:color w:val="000000"/>
                <w:sz w:val="20"/>
              </w:rPr>
              <w:t>
округ аудан</w:t>
            </w:r>
            <w:r>
              <w:br/>
            </w:r>
            <w:r>
              <w:rPr>
                <w:rFonts w:ascii="Times New Roman"/>
                <w:b w:val="false"/>
                <w:i w:val="false"/>
                <w:color w:val="000000"/>
                <w:sz w:val="20"/>
              </w:rPr>
              <w:t>
әкімінің аппараты</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а.Достык,</w:t>
            </w:r>
            <w:r>
              <w:br/>
            </w:r>
            <w:r>
              <w:rPr>
                <w:rFonts w:ascii="Times New Roman"/>
                <w:b w:val="false"/>
                <w:i w:val="false"/>
                <w:color w:val="000000"/>
                <w:sz w:val="20"/>
              </w:rPr>
              <w:t>
Абая көш., 54/16</w:t>
            </w:r>
            <w:r>
              <w:br/>
            </w:r>
            <w:r>
              <w:rPr>
                <w:rFonts w:ascii="Times New Roman"/>
                <w:b w:val="false"/>
                <w:i w:val="false"/>
                <w:color w:val="000000"/>
                <w:sz w:val="20"/>
              </w:rPr>
              <w:t>
alakol-akimat.kz</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872833</w:t>
            </w:r>
          </w:p>
          <w:p>
            <w:pPr>
              <w:spacing w:after="20"/>
              <w:ind w:left="20"/>
              <w:jc w:val="both"/>
            </w:pPr>
            <w:r>
              <w:rPr>
                <w:rFonts w:ascii="Times New Roman"/>
                <w:b w:val="false"/>
                <w:i w:val="false"/>
                <w:color w:val="000000"/>
                <w:sz w:val="20"/>
              </w:rPr>
              <w:t>31054</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Ушбұлақ селолық</w:t>
            </w:r>
            <w:r>
              <w:br/>
            </w:r>
            <w:r>
              <w:rPr>
                <w:rFonts w:ascii="Times New Roman"/>
                <w:b w:val="false"/>
                <w:i w:val="false"/>
                <w:color w:val="000000"/>
                <w:sz w:val="20"/>
              </w:rPr>
              <w:t>
округ аудан</w:t>
            </w:r>
            <w:r>
              <w:br/>
            </w:r>
            <w:r>
              <w:rPr>
                <w:rFonts w:ascii="Times New Roman"/>
                <w:b w:val="false"/>
                <w:i w:val="false"/>
                <w:color w:val="000000"/>
                <w:sz w:val="20"/>
              </w:rPr>
              <w:t>
әкімінің аппараты</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а.Токжайлау</w:t>
            </w:r>
            <w:r>
              <w:br/>
            </w:r>
            <w:r>
              <w:rPr>
                <w:rFonts w:ascii="Times New Roman"/>
                <w:b w:val="false"/>
                <w:i w:val="false"/>
                <w:color w:val="000000"/>
                <w:sz w:val="20"/>
              </w:rPr>
              <w:t>
alakol-akimat.kz</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872859</w:t>
            </w:r>
          </w:p>
          <w:p>
            <w:pPr>
              <w:spacing w:after="20"/>
              <w:ind w:left="20"/>
              <w:jc w:val="both"/>
            </w:pPr>
            <w:r>
              <w:rPr>
                <w:rFonts w:ascii="Times New Roman"/>
                <w:b w:val="false"/>
                <w:i w:val="false"/>
                <w:color w:val="000000"/>
                <w:sz w:val="20"/>
              </w:rPr>
              <w:t>20740</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Инталин селолық</w:t>
            </w:r>
            <w:r>
              <w:br/>
            </w:r>
            <w:r>
              <w:rPr>
                <w:rFonts w:ascii="Times New Roman"/>
                <w:b w:val="false"/>
                <w:i w:val="false"/>
                <w:color w:val="000000"/>
                <w:sz w:val="20"/>
              </w:rPr>
              <w:t>
округ аудан</w:t>
            </w:r>
            <w:r>
              <w:br/>
            </w:r>
            <w:r>
              <w:rPr>
                <w:rFonts w:ascii="Times New Roman"/>
                <w:b w:val="false"/>
                <w:i w:val="false"/>
                <w:color w:val="000000"/>
                <w:sz w:val="20"/>
              </w:rPr>
              <w:t>
әкімінің аппараты</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а.Ынталы,Абай көш., 4</w:t>
            </w:r>
            <w:r>
              <w:br/>
            </w:r>
            <w:r>
              <w:rPr>
                <w:rFonts w:ascii="Times New Roman"/>
                <w:b w:val="false"/>
                <w:i w:val="false"/>
                <w:color w:val="000000"/>
                <w:sz w:val="20"/>
              </w:rPr>
              <w:t>
alakol-akimat.kz</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872833</w:t>
            </w:r>
          </w:p>
          <w:p>
            <w:pPr>
              <w:spacing w:after="20"/>
              <w:ind w:left="20"/>
              <w:jc w:val="both"/>
            </w:pPr>
            <w:r>
              <w:rPr>
                <w:rFonts w:ascii="Times New Roman"/>
                <w:b w:val="false"/>
                <w:i w:val="false"/>
                <w:color w:val="000000"/>
                <w:sz w:val="20"/>
              </w:rPr>
              <w:t>28560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Балхаш ауданы</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Бақанас селолық</w:t>
            </w:r>
            <w:r>
              <w:br/>
            </w:r>
            <w:r>
              <w:rPr>
                <w:rFonts w:ascii="Times New Roman"/>
                <w:b w:val="false"/>
                <w:i w:val="false"/>
                <w:color w:val="000000"/>
                <w:sz w:val="20"/>
              </w:rPr>
              <w:t>
округ аудан</w:t>
            </w:r>
            <w:r>
              <w:br/>
            </w:r>
            <w:r>
              <w:rPr>
                <w:rFonts w:ascii="Times New Roman"/>
                <w:b w:val="false"/>
                <w:i w:val="false"/>
                <w:color w:val="000000"/>
                <w:sz w:val="20"/>
              </w:rPr>
              <w:t>
әкімінің аппараты</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Баканас,</w:t>
            </w:r>
            <w:r>
              <w:br/>
            </w:r>
            <w:r>
              <w:rPr>
                <w:rFonts w:ascii="Times New Roman"/>
                <w:b w:val="false"/>
                <w:i w:val="false"/>
                <w:color w:val="000000"/>
                <w:sz w:val="20"/>
              </w:rPr>
              <w:t>
Қонаев көш., 66</w:t>
            </w:r>
            <w:r>
              <w:br/>
            </w:r>
            <w:r>
              <w:rPr>
                <w:rFonts w:ascii="Times New Roman"/>
                <w:b w:val="false"/>
                <w:i w:val="false"/>
                <w:color w:val="000000"/>
                <w:sz w:val="20"/>
              </w:rPr>
              <w:t>
bakanas.kz</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872773 91645</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Ақдалин селолық</w:t>
            </w:r>
            <w:r>
              <w:br/>
            </w:r>
            <w:r>
              <w:rPr>
                <w:rFonts w:ascii="Times New Roman"/>
                <w:b w:val="false"/>
                <w:i w:val="false"/>
                <w:color w:val="000000"/>
                <w:sz w:val="20"/>
              </w:rPr>
              <w:t>
округ аудан</w:t>
            </w:r>
            <w:r>
              <w:br/>
            </w:r>
            <w:r>
              <w:rPr>
                <w:rFonts w:ascii="Times New Roman"/>
                <w:b w:val="false"/>
                <w:i w:val="false"/>
                <w:color w:val="000000"/>
                <w:sz w:val="20"/>
              </w:rPr>
              <w:t>
әкімінің аппараты</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Акдала,</w:t>
            </w:r>
            <w:r>
              <w:br/>
            </w:r>
            <w:r>
              <w:rPr>
                <w:rFonts w:ascii="Times New Roman"/>
                <w:b w:val="false"/>
                <w:i w:val="false"/>
                <w:color w:val="000000"/>
                <w:sz w:val="20"/>
              </w:rPr>
              <w:t>
Қонаев көш., 6</w:t>
            </w:r>
            <w:r>
              <w:br/>
            </w:r>
            <w:r>
              <w:rPr>
                <w:rFonts w:ascii="Times New Roman"/>
                <w:b w:val="false"/>
                <w:i w:val="false"/>
                <w:color w:val="000000"/>
                <w:sz w:val="20"/>
              </w:rPr>
              <w:t>
bakanas.kz</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872773 93417</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селолық округ</w:t>
            </w:r>
            <w:r>
              <w:br/>
            </w:r>
            <w:r>
              <w:rPr>
                <w:rFonts w:ascii="Times New Roman"/>
                <w:b w:val="false"/>
                <w:i w:val="false"/>
                <w:color w:val="000000"/>
                <w:sz w:val="20"/>
              </w:rPr>
              <w:t>
аудан әкімінің</w:t>
            </w:r>
            <w:r>
              <w:br/>
            </w:r>
            <w:r>
              <w:rPr>
                <w:rFonts w:ascii="Times New Roman"/>
                <w:b w:val="false"/>
                <w:i w:val="false"/>
                <w:color w:val="000000"/>
                <w:sz w:val="20"/>
              </w:rPr>
              <w:t>
аппараты</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Акжар,</w:t>
            </w:r>
            <w:r>
              <w:br/>
            </w:r>
            <w:r>
              <w:rPr>
                <w:rFonts w:ascii="Times New Roman"/>
                <w:b w:val="false"/>
                <w:i w:val="false"/>
                <w:color w:val="000000"/>
                <w:sz w:val="20"/>
              </w:rPr>
              <w:t>
Барибаев көш., 20</w:t>
            </w:r>
            <w:r>
              <w:br/>
            </w:r>
            <w:r>
              <w:rPr>
                <w:rFonts w:ascii="Times New Roman"/>
                <w:b w:val="false"/>
                <w:i w:val="false"/>
                <w:color w:val="000000"/>
                <w:sz w:val="20"/>
              </w:rPr>
              <w:t>
bakanas.kz</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872773 22683</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Бырлик селолық</w:t>
            </w:r>
            <w:r>
              <w:br/>
            </w:r>
            <w:r>
              <w:rPr>
                <w:rFonts w:ascii="Times New Roman"/>
                <w:b w:val="false"/>
                <w:i w:val="false"/>
                <w:color w:val="000000"/>
                <w:sz w:val="20"/>
              </w:rPr>
              <w:t>
округ аудан</w:t>
            </w:r>
            <w:r>
              <w:br/>
            </w:r>
            <w:r>
              <w:rPr>
                <w:rFonts w:ascii="Times New Roman"/>
                <w:b w:val="false"/>
                <w:i w:val="false"/>
                <w:color w:val="000000"/>
                <w:sz w:val="20"/>
              </w:rPr>
              <w:t>
әкімінің аппараты</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Бырлик, Ботешева көш., 8</w:t>
            </w:r>
            <w:r>
              <w:br/>
            </w:r>
            <w:r>
              <w:rPr>
                <w:rFonts w:ascii="Times New Roman"/>
                <w:b w:val="false"/>
                <w:i w:val="false"/>
                <w:color w:val="000000"/>
                <w:sz w:val="20"/>
              </w:rPr>
              <w:t>
bakanas.kz</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872773 93819</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Бақбақты селолық</w:t>
            </w:r>
            <w:r>
              <w:br/>
            </w:r>
            <w:r>
              <w:rPr>
                <w:rFonts w:ascii="Times New Roman"/>
                <w:b w:val="false"/>
                <w:i w:val="false"/>
                <w:color w:val="000000"/>
                <w:sz w:val="20"/>
              </w:rPr>
              <w:t>
округ аудан</w:t>
            </w:r>
            <w:r>
              <w:br/>
            </w:r>
            <w:r>
              <w:rPr>
                <w:rFonts w:ascii="Times New Roman"/>
                <w:b w:val="false"/>
                <w:i w:val="false"/>
                <w:color w:val="000000"/>
                <w:sz w:val="20"/>
              </w:rPr>
              <w:t>
әкімінің аппараты</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Бакбакты, Абай көш., 14</w:t>
            </w:r>
            <w:r>
              <w:br/>
            </w:r>
            <w:r>
              <w:rPr>
                <w:rFonts w:ascii="Times New Roman"/>
                <w:b w:val="false"/>
                <w:i w:val="false"/>
                <w:color w:val="000000"/>
                <w:sz w:val="20"/>
              </w:rPr>
              <w:t>
bakanas.kz</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872773 99252</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Береке селолық</w:t>
            </w:r>
            <w:r>
              <w:br/>
            </w:r>
            <w:r>
              <w:rPr>
                <w:rFonts w:ascii="Times New Roman"/>
                <w:b w:val="false"/>
                <w:i w:val="false"/>
                <w:color w:val="000000"/>
                <w:sz w:val="20"/>
              </w:rPr>
              <w:t>
округ аудан</w:t>
            </w:r>
            <w:r>
              <w:br/>
            </w:r>
            <w:r>
              <w:rPr>
                <w:rFonts w:ascii="Times New Roman"/>
                <w:b w:val="false"/>
                <w:i w:val="false"/>
                <w:color w:val="000000"/>
                <w:sz w:val="20"/>
              </w:rPr>
              <w:t>
әкімінің аппараты</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Береке,Қонаева 11/1 </w:t>
            </w:r>
            <w:r>
              <w:br/>
            </w:r>
            <w:r>
              <w:rPr>
                <w:rFonts w:ascii="Times New Roman"/>
                <w:b w:val="false"/>
                <w:i w:val="false"/>
                <w:color w:val="000000"/>
                <w:sz w:val="20"/>
              </w:rPr>
              <w:t>
bakanas.kz</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872773 96492</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Желтораңғы селолық</w:t>
            </w:r>
            <w:r>
              <w:br/>
            </w:r>
            <w:r>
              <w:rPr>
                <w:rFonts w:ascii="Times New Roman"/>
                <w:b w:val="false"/>
                <w:i w:val="false"/>
                <w:color w:val="000000"/>
                <w:sz w:val="20"/>
              </w:rPr>
              <w:t>
округ аудан</w:t>
            </w:r>
            <w:r>
              <w:br/>
            </w:r>
            <w:r>
              <w:rPr>
                <w:rFonts w:ascii="Times New Roman"/>
                <w:b w:val="false"/>
                <w:i w:val="false"/>
                <w:color w:val="000000"/>
                <w:sz w:val="20"/>
              </w:rPr>
              <w:t>
әкімінің аппараты</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Желторанғы,</w:t>
            </w:r>
            <w:r>
              <w:br/>
            </w:r>
            <w:r>
              <w:rPr>
                <w:rFonts w:ascii="Times New Roman"/>
                <w:b w:val="false"/>
                <w:i w:val="false"/>
                <w:color w:val="000000"/>
                <w:sz w:val="20"/>
              </w:rPr>
              <w:t>
Касымбекова көш., 10</w:t>
            </w:r>
            <w:r>
              <w:br/>
            </w:r>
            <w:r>
              <w:rPr>
                <w:rFonts w:ascii="Times New Roman"/>
                <w:b w:val="false"/>
                <w:i w:val="false"/>
                <w:color w:val="000000"/>
                <w:sz w:val="20"/>
              </w:rPr>
              <w:t>
bakanas.kz</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872773 94544</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Құйған селолық</w:t>
            </w:r>
            <w:r>
              <w:br/>
            </w:r>
            <w:r>
              <w:rPr>
                <w:rFonts w:ascii="Times New Roman"/>
                <w:b w:val="false"/>
                <w:i w:val="false"/>
                <w:color w:val="000000"/>
                <w:sz w:val="20"/>
              </w:rPr>
              <w:t>
округ аудан</w:t>
            </w:r>
            <w:r>
              <w:br/>
            </w:r>
            <w:r>
              <w:rPr>
                <w:rFonts w:ascii="Times New Roman"/>
                <w:b w:val="false"/>
                <w:i w:val="false"/>
                <w:color w:val="000000"/>
                <w:sz w:val="20"/>
              </w:rPr>
              <w:t>
әкімінің аппараты</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Құйған,</w:t>
            </w:r>
            <w:r>
              <w:br/>
            </w:r>
            <w:r>
              <w:rPr>
                <w:rFonts w:ascii="Times New Roman"/>
                <w:b w:val="false"/>
                <w:i w:val="false"/>
                <w:color w:val="000000"/>
                <w:sz w:val="20"/>
              </w:rPr>
              <w:t>
Омарбекова көш., 34</w:t>
            </w:r>
            <w:r>
              <w:br/>
            </w:r>
            <w:r>
              <w:rPr>
                <w:rFonts w:ascii="Times New Roman"/>
                <w:b w:val="false"/>
                <w:i w:val="false"/>
                <w:color w:val="000000"/>
                <w:sz w:val="20"/>
              </w:rPr>
              <w:t>
bakanas.kz</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872773 94740</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Балатопар селолық</w:t>
            </w:r>
            <w:r>
              <w:br/>
            </w:r>
            <w:r>
              <w:rPr>
                <w:rFonts w:ascii="Times New Roman"/>
                <w:b w:val="false"/>
                <w:i w:val="false"/>
                <w:color w:val="000000"/>
                <w:sz w:val="20"/>
              </w:rPr>
              <w:t>
округ аудан</w:t>
            </w:r>
            <w:r>
              <w:br/>
            </w:r>
            <w:r>
              <w:rPr>
                <w:rFonts w:ascii="Times New Roman"/>
                <w:b w:val="false"/>
                <w:i w:val="false"/>
                <w:color w:val="000000"/>
                <w:sz w:val="20"/>
              </w:rPr>
              <w:t>
әкімінің аппараты</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Балатопар, Темир</w:t>
            </w:r>
            <w:r>
              <w:br/>
            </w:r>
            <w:r>
              <w:rPr>
                <w:rFonts w:ascii="Times New Roman"/>
                <w:b w:val="false"/>
                <w:i w:val="false"/>
                <w:color w:val="000000"/>
                <w:sz w:val="20"/>
              </w:rPr>
              <w:t>
Кулмаханова көш., 8</w:t>
            </w:r>
            <w:r>
              <w:br/>
            </w:r>
            <w:r>
              <w:rPr>
                <w:rFonts w:ascii="Times New Roman"/>
                <w:b w:val="false"/>
                <w:i w:val="false"/>
                <w:color w:val="000000"/>
                <w:sz w:val="20"/>
              </w:rPr>
              <w:t>
bakanas.kz</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872773 96634</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Топар селолық округ</w:t>
            </w:r>
            <w:r>
              <w:br/>
            </w:r>
            <w:r>
              <w:rPr>
                <w:rFonts w:ascii="Times New Roman"/>
                <w:b w:val="false"/>
                <w:i w:val="false"/>
                <w:color w:val="000000"/>
                <w:sz w:val="20"/>
              </w:rPr>
              <w:t>
аудан әкімінің</w:t>
            </w:r>
            <w:r>
              <w:br/>
            </w:r>
            <w:r>
              <w:rPr>
                <w:rFonts w:ascii="Times New Roman"/>
                <w:b w:val="false"/>
                <w:i w:val="false"/>
                <w:color w:val="000000"/>
                <w:sz w:val="20"/>
              </w:rPr>
              <w:t>
аппараты</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Топар,</w:t>
            </w:r>
            <w:r>
              <w:br/>
            </w:r>
            <w:r>
              <w:rPr>
                <w:rFonts w:ascii="Times New Roman"/>
                <w:b w:val="false"/>
                <w:i w:val="false"/>
                <w:color w:val="000000"/>
                <w:sz w:val="20"/>
              </w:rPr>
              <w:t>
Б.Момышұлы көш., 36</w:t>
            </w:r>
            <w:r>
              <w:br/>
            </w:r>
            <w:r>
              <w:rPr>
                <w:rFonts w:ascii="Times New Roman"/>
                <w:b w:val="false"/>
                <w:i w:val="false"/>
                <w:color w:val="000000"/>
                <w:sz w:val="20"/>
              </w:rPr>
              <w:t>
bakanas.kz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872773 51216</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Миялы селолық округ</w:t>
            </w:r>
            <w:r>
              <w:br/>
            </w:r>
            <w:r>
              <w:rPr>
                <w:rFonts w:ascii="Times New Roman"/>
                <w:b w:val="false"/>
                <w:i w:val="false"/>
                <w:color w:val="000000"/>
                <w:sz w:val="20"/>
              </w:rPr>
              <w:t>
аудан әкімінің</w:t>
            </w:r>
            <w:r>
              <w:br/>
            </w:r>
            <w:r>
              <w:rPr>
                <w:rFonts w:ascii="Times New Roman"/>
                <w:b w:val="false"/>
                <w:i w:val="false"/>
                <w:color w:val="000000"/>
                <w:sz w:val="20"/>
              </w:rPr>
              <w:t>
аппараты</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Миялы,</w:t>
            </w:r>
            <w:r>
              <w:br/>
            </w:r>
            <w:r>
              <w:rPr>
                <w:rFonts w:ascii="Times New Roman"/>
                <w:b w:val="false"/>
                <w:i w:val="false"/>
                <w:color w:val="000000"/>
                <w:sz w:val="20"/>
              </w:rPr>
              <w:t>
Қасымбеков көш., 14</w:t>
            </w:r>
            <w:r>
              <w:br/>
            </w:r>
            <w:r>
              <w:rPr>
                <w:rFonts w:ascii="Times New Roman"/>
                <w:b w:val="false"/>
                <w:i w:val="false"/>
                <w:color w:val="000000"/>
                <w:sz w:val="20"/>
              </w:rPr>
              <w:t>
bakanas.kz</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872773 53248</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Көктал селолық</w:t>
            </w:r>
            <w:r>
              <w:br/>
            </w:r>
            <w:r>
              <w:rPr>
                <w:rFonts w:ascii="Times New Roman"/>
                <w:b w:val="false"/>
                <w:i w:val="false"/>
                <w:color w:val="000000"/>
                <w:sz w:val="20"/>
              </w:rPr>
              <w:t>
округ аудан</w:t>
            </w:r>
            <w:r>
              <w:br/>
            </w:r>
            <w:r>
              <w:rPr>
                <w:rFonts w:ascii="Times New Roman"/>
                <w:b w:val="false"/>
                <w:i w:val="false"/>
                <w:color w:val="000000"/>
                <w:sz w:val="20"/>
              </w:rPr>
              <w:t>
әкімінің аппараты</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Коктал,</w:t>
            </w:r>
            <w:r>
              <w:br/>
            </w:r>
            <w:r>
              <w:rPr>
                <w:rFonts w:ascii="Times New Roman"/>
                <w:b w:val="false"/>
                <w:i w:val="false"/>
                <w:color w:val="000000"/>
                <w:sz w:val="20"/>
              </w:rPr>
              <w:t xml:space="preserve">
Ахметова көш., 6 </w:t>
            </w:r>
            <w:r>
              <w:br/>
            </w:r>
            <w:r>
              <w:rPr>
                <w:rFonts w:ascii="Times New Roman"/>
                <w:b w:val="false"/>
                <w:i w:val="false"/>
                <w:color w:val="000000"/>
                <w:sz w:val="20"/>
              </w:rPr>
              <w:t>
bakanas.kz</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872773 92416</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селолық округ</w:t>
            </w:r>
            <w:r>
              <w:br/>
            </w:r>
            <w:r>
              <w:rPr>
                <w:rFonts w:ascii="Times New Roman"/>
                <w:b w:val="false"/>
                <w:i w:val="false"/>
                <w:color w:val="000000"/>
                <w:sz w:val="20"/>
              </w:rPr>
              <w:t>
аудан әкімінің</w:t>
            </w:r>
            <w:r>
              <w:br/>
            </w:r>
            <w:r>
              <w:rPr>
                <w:rFonts w:ascii="Times New Roman"/>
                <w:b w:val="false"/>
                <w:i w:val="false"/>
                <w:color w:val="000000"/>
                <w:sz w:val="20"/>
              </w:rPr>
              <w:t>
аппараты</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w:t>
            </w:r>
            <w:r>
              <w:br/>
            </w:r>
            <w:r>
              <w:rPr>
                <w:rFonts w:ascii="Times New Roman"/>
                <w:b w:val="false"/>
                <w:i w:val="false"/>
                <w:color w:val="000000"/>
                <w:sz w:val="20"/>
              </w:rPr>
              <w:t>
Центральная көш., 5</w:t>
            </w:r>
            <w:r>
              <w:br/>
            </w:r>
            <w:r>
              <w:rPr>
                <w:rFonts w:ascii="Times New Roman"/>
                <w:b w:val="false"/>
                <w:i w:val="false"/>
                <w:color w:val="000000"/>
                <w:sz w:val="20"/>
              </w:rPr>
              <w:t>
bakanas.kz</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872773 93217</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Қарой селолық округ</w:t>
            </w:r>
            <w:r>
              <w:br/>
            </w:r>
            <w:r>
              <w:rPr>
                <w:rFonts w:ascii="Times New Roman"/>
                <w:b w:val="false"/>
                <w:i w:val="false"/>
                <w:color w:val="000000"/>
                <w:sz w:val="20"/>
              </w:rPr>
              <w:t>
аудан әкімінің</w:t>
            </w:r>
            <w:r>
              <w:br/>
            </w:r>
            <w:r>
              <w:rPr>
                <w:rFonts w:ascii="Times New Roman"/>
                <w:b w:val="false"/>
                <w:i w:val="false"/>
                <w:color w:val="000000"/>
                <w:sz w:val="20"/>
              </w:rPr>
              <w:t>
аппараты</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Қарой,</w:t>
            </w:r>
            <w:r>
              <w:br/>
            </w:r>
            <w:r>
              <w:rPr>
                <w:rFonts w:ascii="Times New Roman"/>
                <w:b w:val="false"/>
                <w:i w:val="false"/>
                <w:color w:val="000000"/>
                <w:sz w:val="20"/>
              </w:rPr>
              <w:t>
Бидешева көш.,26</w:t>
            </w:r>
            <w:r>
              <w:br/>
            </w:r>
            <w:r>
              <w:rPr>
                <w:rFonts w:ascii="Times New Roman"/>
                <w:b w:val="false"/>
                <w:i w:val="false"/>
                <w:color w:val="000000"/>
                <w:sz w:val="20"/>
              </w:rPr>
              <w:t>
bakanas.kz</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872773 50315</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Жиделы селолық</w:t>
            </w:r>
            <w:r>
              <w:br/>
            </w:r>
            <w:r>
              <w:rPr>
                <w:rFonts w:ascii="Times New Roman"/>
                <w:b w:val="false"/>
                <w:i w:val="false"/>
                <w:color w:val="000000"/>
                <w:sz w:val="20"/>
              </w:rPr>
              <w:t>
округ аудан</w:t>
            </w:r>
            <w:r>
              <w:br/>
            </w:r>
            <w:r>
              <w:rPr>
                <w:rFonts w:ascii="Times New Roman"/>
                <w:b w:val="false"/>
                <w:i w:val="false"/>
                <w:color w:val="000000"/>
                <w:sz w:val="20"/>
              </w:rPr>
              <w:t>
әкімінің аппараты</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Жиделы,</w:t>
            </w:r>
            <w:r>
              <w:br/>
            </w:r>
            <w:r>
              <w:rPr>
                <w:rFonts w:ascii="Times New Roman"/>
                <w:b w:val="false"/>
                <w:i w:val="false"/>
                <w:color w:val="000000"/>
                <w:sz w:val="20"/>
              </w:rPr>
              <w:t>
Жамбыл көш., 9</w:t>
            </w:r>
            <w:r>
              <w:br/>
            </w:r>
            <w:r>
              <w:rPr>
                <w:rFonts w:ascii="Times New Roman"/>
                <w:b w:val="false"/>
                <w:i w:val="false"/>
                <w:color w:val="000000"/>
                <w:sz w:val="20"/>
              </w:rPr>
              <w:t>
bakanas.kz</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872773 92646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ауданы</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Ават селолық округ</w:t>
            </w:r>
            <w:r>
              <w:br/>
            </w:r>
            <w:r>
              <w:rPr>
                <w:rFonts w:ascii="Times New Roman"/>
                <w:b w:val="false"/>
                <w:i w:val="false"/>
                <w:color w:val="000000"/>
                <w:sz w:val="20"/>
              </w:rPr>
              <w:t>
аудан әкімінің</w:t>
            </w:r>
            <w:r>
              <w:br/>
            </w:r>
            <w:r>
              <w:rPr>
                <w:rFonts w:ascii="Times New Roman"/>
                <w:b w:val="false"/>
                <w:i w:val="false"/>
                <w:color w:val="000000"/>
                <w:sz w:val="20"/>
              </w:rPr>
              <w:t>
аппараты</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Ават ауылы</w:t>
            </w:r>
            <w:r>
              <w:br/>
            </w:r>
            <w:r>
              <w:rPr>
                <w:rFonts w:ascii="Times New Roman"/>
                <w:b w:val="false"/>
                <w:i w:val="false"/>
                <w:color w:val="000000"/>
                <w:sz w:val="20"/>
              </w:rPr>
              <w:t>
Тәуелсіздік көш., 87</w:t>
            </w:r>
            <w:r>
              <w:br/>
            </w:r>
            <w:r>
              <w:rPr>
                <w:rFonts w:ascii="Times New Roman"/>
                <w:b w:val="false"/>
                <w:i w:val="false"/>
                <w:color w:val="000000"/>
                <w:sz w:val="20"/>
              </w:rPr>
              <w:t>
enbekshi.kz</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872775</w:t>
            </w:r>
          </w:p>
          <w:p>
            <w:pPr>
              <w:spacing w:after="20"/>
              <w:ind w:left="20"/>
              <w:jc w:val="both"/>
            </w:pPr>
            <w:r>
              <w:rPr>
                <w:rFonts w:ascii="Times New Roman"/>
                <w:b w:val="false"/>
                <w:i w:val="false"/>
                <w:color w:val="000000"/>
                <w:sz w:val="20"/>
              </w:rPr>
              <w:t>64216</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Акши селолық округ</w:t>
            </w:r>
            <w:r>
              <w:br/>
            </w:r>
            <w:r>
              <w:rPr>
                <w:rFonts w:ascii="Times New Roman"/>
                <w:b w:val="false"/>
                <w:i w:val="false"/>
                <w:color w:val="000000"/>
                <w:sz w:val="20"/>
              </w:rPr>
              <w:t>
аудан әкімінің</w:t>
            </w:r>
            <w:r>
              <w:br/>
            </w:r>
            <w:r>
              <w:rPr>
                <w:rFonts w:ascii="Times New Roman"/>
                <w:b w:val="false"/>
                <w:i w:val="false"/>
                <w:color w:val="000000"/>
                <w:sz w:val="20"/>
              </w:rPr>
              <w:t>
аппараты</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Акши ауылы</w:t>
            </w:r>
            <w:r>
              <w:br/>
            </w:r>
            <w:r>
              <w:rPr>
                <w:rFonts w:ascii="Times New Roman"/>
                <w:b w:val="false"/>
                <w:i w:val="false"/>
                <w:color w:val="000000"/>
                <w:sz w:val="20"/>
              </w:rPr>
              <w:t>
Даркембая көш., 47</w:t>
            </w:r>
            <w:r>
              <w:br/>
            </w:r>
            <w:r>
              <w:rPr>
                <w:rFonts w:ascii="Times New Roman"/>
                <w:b w:val="false"/>
                <w:i w:val="false"/>
                <w:color w:val="000000"/>
                <w:sz w:val="20"/>
              </w:rPr>
              <w:t>
enbekshi.kz</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872775</w:t>
            </w:r>
          </w:p>
          <w:p>
            <w:pPr>
              <w:spacing w:after="20"/>
              <w:ind w:left="20"/>
              <w:jc w:val="both"/>
            </w:pPr>
            <w:r>
              <w:rPr>
                <w:rFonts w:ascii="Times New Roman"/>
                <w:b w:val="false"/>
                <w:i w:val="false"/>
                <w:color w:val="000000"/>
                <w:sz w:val="20"/>
              </w:rPr>
              <w:t>55398</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Асин селолық округ</w:t>
            </w:r>
            <w:r>
              <w:br/>
            </w:r>
            <w:r>
              <w:rPr>
                <w:rFonts w:ascii="Times New Roman"/>
                <w:b w:val="false"/>
                <w:i w:val="false"/>
                <w:color w:val="000000"/>
                <w:sz w:val="20"/>
              </w:rPr>
              <w:t>
аудан әкімінің</w:t>
            </w:r>
            <w:r>
              <w:br/>
            </w:r>
            <w:r>
              <w:rPr>
                <w:rFonts w:ascii="Times New Roman"/>
                <w:b w:val="false"/>
                <w:i w:val="false"/>
                <w:color w:val="000000"/>
                <w:sz w:val="20"/>
              </w:rPr>
              <w:t>
аппараты</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Кызыл-Шарык ауылы,</w:t>
            </w:r>
            <w:r>
              <w:br/>
            </w:r>
            <w:r>
              <w:rPr>
                <w:rFonts w:ascii="Times New Roman"/>
                <w:b w:val="false"/>
                <w:i w:val="false"/>
                <w:color w:val="000000"/>
                <w:sz w:val="20"/>
              </w:rPr>
              <w:t>
Рыскулбекова,13</w:t>
            </w:r>
            <w:r>
              <w:br/>
            </w:r>
            <w:r>
              <w:rPr>
                <w:rFonts w:ascii="Times New Roman"/>
                <w:b w:val="false"/>
                <w:i w:val="false"/>
                <w:color w:val="000000"/>
                <w:sz w:val="20"/>
              </w:rPr>
              <w:t>
enbekshi.kz</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872776</w:t>
            </w:r>
          </w:p>
          <w:p>
            <w:pPr>
              <w:spacing w:after="20"/>
              <w:ind w:left="20"/>
              <w:jc w:val="both"/>
            </w:pPr>
            <w:r>
              <w:rPr>
                <w:rFonts w:ascii="Times New Roman"/>
                <w:b w:val="false"/>
                <w:i w:val="false"/>
                <w:color w:val="000000"/>
                <w:sz w:val="20"/>
              </w:rPr>
              <w:t>977545</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Балтабай селолық</w:t>
            </w:r>
            <w:r>
              <w:br/>
            </w:r>
            <w:r>
              <w:rPr>
                <w:rFonts w:ascii="Times New Roman"/>
                <w:b w:val="false"/>
                <w:i w:val="false"/>
                <w:color w:val="000000"/>
                <w:sz w:val="20"/>
              </w:rPr>
              <w:t>
округ аудан</w:t>
            </w:r>
            <w:r>
              <w:br/>
            </w:r>
            <w:r>
              <w:rPr>
                <w:rFonts w:ascii="Times New Roman"/>
                <w:b w:val="false"/>
                <w:i w:val="false"/>
                <w:color w:val="000000"/>
                <w:sz w:val="20"/>
              </w:rPr>
              <w:t>
әкімінің аппараты</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Балтабай ауылы,</w:t>
            </w:r>
            <w:r>
              <w:br/>
            </w:r>
            <w:r>
              <w:rPr>
                <w:rFonts w:ascii="Times New Roman"/>
                <w:b w:val="false"/>
                <w:i w:val="false"/>
                <w:color w:val="000000"/>
                <w:sz w:val="20"/>
              </w:rPr>
              <w:t>
Алматинская, 53</w:t>
            </w:r>
            <w:r>
              <w:br/>
            </w:r>
            <w:r>
              <w:rPr>
                <w:rFonts w:ascii="Times New Roman"/>
                <w:b w:val="false"/>
                <w:i w:val="false"/>
                <w:color w:val="000000"/>
                <w:sz w:val="20"/>
              </w:rPr>
              <w:t>
enbekshi.kz</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872775</w:t>
            </w:r>
          </w:p>
          <w:p>
            <w:pPr>
              <w:spacing w:after="20"/>
              <w:ind w:left="20"/>
              <w:jc w:val="both"/>
            </w:pPr>
            <w:r>
              <w:rPr>
                <w:rFonts w:ascii="Times New Roman"/>
                <w:b w:val="false"/>
                <w:i w:val="false"/>
                <w:color w:val="000000"/>
                <w:sz w:val="20"/>
              </w:rPr>
              <w:t>50324</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Байтерек селолық</w:t>
            </w:r>
            <w:r>
              <w:br/>
            </w:r>
            <w:r>
              <w:rPr>
                <w:rFonts w:ascii="Times New Roman"/>
                <w:b w:val="false"/>
                <w:i w:val="false"/>
                <w:color w:val="000000"/>
                <w:sz w:val="20"/>
              </w:rPr>
              <w:t>
округ аудан</w:t>
            </w:r>
            <w:r>
              <w:br/>
            </w:r>
            <w:r>
              <w:rPr>
                <w:rFonts w:ascii="Times New Roman"/>
                <w:b w:val="false"/>
                <w:i w:val="false"/>
                <w:color w:val="000000"/>
                <w:sz w:val="20"/>
              </w:rPr>
              <w:t>
әкімінің аппараты</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Байтерек</w:t>
            </w:r>
            <w:r>
              <w:br/>
            </w:r>
            <w:r>
              <w:rPr>
                <w:rFonts w:ascii="Times New Roman"/>
                <w:b w:val="false"/>
                <w:i w:val="false"/>
                <w:color w:val="000000"/>
                <w:sz w:val="20"/>
              </w:rPr>
              <w:t>
ауылы,Ленина,32</w:t>
            </w:r>
            <w:r>
              <w:br/>
            </w:r>
            <w:r>
              <w:rPr>
                <w:rFonts w:ascii="Times New Roman"/>
                <w:b w:val="false"/>
                <w:i w:val="false"/>
                <w:color w:val="000000"/>
                <w:sz w:val="20"/>
              </w:rPr>
              <w:t>
enbekshi.kz</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872775</w:t>
            </w:r>
          </w:p>
          <w:p>
            <w:pPr>
              <w:spacing w:after="20"/>
              <w:ind w:left="20"/>
              <w:jc w:val="both"/>
            </w:pPr>
            <w:r>
              <w:rPr>
                <w:rFonts w:ascii="Times New Roman"/>
                <w:b w:val="false"/>
                <w:i w:val="false"/>
                <w:color w:val="000000"/>
                <w:sz w:val="20"/>
              </w:rPr>
              <w:t>51335</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Болек селолық округ</w:t>
            </w:r>
            <w:r>
              <w:br/>
            </w:r>
            <w:r>
              <w:rPr>
                <w:rFonts w:ascii="Times New Roman"/>
                <w:b w:val="false"/>
                <w:i w:val="false"/>
                <w:color w:val="000000"/>
                <w:sz w:val="20"/>
              </w:rPr>
              <w:t>
аудан әкімінің</w:t>
            </w:r>
            <w:r>
              <w:br/>
            </w:r>
            <w:r>
              <w:rPr>
                <w:rFonts w:ascii="Times New Roman"/>
                <w:b w:val="false"/>
                <w:i w:val="false"/>
                <w:color w:val="000000"/>
                <w:sz w:val="20"/>
              </w:rPr>
              <w:t>
аппараты</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Болек ауылы,</w:t>
            </w:r>
            <w:r>
              <w:br/>
            </w:r>
            <w:r>
              <w:rPr>
                <w:rFonts w:ascii="Times New Roman"/>
                <w:b w:val="false"/>
                <w:i w:val="false"/>
                <w:color w:val="000000"/>
                <w:sz w:val="20"/>
              </w:rPr>
              <w:t>
Заводская,б-н</w:t>
            </w:r>
            <w:r>
              <w:br/>
            </w:r>
            <w:r>
              <w:rPr>
                <w:rFonts w:ascii="Times New Roman"/>
                <w:b w:val="false"/>
                <w:i w:val="false"/>
                <w:color w:val="000000"/>
                <w:sz w:val="20"/>
              </w:rPr>
              <w:t>
enbekshi.kz</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872775</w:t>
            </w:r>
          </w:p>
          <w:p>
            <w:pPr>
              <w:spacing w:after="20"/>
              <w:ind w:left="20"/>
              <w:jc w:val="both"/>
            </w:pPr>
            <w:r>
              <w:rPr>
                <w:rFonts w:ascii="Times New Roman"/>
                <w:b w:val="false"/>
                <w:i w:val="false"/>
                <w:color w:val="000000"/>
                <w:sz w:val="20"/>
              </w:rPr>
              <w:t>57001</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Бартоғай селолық</w:t>
            </w:r>
            <w:r>
              <w:br/>
            </w:r>
            <w:r>
              <w:rPr>
                <w:rFonts w:ascii="Times New Roman"/>
                <w:b w:val="false"/>
                <w:i w:val="false"/>
                <w:color w:val="000000"/>
                <w:sz w:val="20"/>
              </w:rPr>
              <w:t>
округ аудан</w:t>
            </w:r>
            <w:r>
              <w:br/>
            </w:r>
            <w:r>
              <w:rPr>
                <w:rFonts w:ascii="Times New Roman"/>
                <w:b w:val="false"/>
                <w:i w:val="false"/>
                <w:color w:val="000000"/>
                <w:sz w:val="20"/>
              </w:rPr>
              <w:t>
әкімінің аппараты</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RichViewCheckpoint0" w:id="124"/>
          <w:p>
            <w:pPr>
              <w:spacing w:after="20"/>
              <w:ind w:left="20"/>
              <w:jc w:val="both"/>
            </w:pPr>
            <w:r>
              <w:rPr>
                <w:rFonts w:ascii="Times New Roman"/>
                <w:b w:val="false"/>
                <w:i w:val="false"/>
                <w:color w:val="000000"/>
                <w:sz w:val="20"/>
              </w:rPr>
              <w:t>Бижаново ауылы,</w:t>
            </w:r>
            <w:r>
              <w:br/>
            </w:r>
            <w:r>
              <w:rPr>
                <w:rFonts w:ascii="Times New Roman"/>
                <w:b w:val="false"/>
                <w:i w:val="false"/>
                <w:color w:val="000000"/>
                <w:sz w:val="20"/>
              </w:rPr>
              <w:t>
Абая б-н 
</w:t>
            </w:r>
            <w:r>
              <w:rPr>
                <w:rFonts w:ascii="Times New Roman"/>
                <w:b w:val="false"/>
                <w:i w:val="false"/>
                <w:color w:val="000000"/>
                <w:sz w:val="20"/>
                <w:u w:val="single"/>
              </w:rPr>
              <w:t>enbekshi.kz</w:t>
            </w:r>
          </w:p>
          <w:bookmarkEnd w:id="124"/>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872776</w:t>
            </w:r>
          </w:p>
          <w:p>
            <w:pPr>
              <w:spacing w:after="20"/>
              <w:ind w:left="20"/>
              <w:jc w:val="both"/>
            </w:pPr>
            <w:r>
              <w:rPr>
                <w:rFonts w:ascii="Times New Roman"/>
                <w:b w:val="false"/>
                <w:i w:val="false"/>
                <w:color w:val="000000"/>
                <w:sz w:val="20"/>
              </w:rPr>
              <w:t>971332</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Евгенемаловодное</w:t>
            </w:r>
            <w:r>
              <w:br/>
            </w:r>
            <w:r>
              <w:rPr>
                <w:rFonts w:ascii="Times New Roman"/>
                <w:b w:val="false"/>
                <w:i w:val="false"/>
                <w:color w:val="000000"/>
                <w:sz w:val="20"/>
              </w:rPr>
              <w:t>
селолық округ аудан</w:t>
            </w:r>
            <w:r>
              <w:br/>
            </w:r>
            <w:r>
              <w:rPr>
                <w:rFonts w:ascii="Times New Roman"/>
                <w:b w:val="false"/>
                <w:i w:val="false"/>
                <w:color w:val="000000"/>
                <w:sz w:val="20"/>
              </w:rPr>
              <w:t>
әкімінің аппараты</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Маловодное ауылы,</w:t>
            </w:r>
            <w:r>
              <w:br/>
            </w:r>
            <w:r>
              <w:rPr>
                <w:rFonts w:ascii="Times New Roman"/>
                <w:b w:val="false"/>
                <w:i w:val="false"/>
                <w:color w:val="000000"/>
                <w:sz w:val="20"/>
              </w:rPr>
              <w:t>
Оразбекова көш.,1</w:t>
            </w:r>
            <w:r>
              <w:br/>
            </w:r>
            <w:r>
              <w:rPr>
                <w:rFonts w:ascii="Times New Roman"/>
                <w:b w:val="false"/>
                <w:i w:val="false"/>
                <w:color w:val="000000"/>
                <w:sz w:val="20"/>
              </w:rPr>
              <w:t>
enbekshi.kz</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872775</w:t>
            </w:r>
          </w:p>
          <w:p>
            <w:pPr>
              <w:spacing w:after="20"/>
              <w:ind w:left="20"/>
              <w:jc w:val="both"/>
            </w:pPr>
            <w:r>
              <w:rPr>
                <w:rFonts w:ascii="Times New Roman"/>
                <w:b w:val="false"/>
                <w:i w:val="false"/>
                <w:color w:val="000000"/>
                <w:sz w:val="20"/>
              </w:rPr>
              <w:t>56995</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Есік селолық округ</w:t>
            </w:r>
            <w:r>
              <w:br/>
            </w:r>
            <w:r>
              <w:rPr>
                <w:rFonts w:ascii="Times New Roman"/>
                <w:b w:val="false"/>
                <w:i w:val="false"/>
                <w:color w:val="000000"/>
                <w:sz w:val="20"/>
              </w:rPr>
              <w:t>
аудан әкімінің</w:t>
            </w:r>
            <w:r>
              <w:br/>
            </w:r>
            <w:r>
              <w:rPr>
                <w:rFonts w:ascii="Times New Roman"/>
                <w:b w:val="false"/>
                <w:i w:val="false"/>
                <w:color w:val="000000"/>
                <w:sz w:val="20"/>
              </w:rPr>
              <w:t>
аппараты</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Есік қаласы,</w:t>
            </w:r>
            <w:r>
              <w:br/>
            </w:r>
            <w:r>
              <w:rPr>
                <w:rFonts w:ascii="Times New Roman"/>
                <w:b w:val="false"/>
                <w:i w:val="false"/>
                <w:color w:val="000000"/>
                <w:sz w:val="20"/>
              </w:rPr>
              <w:t>
Алматинская,112</w:t>
            </w:r>
            <w:r>
              <w:br/>
            </w:r>
            <w:r>
              <w:rPr>
                <w:rFonts w:ascii="Times New Roman"/>
                <w:b w:val="false"/>
                <w:i w:val="false"/>
                <w:color w:val="000000"/>
                <w:sz w:val="20"/>
              </w:rPr>
              <w:t>
enbekshi.kz</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872775</w:t>
            </w:r>
          </w:p>
          <w:p>
            <w:pPr>
              <w:spacing w:after="20"/>
              <w:ind w:left="20"/>
              <w:jc w:val="both"/>
            </w:pPr>
            <w:r>
              <w:rPr>
                <w:rFonts w:ascii="Times New Roman"/>
                <w:b w:val="false"/>
                <w:i w:val="false"/>
                <w:color w:val="000000"/>
                <w:sz w:val="20"/>
              </w:rPr>
              <w:t>41102</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Жанашар селолық</w:t>
            </w:r>
            <w:r>
              <w:br/>
            </w:r>
            <w:r>
              <w:rPr>
                <w:rFonts w:ascii="Times New Roman"/>
                <w:b w:val="false"/>
                <w:i w:val="false"/>
                <w:color w:val="000000"/>
                <w:sz w:val="20"/>
              </w:rPr>
              <w:t>
округ аудан</w:t>
            </w:r>
            <w:r>
              <w:br/>
            </w:r>
            <w:r>
              <w:rPr>
                <w:rFonts w:ascii="Times New Roman"/>
                <w:b w:val="false"/>
                <w:i w:val="false"/>
                <w:color w:val="000000"/>
                <w:sz w:val="20"/>
              </w:rPr>
              <w:t>
әкімінің аппараты</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Жанашар</w:t>
            </w:r>
            <w:r>
              <w:br/>
            </w:r>
            <w:r>
              <w:rPr>
                <w:rFonts w:ascii="Times New Roman"/>
                <w:b w:val="false"/>
                <w:i w:val="false"/>
                <w:color w:val="000000"/>
                <w:sz w:val="20"/>
              </w:rPr>
              <w:t>
ауылы,Кузиева,66</w:t>
            </w:r>
            <w:r>
              <w:br/>
            </w:r>
            <w:r>
              <w:rPr>
                <w:rFonts w:ascii="Times New Roman"/>
                <w:b w:val="false"/>
                <w:i w:val="false"/>
                <w:color w:val="000000"/>
                <w:sz w:val="20"/>
              </w:rPr>
              <w:t>
enbekshi.kz</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872775</w:t>
            </w:r>
          </w:p>
          <w:p>
            <w:pPr>
              <w:spacing w:after="20"/>
              <w:ind w:left="20"/>
              <w:jc w:val="both"/>
            </w:pPr>
            <w:r>
              <w:rPr>
                <w:rFonts w:ascii="Times New Roman"/>
                <w:b w:val="false"/>
                <w:i w:val="false"/>
                <w:color w:val="000000"/>
                <w:sz w:val="20"/>
              </w:rPr>
              <w:t>28446</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селолық</w:t>
            </w:r>
            <w:r>
              <w:br/>
            </w:r>
            <w:r>
              <w:rPr>
                <w:rFonts w:ascii="Times New Roman"/>
                <w:b w:val="false"/>
                <w:i w:val="false"/>
                <w:color w:val="000000"/>
                <w:sz w:val="20"/>
              </w:rPr>
              <w:t>
округ аудан</w:t>
            </w:r>
            <w:r>
              <w:br/>
            </w:r>
            <w:r>
              <w:rPr>
                <w:rFonts w:ascii="Times New Roman"/>
                <w:b w:val="false"/>
                <w:i w:val="false"/>
                <w:color w:val="000000"/>
                <w:sz w:val="20"/>
              </w:rPr>
              <w:t>
әкімінің аппараты</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Аупена,4</w:t>
            </w:r>
            <w:r>
              <w:br/>
            </w:r>
            <w:r>
              <w:rPr>
                <w:rFonts w:ascii="Times New Roman"/>
                <w:b w:val="false"/>
                <w:i w:val="false"/>
                <w:color w:val="000000"/>
                <w:sz w:val="20"/>
              </w:rPr>
              <w:t>
enbekshi.kz</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872776</w:t>
            </w:r>
          </w:p>
          <w:p>
            <w:pPr>
              <w:spacing w:after="20"/>
              <w:ind w:left="20"/>
              <w:jc w:val="both"/>
            </w:pPr>
            <w:r>
              <w:rPr>
                <w:rFonts w:ascii="Times New Roman"/>
                <w:b w:val="false"/>
                <w:i w:val="false"/>
                <w:color w:val="000000"/>
                <w:sz w:val="20"/>
              </w:rPr>
              <w:t>979556</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Қаражота селолық</w:t>
            </w:r>
            <w:r>
              <w:br/>
            </w:r>
            <w:r>
              <w:rPr>
                <w:rFonts w:ascii="Times New Roman"/>
                <w:b w:val="false"/>
                <w:i w:val="false"/>
                <w:color w:val="000000"/>
                <w:sz w:val="20"/>
              </w:rPr>
              <w:t>
округ аудан</w:t>
            </w:r>
            <w:r>
              <w:br/>
            </w:r>
            <w:r>
              <w:rPr>
                <w:rFonts w:ascii="Times New Roman"/>
                <w:b w:val="false"/>
                <w:i w:val="false"/>
                <w:color w:val="000000"/>
                <w:sz w:val="20"/>
              </w:rPr>
              <w:t>
әкімінің аппараты</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Каражота</w:t>
            </w:r>
            <w:r>
              <w:br/>
            </w:r>
            <w:r>
              <w:rPr>
                <w:rFonts w:ascii="Times New Roman"/>
                <w:b w:val="false"/>
                <w:i w:val="false"/>
                <w:color w:val="000000"/>
                <w:sz w:val="20"/>
              </w:rPr>
              <w:t>
ауылы,Иманова, б-н</w:t>
            </w:r>
            <w:r>
              <w:br/>
            </w:r>
            <w:r>
              <w:rPr>
                <w:rFonts w:ascii="Times New Roman"/>
                <w:b w:val="false"/>
                <w:i w:val="false"/>
                <w:color w:val="000000"/>
                <w:sz w:val="20"/>
              </w:rPr>
              <w:t>
enbekshi.kz</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872776</w:t>
            </w:r>
          </w:p>
          <w:p>
            <w:pPr>
              <w:spacing w:after="20"/>
              <w:ind w:left="20"/>
              <w:jc w:val="both"/>
            </w:pPr>
            <w:r>
              <w:rPr>
                <w:rFonts w:ascii="Times New Roman"/>
                <w:b w:val="false"/>
                <w:i w:val="false"/>
                <w:color w:val="000000"/>
                <w:sz w:val="20"/>
              </w:rPr>
              <w:t>976938</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Каракемер селолық</w:t>
            </w:r>
            <w:r>
              <w:br/>
            </w:r>
            <w:r>
              <w:rPr>
                <w:rFonts w:ascii="Times New Roman"/>
                <w:b w:val="false"/>
                <w:i w:val="false"/>
                <w:color w:val="000000"/>
                <w:sz w:val="20"/>
              </w:rPr>
              <w:t>
округ аудан</w:t>
            </w:r>
            <w:r>
              <w:br/>
            </w:r>
            <w:r>
              <w:rPr>
                <w:rFonts w:ascii="Times New Roman"/>
                <w:b w:val="false"/>
                <w:i w:val="false"/>
                <w:color w:val="000000"/>
                <w:sz w:val="20"/>
              </w:rPr>
              <w:t>
әкімінің аппараты</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Каракемер ауылы,</w:t>
            </w:r>
            <w:r>
              <w:br/>
            </w:r>
            <w:r>
              <w:rPr>
                <w:rFonts w:ascii="Times New Roman"/>
                <w:b w:val="false"/>
                <w:i w:val="false"/>
                <w:color w:val="000000"/>
                <w:sz w:val="20"/>
              </w:rPr>
              <w:t>
Тастанбекова,7</w:t>
            </w:r>
            <w:r>
              <w:br/>
            </w:r>
            <w:r>
              <w:rPr>
                <w:rFonts w:ascii="Times New Roman"/>
                <w:b w:val="false"/>
                <w:i w:val="false"/>
                <w:color w:val="000000"/>
                <w:sz w:val="20"/>
              </w:rPr>
              <w:t>
enbekshi.kz</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872775</w:t>
            </w:r>
          </w:p>
          <w:p>
            <w:pPr>
              <w:spacing w:after="20"/>
              <w:ind w:left="20"/>
              <w:jc w:val="both"/>
            </w:pPr>
            <w:r>
              <w:rPr>
                <w:rFonts w:ascii="Times New Roman"/>
                <w:b w:val="false"/>
                <w:i w:val="false"/>
                <w:color w:val="000000"/>
                <w:sz w:val="20"/>
              </w:rPr>
              <w:t>49470</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Каратүрік селолық</w:t>
            </w:r>
            <w:r>
              <w:br/>
            </w:r>
            <w:r>
              <w:rPr>
                <w:rFonts w:ascii="Times New Roman"/>
                <w:b w:val="false"/>
                <w:i w:val="false"/>
                <w:color w:val="000000"/>
                <w:sz w:val="20"/>
              </w:rPr>
              <w:t>
округ аудан</w:t>
            </w:r>
            <w:r>
              <w:br/>
            </w:r>
            <w:r>
              <w:rPr>
                <w:rFonts w:ascii="Times New Roman"/>
                <w:b w:val="false"/>
                <w:i w:val="false"/>
                <w:color w:val="000000"/>
                <w:sz w:val="20"/>
              </w:rPr>
              <w:t>
әкімінің аппараты</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RichViewCheckpoint0" w:id="125"/>
          <w:p>
            <w:pPr>
              <w:spacing w:after="20"/>
              <w:ind w:left="20"/>
              <w:jc w:val="both"/>
            </w:pPr>
            <w:r>
              <w:rPr>
                <w:rFonts w:ascii="Times New Roman"/>
                <w:b w:val="false"/>
                <w:i w:val="false"/>
                <w:color w:val="000000"/>
                <w:sz w:val="20"/>
              </w:rPr>
              <w:t>Каратүрік, Жібек</w:t>
            </w:r>
            <w:r>
              <w:br/>
            </w:r>
            <w:r>
              <w:rPr>
                <w:rFonts w:ascii="Times New Roman"/>
                <w:b w:val="false"/>
                <w:i w:val="false"/>
                <w:color w:val="000000"/>
                <w:sz w:val="20"/>
              </w:rPr>
              <w:t>
жолы,86 
</w:t>
            </w:r>
            <w:r>
              <w:rPr>
                <w:rFonts w:ascii="Times New Roman"/>
                <w:b w:val="false"/>
                <w:i w:val="false"/>
                <w:color w:val="000000"/>
                <w:sz w:val="20"/>
                <w:u w:val="single"/>
              </w:rPr>
              <w:t>enbekshi.kz</w:t>
            </w:r>
          </w:p>
          <w:bookmarkEnd w:id="125"/>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872776</w:t>
            </w:r>
          </w:p>
          <w:p>
            <w:pPr>
              <w:spacing w:after="20"/>
              <w:ind w:left="20"/>
              <w:jc w:val="both"/>
            </w:pPr>
            <w:r>
              <w:rPr>
                <w:rFonts w:ascii="Times New Roman"/>
                <w:b w:val="false"/>
                <w:i w:val="false"/>
                <w:color w:val="000000"/>
                <w:sz w:val="20"/>
              </w:rPr>
              <w:t>975124</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Котобин селолық</w:t>
            </w:r>
            <w:r>
              <w:br/>
            </w:r>
            <w:r>
              <w:rPr>
                <w:rFonts w:ascii="Times New Roman"/>
                <w:b w:val="false"/>
                <w:i w:val="false"/>
                <w:color w:val="000000"/>
                <w:sz w:val="20"/>
              </w:rPr>
              <w:t>
округ аудан</w:t>
            </w:r>
            <w:r>
              <w:br/>
            </w:r>
            <w:r>
              <w:rPr>
                <w:rFonts w:ascii="Times New Roman"/>
                <w:b w:val="false"/>
                <w:i w:val="false"/>
                <w:color w:val="000000"/>
                <w:sz w:val="20"/>
              </w:rPr>
              <w:t>
әкімінің аппараты</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Совет ауылы,</w:t>
            </w:r>
            <w:r>
              <w:br/>
            </w:r>
            <w:r>
              <w:rPr>
                <w:rFonts w:ascii="Times New Roman"/>
                <w:b w:val="false"/>
                <w:i w:val="false"/>
                <w:color w:val="000000"/>
                <w:sz w:val="20"/>
              </w:rPr>
              <w:t>
Естимесова, 23</w:t>
            </w:r>
            <w:r>
              <w:br/>
            </w:r>
            <w:r>
              <w:rPr>
                <w:rFonts w:ascii="Times New Roman"/>
                <w:b w:val="false"/>
                <w:i w:val="false"/>
                <w:color w:val="000000"/>
                <w:sz w:val="20"/>
              </w:rPr>
              <w:t>
enbekshi.kz</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872775</w:t>
            </w:r>
          </w:p>
          <w:p>
            <w:pPr>
              <w:spacing w:after="20"/>
              <w:ind w:left="20"/>
              <w:jc w:val="both"/>
            </w:pPr>
            <w:r>
              <w:rPr>
                <w:rFonts w:ascii="Times New Roman"/>
                <w:b w:val="false"/>
                <w:i w:val="false"/>
                <w:color w:val="000000"/>
                <w:sz w:val="20"/>
              </w:rPr>
              <w:t>52151</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Қорам селолық округ</w:t>
            </w:r>
            <w:r>
              <w:br/>
            </w:r>
            <w:r>
              <w:rPr>
                <w:rFonts w:ascii="Times New Roman"/>
                <w:b w:val="false"/>
                <w:i w:val="false"/>
                <w:color w:val="000000"/>
                <w:sz w:val="20"/>
              </w:rPr>
              <w:t>
аудан әкімінің</w:t>
            </w:r>
            <w:r>
              <w:br/>
            </w:r>
            <w:r>
              <w:rPr>
                <w:rFonts w:ascii="Times New Roman"/>
                <w:b w:val="false"/>
                <w:i w:val="false"/>
                <w:color w:val="000000"/>
                <w:sz w:val="20"/>
              </w:rPr>
              <w:t>
аппараты</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Қорам, Зарбатова, 58</w:t>
            </w:r>
            <w:r>
              <w:br/>
            </w:r>
            <w:r>
              <w:rPr>
                <w:rFonts w:ascii="Times New Roman"/>
                <w:b w:val="false"/>
                <w:i w:val="false"/>
                <w:color w:val="000000"/>
                <w:sz w:val="20"/>
              </w:rPr>
              <w:t>
enbekshi.kz</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872776</w:t>
            </w:r>
          </w:p>
          <w:p>
            <w:pPr>
              <w:spacing w:after="20"/>
              <w:ind w:left="20"/>
              <w:jc w:val="both"/>
            </w:pPr>
            <w:r>
              <w:rPr>
                <w:rFonts w:ascii="Times New Roman"/>
                <w:b w:val="false"/>
                <w:i w:val="false"/>
                <w:color w:val="000000"/>
                <w:sz w:val="20"/>
              </w:rPr>
              <w:t>976390</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Қырбалтабай селолық</w:t>
            </w:r>
            <w:r>
              <w:br/>
            </w:r>
            <w:r>
              <w:rPr>
                <w:rFonts w:ascii="Times New Roman"/>
                <w:b w:val="false"/>
                <w:i w:val="false"/>
                <w:color w:val="000000"/>
                <w:sz w:val="20"/>
              </w:rPr>
              <w:t>
округ аудан</w:t>
            </w:r>
            <w:r>
              <w:br/>
            </w:r>
            <w:r>
              <w:rPr>
                <w:rFonts w:ascii="Times New Roman"/>
                <w:b w:val="false"/>
                <w:i w:val="false"/>
                <w:color w:val="000000"/>
                <w:sz w:val="20"/>
              </w:rPr>
              <w:t>
әкімінің аппараты</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Қырбалтабай,</w:t>
            </w:r>
            <w:r>
              <w:br/>
            </w:r>
            <w:r>
              <w:rPr>
                <w:rFonts w:ascii="Times New Roman"/>
                <w:b w:val="false"/>
                <w:i w:val="false"/>
                <w:color w:val="000000"/>
                <w:sz w:val="20"/>
              </w:rPr>
              <w:t>
Райымбек көш., 18</w:t>
            </w:r>
            <w:r>
              <w:br/>
            </w:r>
            <w:r>
              <w:rPr>
                <w:rFonts w:ascii="Times New Roman"/>
                <w:b w:val="false"/>
                <w:i w:val="false"/>
                <w:color w:val="000000"/>
                <w:sz w:val="20"/>
              </w:rPr>
              <w:t>
enbekshi.kz</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872775</w:t>
            </w:r>
          </w:p>
          <w:p>
            <w:pPr>
              <w:spacing w:after="20"/>
              <w:ind w:left="20"/>
              <w:jc w:val="both"/>
            </w:pPr>
            <w:r>
              <w:rPr>
                <w:rFonts w:ascii="Times New Roman"/>
                <w:b w:val="false"/>
                <w:i w:val="false"/>
                <w:color w:val="000000"/>
                <w:sz w:val="20"/>
              </w:rPr>
              <w:t>53231</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Малыбайского</w:t>
            </w:r>
            <w:r>
              <w:br/>
            </w:r>
            <w:r>
              <w:rPr>
                <w:rFonts w:ascii="Times New Roman"/>
                <w:b w:val="false"/>
                <w:i w:val="false"/>
                <w:color w:val="000000"/>
                <w:sz w:val="20"/>
              </w:rPr>
              <w:t>
селолық округ аудан</w:t>
            </w:r>
            <w:r>
              <w:br/>
            </w:r>
            <w:r>
              <w:rPr>
                <w:rFonts w:ascii="Times New Roman"/>
                <w:b w:val="false"/>
                <w:i w:val="false"/>
                <w:color w:val="000000"/>
                <w:sz w:val="20"/>
              </w:rPr>
              <w:t>
әкімінің аппараты</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Малыбай ауылы,</w:t>
            </w:r>
            <w:r>
              <w:br/>
            </w:r>
            <w:r>
              <w:rPr>
                <w:rFonts w:ascii="Times New Roman"/>
                <w:b w:val="false"/>
                <w:i w:val="false"/>
                <w:color w:val="000000"/>
                <w:sz w:val="20"/>
              </w:rPr>
              <w:t>
Аубакирова,15</w:t>
            </w:r>
            <w:r>
              <w:br/>
            </w:r>
            <w:r>
              <w:rPr>
                <w:rFonts w:ascii="Times New Roman"/>
                <w:b w:val="false"/>
                <w:i w:val="false"/>
                <w:color w:val="000000"/>
                <w:sz w:val="20"/>
              </w:rPr>
              <w:t>
enbekshi.kz</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872776</w:t>
            </w:r>
          </w:p>
          <w:p>
            <w:pPr>
              <w:spacing w:after="20"/>
              <w:ind w:left="20"/>
              <w:jc w:val="both"/>
            </w:pPr>
            <w:r>
              <w:rPr>
                <w:rFonts w:ascii="Times New Roman"/>
                <w:b w:val="false"/>
                <w:i w:val="false"/>
                <w:color w:val="000000"/>
                <w:sz w:val="20"/>
              </w:rPr>
              <w:t>950722</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Масақ селолық округ</w:t>
            </w:r>
            <w:r>
              <w:br/>
            </w:r>
            <w:r>
              <w:rPr>
                <w:rFonts w:ascii="Times New Roman"/>
                <w:b w:val="false"/>
                <w:i w:val="false"/>
                <w:color w:val="000000"/>
                <w:sz w:val="20"/>
              </w:rPr>
              <w:t>
аудан әкімінің</w:t>
            </w:r>
            <w:r>
              <w:br/>
            </w:r>
            <w:r>
              <w:rPr>
                <w:rFonts w:ascii="Times New Roman"/>
                <w:b w:val="false"/>
                <w:i w:val="false"/>
                <w:color w:val="000000"/>
                <w:sz w:val="20"/>
              </w:rPr>
              <w:t>
аппараты</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Масақ, ул.Абая,1</w:t>
            </w:r>
            <w:r>
              <w:br/>
            </w:r>
            <w:r>
              <w:rPr>
                <w:rFonts w:ascii="Times New Roman"/>
                <w:b w:val="false"/>
                <w:i w:val="false"/>
                <w:color w:val="000000"/>
                <w:sz w:val="20"/>
              </w:rPr>
              <w:t>
enbekshi.kz</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872776</w:t>
            </w:r>
          </w:p>
          <w:p>
            <w:pPr>
              <w:spacing w:after="20"/>
              <w:ind w:left="20"/>
              <w:jc w:val="both"/>
            </w:pPr>
            <w:r>
              <w:rPr>
                <w:rFonts w:ascii="Times New Roman"/>
                <w:b w:val="false"/>
                <w:i w:val="false"/>
                <w:color w:val="000000"/>
                <w:sz w:val="20"/>
              </w:rPr>
              <w:t>943049</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Нура селолық округ</w:t>
            </w:r>
            <w:r>
              <w:br/>
            </w:r>
            <w:r>
              <w:rPr>
                <w:rFonts w:ascii="Times New Roman"/>
                <w:b w:val="false"/>
                <w:i w:val="false"/>
                <w:color w:val="000000"/>
                <w:sz w:val="20"/>
              </w:rPr>
              <w:t>
аудан әкімінің</w:t>
            </w:r>
            <w:r>
              <w:br/>
            </w:r>
            <w:r>
              <w:rPr>
                <w:rFonts w:ascii="Times New Roman"/>
                <w:b w:val="false"/>
                <w:i w:val="false"/>
                <w:color w:val="000000"/>
                <w:sz w:val="20"/>
              </w:rPr>
              <w:t>
аппараты</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Нура ауылы,</w:t>
            </w:r>
            <w:r>
              <w:br/>
            </w:r>
            <w:r>
              <w:rPr>
                <w:rFonts w:ascii="Times New Roman"/>
                <w:b w:val="false"/>
                <w:i w:val="false"/>
                <w:color w:val="000000"/>
                <w:sz w:val="20"/>
              </w:rPr>
              <w:t>
Еспергенова б/н</w:t>
            </w:r>
            <w:r>
              <w:br/>
            </w:r>
            <w:r>
              <w:rPr>
                <w:rFonts w:ascii="Times New Roman"/>
                <w:b w:val="false"/>
                <w:i w:val="false"/>
                <w:color w:val="000000"/>
                <w:sz w:val="20"/>
              </w:rPr>
              <w:t>
enbekshi.kz</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872776</w:t>
            </w:r>
          </w:p>
          <w:p>
            <w:pPr>
              <w:spacing w:after="20"/>
              <w:ind w:left="20"/>
              <w:jc w:val="both"/>
            </w:pPr>
            <w:r>
              <w:rPr>
                <w:rFonts w:ascii="Times New Roman"/>
                <w:b w:val="false"/>
                <w:i w:val="false"/>
                <w:color w:val="000000"/>
                <w:sz w:val="20"/>
              </w:rPr>
              <w:t>925353</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Рахат селолық округ</w:t>
            </w:r>
            <w:r>
              <w:br/>
            </w:r>
            <w:r>
              <w:rPr>
                <w:rFonts w:ascii="Times New Roman"/>
                <w:b w:val="false"/>
                <w:i w:val="false"/>
                <w:color w:val="000000"/>
                <w:sz w:val="20"/>
              </w:rPr>
              <w:t>
аудан әкімінің</w:t>
            </w:r>
            <w:r>
              <w:br/>
            </w:r>
            <w:r>
              <w:rPr>
                <w:rFonts w:ascii="Times New Roman"/>
                <w:b w:val="false"/>
                <w:i w:val="false"/>
                <w:color w:val="000000"/>
                <w:sz w:val="20"/>
              </w:rPr>
              <w:t>
аппараты</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Қайназар, Сайдалым</w:t>
            </w:r>
            <w:r>
              <w:br/>
            </w:r>
            <w:r>
              <w:rPr>
                <w:rFonts w:ascii="Times New Roman"/>
                <w:b w:val="false"/>
                <w:i w:val="false"/>
                <w:color w:val="000000"/>
                <w:sz w:val="20"/>
              </w:rPr>
              <w:t>
кажы көш., 9</w:t>
            </w:r>
            <w:r>
              <w:br/>
            </w:r>
            <w:r>
              <w:rPr>
                <w:rFonts w:ascii="Times New Roman"/>
                <w:b w:val="false"/>
                <w:i w:val="false"/>
                <w:color w:val="000000"/>
                <w:sz w:val="20"/>
              </w:rPr>
              <w:t>
enbekshi.kz</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872775</w:t>
            </w:r>
          </w:p>
          <w:p>
            <w:pPr>
              <w:spacing w:after="20"/>
              <w:ind w:left="20"/>
              <w:jc w:val="both"/>
            </w:pPr>
            <w:r>
              <w:rPr>
                <w:rFonts w:ascii="Times New Roman"/>
                <w:b w:val="false"/>
                <w:i w:val="false"/>
                <w:color w:val="000000"/>
                <w:sz w:val="20"/>
              </w:rPr>
              <w:t>37066</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Саймасай селолық</w:t>
            </w:r>
            <w:r>
              <w:br/>
            </w:r>
            <w:r>
              <w:rPr>
                <w:rFonts w:ascii="Times New Roman"/>
                <w:b w:val="false"/>
                <w:i w:val="false"/>
                <w:color w:val="000000"/>
                <w:sz w:val="20"/>
              </w:rPr>
              <w:t>
округ аудан</w:t>
            </w:r>
            <w:r>
              <w:br/>
            </w:r>
            <w:r>
              <w:rPr>
                <w:rFonts w:ascii="Times New Roman"/>
                <w:b w:val="false"/>
                <w:i w:val="false"/>
                <w:color w:val="000000"/>
                <w:sz w:val="20"/>
              </w:rPr>
              <w:t>
әкімінің аппараты</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Саймасай ауылы,</w:t>
            </w:r>
            <w:r>
              <w:br/>
            </w:r>
            <w:r>
              <w:rPr>
                <w:rFonts w:ascii="Times New Roman"/>
                <w:b w:val="false"/>
                <w:i w:val="false"/>
                <w:color w:val="000000"/>
                <w:sz w:val="20"/>
              </w:rPr>
              <w:t>
Хазиева, 2</w:t>
            </w:r>
            <w:r>
              <w:br/>
            </w:r>
            <w:r>
              <w:rPr>
                <w:rFonts w:ascii="Times New Roman"/>
                <w:b w:val="false"/>
                <w:i w:val="false"/>
                <w:color w:val="000000"/>
                <w:sz w:val="20"/>
              </w:rPr>
              <w:t>
enbekshi.kz</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872775</w:t>
            </w:r>
          </w:p>
          <w:p>
            <w:pPr>
              <w:spacing w:after="20"/>
              <w:ind w:left="20"/>
              <w:jc w:val="both"/>
            </w:pPr>
            <w:r>
              <w:rPr>
                <w:rFonts w:ascii="Times New Roman"/>
                <w:b w:val="false"/>
                <w:i w:val="false"/>
                <w:color w:val="000000"/>
                <w:sz w:val="20"/>
              </w:rPr>
              <w:t>36234</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Ташкенсаз селолық</w:t>
            </w:r>
            <w:r>
              <w:br/>
            </w:r>
            <w:r>
              <w:rPr>
                <w:rFonts w:ascii="Times New Roman"/>
                <w:b w:val="false"/>
                <w:i w:val="false"/>
                <w:color w:val="000000"/>
                <w:sz w:val="20"/>
              </w:rPr>
              <w:t>
округ аудан</w:t>
            </w:r>
            <w:r>
              <w:br/>
            </w:r>
            <w:r>
              <w:rPr>
                <w:rFonts w:ascii="Times New Roman"/>
                <w:b w:val="false"/>
                <w:i w:val="false"/>
                <w:color w:val="000000"/>
                <w:sz w:val="20"/>
              </w:rPr>
              <w:t>
әкімінің аппараты</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Ташкенсаз</w:t>
            </w:r>
            <w:r>
              <w:br/>
            </w:r>
            <w:r>
              <w:rPr>
                <w:rFonts w:ascii="Times New Roman"/>
                <w:b w:val="false"/>
                <w:i w:val="false"/>
                <w:color w:val="000000"/>
                <w:sz w:val="20"/>
              </w:rPr>
              <w:t>
ауылы,Новая, 14</w:t>
            </w:r>
            <w:r>
              <w:br/>
            </w:r>
            <w:r>
              <w:rPr>
                <w:rFonts w:ascii="Times New Roman"/>
                <w:b w:val="false"/>
                <w:i w:val="false"/>
                <w:color w:val="000000"/>
                <w:sz w:val="20"/>
              </w:rPr>
              <w:t>
enbekshi.kz</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872775</w:t>
            </w:r>
          </w:p>
          <w:p>
            <w:pPr>
              <w:spacing w:after="20"/>
              <w:ind w:left="20"/>
              <w:jc w:val="both"/>
            </w:pPr>
            <w:r>
              <w:rPr>
                <w:rFonts w:ascii="Times New Roman"/>
                <w:b w:val="false"/>
                <w:i w:val="false"/>
                <w:color w:val="000000"/>
                <w:sz w:val="20"/>
              </w:rPr>
              <w:t>24043</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Тескенсу селолық</w:t>
            </w:r>
            <w:r>
              <w:br/>
            </w:r>
            <w:r>
              <w:rPr>
                <w:rFonts w:ascii="Times New Roman"/>
                <w:b w:val="false"/>
                <w:i w:val="false"/>
                <w:color w:val="000000"/>
                <w:sz w:val="20"/>
              </w:rPr>
              <w:t>
округ аудан</w:t>
            </w:r>
            <w:r>
              <w:br/>
            </w:r>
            <w:r>
              <w:rPr>
                <w:rFonts w:ascii="Times New Roman"/>
                <w:b w:val="false"/>
                <w:i w:val="false"/>
                <w:color w:val="000000"/>
                <w:sz w:val="20"/>
              </w:rPr>
              <w:t>
әкімінің аппараты</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Тескенсу ауылы,</w:t>
            </w:r>
            <w:r>
              <w:br/>
            </w:r>
            <w:r>
              <w:rPr>
                <w:rFonts w:ascii="Times New Roman"/>
                <w:b w:val="false"/>
                <w:i w:val="false"/>
                <w:color w:val="000000"/>
                <w:sz w:val="20"/>
              </w:rPr>
              <w:t>
Розбакиева,23</w:t>
            </w:r>
            <w:r>
              <w:br/>
            </w:r>
            <w:r>
              <w:rPr>
                <w:rFonts w:ascii="Times New Roman"/>
                <w:b w:val="false"/>
                <w:i w:val="false"/>
                <w:color w:val="000000"/>
                <w:sz w:val="20"/>
              </w:rPr>
              <w:t>
enbekshi.kz</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872776</w:t>
            </w:r>
          </w:p>
          <w:p>
            <w:pPr>
              <w:spacing w:after="20"/>
              <w:ind w:left="20"/>
              <w:jc w:val="both"/>
            </w:pPr>
            <w:r>
              <w:rPr>
                <w:rFonts w:ascii="Times New Roman"/>
                <w:b w:val="false"/>
                <w:i w:val="false"/>
                <w:color w:val="000000"/>
                <w:sz w:val="20"/>
              </w:rPr>
              <w:t>974049</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Турген селолық</w:t>
            </w:r>
            <w:r>
              <w:br/>
            </w:r>
            <w:r>
              <w:rPr>
                <w:rFonts w:ascii="Times New Roman"/>
                <w:b w:val="false"/>
                <w:i w:val="false"/>
                <w:color w:val="000000"/>
                <w:sz w:val="20"/>
              </w:rPr>
              <w:t>
округ аудан</w:t>
            </w:r>
            <w:r>
              <w:br/>
            </w:r>
            <w:r>
              <w:rPr>
                <w:rFonts w:ascii="Times New Roman"/>
                <w:b w:val="false"/>
                <w:i w:val="false"/>
                <w:color w:val="000000"/>
                <w:sz w:val="20"/>
              </w:rPr>
              <w:t>
әкімінің аппараты</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Турген ауылы,</w:t>
            </w:r>
            <w:r>
              <w:br/>
            </w:r>
            <w:r>
              <w:rPr>
                <w:rFonts w:ascii="Times New Roman"/>
                <w:b w:val="false"/>
                <w:i w:val="false"/>
                <w:color w:val="000000"/>
                <w:sz w:val="20"/>
              </w:rPr>
              <w:t>
Кулмамбет көш.,б/н</w:t>
            </w:r>
            <w:r>
              <w:br/>
            </w:r>
            <w:r>
              <w:rPr>
                <w:rFonts w:ascii="Times New Roman"/>
                <w:b w:val="false"/>
                <w:i w:val="false"/>
                <w:color w:val="000000"/>
                <w:sz w:val="20"/>
              </w:rPr>
              <w:t>
enbekshi.kz</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872775</w:t>
            </w:r>
          </w:p>
          <w:p>
            <w:pPr>
              <w:spacing w:after="20"/>
              <w:ind w:left="20"/>
              <w:jc w:val="both"/>
            </w:pPr>
            <w:r>
              <w:rPr>
                <w:rFonts w:ascii="Times New Roman"/>
                <w:b w:val="false"/>
                <w:i w:val="false"/>
                <w:color w:val="000000"/>
                <w:sz w:val="20"/>
              </w:rPr>
              <w:t>32235</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Шелек селолық округ</w:t>
            </w:r>
            <w:r>
              <w:br/>
            </w:r>
            <w:r>
              <w:rPr>
                <w:rFonts w:ascii="Times New Roman"/>
                <w:b w:val="false"/>
                <w:i w:val="false"/>
                <w:color w:val="000000"/>
                <w:sz w:val="20"/>
              </w:rPr>
              <w:t>
аудан әкімінің</w:t>
            </w:r>
            <w:r>
              <w:br/>
            </w:r>
            <w:r>
              <w:rPr>
                <w:rFonts w:ascii="Times New Roman"/>
                <w:b w:val="false"/>
                <w:i w:val="false"/>
                <w:color w:val="000000"/>
                <w:sz w:val="20"/>
              </w:rPr>
              <w:t>
аппараты</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Шелек ауылы,</w:t>
            </w:r>
            <w:r>
              <w:br/>
            </w:r>
            <w:r>
              <w:rPr>
                <w:rFonts w:ascii="Times New Roman"/>
                <w:b w:val="false"/>
                <w:i w:val="false"/>
                <w:color w:val="000000"/>
                <w:sz w:val="20"/>
              </w:rPr>
              <w:t>
Жибек жолы, 30</w:t>
            </w:r>
            <w:r>
              <w:br/>
            </w:r>
            <w:r>
              <w:rPr>
                <w:rFonts w:ascii="Times New Roman"/>
                <w:b w:val="false"/>
                <w:i w:val="false"/>
                <w:color w:val="000000"/>
                <w:sz w:val="20"/>
              </w:rPr>
              <w:t>
enbekshi.kz</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872776</w:t>
            </w:r>
          </w:p>
          <w:p>
            <w:pPr>
              <w:spacing w:after="20"/>
              <w:ind w:left="20"/>
              <w:jc w:val="both"/>
            </w:pPr>
            <w:r>
              <w:rPr>
                <w:rFonts w:ascii="Times New Roman"/>
                <w:b w:val="false"/>
                <w:i w:val="false"/>
                <w:color w:val="000000"/>
                <w:sz w:val="20"/>
              </w:rPr>
              <w:t>920155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 ауданы</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Қарабулақ кенттік</w:t>
            </w:r>
            <w:r>
              <w:br/>
            </w:r>
            <w:r>
              <w:rPr>
                <w:rFonts w:ascii="Times New Roman"/>
                <w:b w:val="false"/>
                <w:i w:val="false"/>
                <w:color w:val="000000"/>
                <w:sz w:val="20"/>
              </w:rPr>
              <w:t>
округ</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Карабулак кенті,</w:t>
            </w:r>
            <w:r>
              <w:br/>
            </w:r>
            <w:r>
              <w:rPr>
                <w:rFonts w:ascii="Times New Roman"/>
                <w:b w:val="false"/>
                <w:i w:val="false"/>
                <w:color w:val="000000"/>
                <w:sz w:val="20"/>
              </w:rPr>
              <w:t>
Оразбекова, 52</w:t>
            </w:r>
            <w:r>
              <w:br/>
            </w:r>
            <w:r>
              <w:rPr>
                <w:rFonts w:ascii="Times New Roman"/>
                <w:b w:val="false"/>
                <w:i w:val="false"/>
                <w:color w:val="000000"/>
                <w:sz w:val="20"/>
              </w:rPr>
              <w:t>
eskeldy-akimat.kz</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872836</w:t>
            </w:r>
          </w:p>
          <w:p>
            <w:pPr>
              <w:spacing w:after="20"/>
              <w:ind w:left="20"/>
              <w:jc w:val="both"/>
            </w:pPr>
            <w:r>
              <w:rPr>
                <w:rFonts w:ascii="Times New Roman"/>
                <w:b w:val="false"/>
                <w:i w:val="false"/>
                <w:color w:val="000000"/>
                <w:sz w:val="20"/>
              </w:rPr>
              <w:t>32199</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Жалгызағаш селолық</w:t>
            </w:r>
            <w:r>
              <w:br/>
            </w:r>
            <w:r>
              <w:rPr>
                <w:rFonts w:ascii="Times New Roman"/>
                <w:b w:val="false"/>
                <w:i w:val="false"/>
                <w:color w:val="000000"/>
                <w:sz w:val="20"/>
              </w:rPr>
              <w:t xml:space="preserve">
округ </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Жалгызағаш,</w:t>
            </w:r>
            <w:r>
              <w:br/>
            </w:r>
            <w:r>
              <w:rPr>
                <w:rFonts w:ascii="Times New Roman"/>
                <w:b w:val="false"/>
                <w:i w:val="false"/>
                <w:color w:val="000000"/>
                <w:sz w:val="20"/>
              </w:rPr>
              <w:t>
Ғали Орманова, 49</w:t>
            </w:r>
            <w:r>
              <w:br/>
            </w:r>
            <w:r>
              <w:rPr>
                <w:rFonts w:ascii="Times New Roman"/>
                <w:b w:val="false"/>
                <w:i w:val="false"/>
                <w:color w:val="000000"/>
                <w:sz w:val="20"/>
              </w:rPr>
              <w:t>
eskeldy-akimat.kz</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872836</w:t>
            </w:r>
          </w:p>
          <w:p>
            <w:pPr>
              <w:spacing w:after="20"/>
              <w:ind w:left="20"/>
              <w:jc w:val="both"/>
            </w:pPr>
            <w:r>
              <w:rPr>
                <w:rFonts w:ascii="Times New Roman"/>
                <w:b w:val="false"/>
                <w:i w:val="false"/>
                <w:color w:val="000000"/>
                <w:sz w:val="20"/>
              </w:rPr>
              <w:t>21414</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Қайнарлы селолық</w:t>
            </w:r>
            <w:r>
              <w:br/>
            </w:r>
            <w:r>
              <w:rPr>
                <w:rFonts w:ascii="Times New Roman"/>
                <w:b w:val="false"/>
                <w:i w:val="false"/>
                <w:color w:val="000000"/>
                <w:sz w:val="20"/>
              </w:rPr>
              <w:t>
округ</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Кайнарлы ауылы,</w:t>
            </w:r>
            <w:r>
              <w:br/>
            </w:r>
            <w:r>
              <w:rPr>
                <w:rFonts w:ascii="Times New Roman"/>
                <w:b w:val="false"/>
                <w:i w:val="false"/>
                <w:color w:val="000000"/>
                <w:sz w:val="20"/>
              </w:rPr>
              <w:t>
Нурманбетова, 6</w:t>
            </w:r>
            <w:r>
              <w:br/>
            </w:r>
            <w:r>
              <w:rPr>
                <w:rFonts w:ascii="Times New Roman"/>
                <w:b w:val="false"/>
                <w:i w:val="false"/>
                <w:color w:val="000000"/>
                <w:sz w:val="20"/>
              </w:rPr>
              <w:t>
eskeldy-akimat.kz</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872836</w:t>
            </w:r>
          </w:p>
          <w:p>
            <w:pPr>
              <w:spacing w:after="20"/>
              <w:ind w:left="20"/>
              <w:jc w:val="both"/>
            </w:pPr>
            <w:r>
              <w:rPr>
                <w:rFonts w:ascii="Times New Roman"/>
                <w:b w:val="false"/>
                <w:i w:val="false"/>
                <w:color w:val="000000"/>
                <w:sz w:val="20"/>
              </w:rPr>
              <w:t>35993</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Алдабергенов</w:t>
            </w:r>
            <w:r>
              <w:br/>
            </w:r>
            <w:r>
              <w:rPr>
                <w:rFonts w:ascii="Times New Roman"/>
                <w:b w:val="false"/>
                <w:i w:val="false"/>
                <w:color w:val="000000"/>
                <w:sz w:val="20"/>
              </w:rPr>
              <w:t>
селолық округ</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Алдабергенов ауылы,</w:t>
            </w:r>
            <w:r>
              <w:br/>
            </w:r>
            <w:r>
              <w:rPr>
                <w:rFonts w:ascii="Times New Roman"/>
                <w:b w:val="false"/>
                <w:i w:val="false"/>
                <w:color w:val="000000"/>
                <w:sz w:val="20"/>
              </w:rPr>
              <w:t>
ул.Ленина, 25</w:t>
            </w:r>
            <w:r>
              <w:br/>
            </w:r>
            <w:r>
              <w:rPr>
                <w:rFonts w:ascii="Times New Roman"/>
                <w:b w:val="false"/>
                <w:i w:val="false"/>
                <w:color w:val="000000"/>
                <w:sz w:val="20"/>
              </w:rPr>
              <w:t>
eskeldy-akimat.kz</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872836</w:t>
            </w:r>
          </w:p>
          <w:p>
            <w:pPr>
              <w:spacing w:after="20"/>
              <w:ind w:left="20"/>
              <w:jc w:val="both"/>
            </w:pPr>
            <w:r>
              <w:rPr>
                <w:rFonts w:ascii="Times New Roman"/>
                <w:b w:val="false"/>
                <w:i w:val="false"/>
                <w:color w:val="000000"/>
                <w:sz w:val="20"/>
              </w:rPr>
              <w:t>28576</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Көкжазық селолық</w:t>
            </w:r>
            <w:r>
              <w:br/>
            </w:r>
            <w:r>
              <w:rPr>
                <w:rFonts w:ascii="Times New Roman"/>
                <w:b w:val="false"/>
                <w:i w:val="false"/>
                <w:color w:val="000000"/>
                <w:sz w:val="20"/>
              </w:rPr>
              <w:t>
округ</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Кокжазык ауылы,</w:t>
            </w:r>
            <w:r>
              <w:br/>
            </w:r>
            <w:r>
              <w:rPr>
                <w:rFonts w:ascii="Times New Roman"/>
                <w:b w:val="false"/>
                <w:i w:val="false"/>
                <w:color w:val="000000"/>
                <w:sz w:val="20"/>
              </w:rPr>
              <w:t>
Қашаубаева, 62</w:t>
            </w:r>
            <w:r>
              <w:br/>
            </w:r>
            <w:r>
              <w:rPr>
                <w:rFonts w:ascii="Times New Roman"/>
                <w:b w:val="false"/>
                <w:i w:val="false"/>
                <w:color w:val="000000"/>
                <w:sz w:val="20"/>
              </w:rPr>
              <w:t>
eskeldy-akimat.kz</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872836</w:t>
            </w:r>
          </w:p>
          <w:p>
            <w:pPr>
              <w:spacing w:after="20"/>
              <w:ind w:left="20"/>
              <w:jc w:val="both"/>
            </w:pPr>
            <w:r>
              <w:rPr>
                <w:rFonts w:ascii="Times New Roman"/>
                <w:b w:val="false"/>
                <w:i w:val="false"/>
                <w:color w:val="000000"/>
                <w:sz w:val="20"/>
              </w:rPr>
              <w:t>35182</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Қоңыр селолық округ</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Коныр ауылы,</w:t>
            </w:r>
            <w:r>
              <w:br/>
            </w:r>
            <w:r>
              <w:rPr>
                <w:rFonts w:ascii="Times New Roman"/>
                <w:b w:val="false"/>
                <w:i w:val="false"/>
                <w:color w:val="000000"/>
                <w:sz w:val="20"/>
              </w:rPr>
              <w:t>
Амангельды, 7</w:t>
            </w:r>
            <w:r>
              <w:br/>
            </w:r>
            <w:r>
              <w:rPr>
                <w:rFonts w:ascii="Times New Roman"/>
                <w:b w:val="false"/>
                <w:i w:val="false"/>
                <w:color w:val="000000"/>
                <w:sz w:val="20"/>
              </w:rPr>
              <w:t>
eskeldy-akimat.kz</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872836</w:t>
            </w:r>
          </w:p>
          <w:p>
            <w:pPr>
              <w:spacing w:after="20"/>
              <w:ind w:left="20"/>
              <w:jc w:val="both"/>
            </w:pPr>
            <w:r>
              <w:rPr>
                <w:rFonts w:ascii="Times New Roman"/>
                <w:b w:val="false"/>
                <w:i w:val="false"/>
                <w:color w:val="000000"/>
                <w:sz w:val="20"/>
              </w:rPr>
              <w:t>37955</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селолық</w:t>
            </w:r>
            <w:r>
              <w:br/>
            </w:r>
            <w:r>
              <w:rPr>
                <w:rFonts w:ascii="Times New Roman"/>
                <w:b w:val="false"/>
                <w:i w:val="false"/>
                <w:color w:val="000000"/>
                <w:sz w:val="20"/>
              </w:rPr>
              <w:t>
округ</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Каратальск ауылы,</w:t>
            </w:r>
            <w:r>
              <w:br/>
            </w:r>
            <w:r>
              <w:rPr>
                <w:rFonts w:ascii="Times New Roman"/>
                <w:b w:val="false"/>
                <w:i w:val="false"/>
                <w:color w:val="000000"/>
                <w:sz w:val="20"/>
              </w:rPr>
              <w:t>
Алмабала Жетписбайкызы, 84</w:t>
            </w:r>
            <w:r>
              <w:br/>
            </w:r>
            <w:r>
              <w:rPr>
                <w:rFonts w:ascii="Times New Roman"/>
                <w:b w:val="false"/>
                <w:i w:val="false"/>
                <w:color w:val="000000"/>
                <w:sz w:val="20"/>
              </w:rPr>
              <w:t>
eskeldy-akimat.kz</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872836</w:t>
            </w:r>
          </w:p>
          <w:p>
            <w:pPr>
              <w:spacing w:after="20"/>
              <w:ind w:left="20"/>
              <w:jc w:val="both"/>
            </w:pPr>
            <w:r>
              <w:rPr>
                <w:rFonts w:ascii="Times New Roman"/>
                <w:b w:val="false"/>
                <w:i w:val="false"/>
                <w:color w:val="000000"/>
                <w:sz w:val="20"/>
              </w:rPr>
              <w:t>50140</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Бактыбай селолық</w:t>
            </w:r>
            <w:r>
              <w:br/>
            </w:r>
            <w:r>
              <w:rPr>
                <w:rFonts w:ascii="Times New Roman"/>
                <w:b w:val="false"/>
                <w:i w:val="false"/>
                <w:color w:val="000000"/>
                <w:sz w:val="20"/>
              </w:rPr>
              <w:t>
округ</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Бактыбай ауылы,</w:t>
            </w:r>
            <w:r>
              <w:br/>
            </w:r>
            <w:r>
              <w:rPr>
                <w:rFonts w:ascii="Times New Roman"/>
                <w:b w:val="false"/>
                <w:i w:val="false"/>
                <w:color w:val="000000"/>
                <w:sz w:val="20"/>
              </w:rPr>
              <w:t>
Жансугурова, 28</w:t>
            </w:r>
            <w:r>
              <w:br/>
            </w:r>
            <w:r>
              <w:rPr>
                <w:rFonts w:ascii="Times New Roman"/>
                <w:b w:val="false"/>
                <w:i w:val="false"/>
                <w:color w:val="000000"/>
                <w:sz w:val="20"/>
              </w:rPr>
              <w:t>
eskeldy-akimat.kz</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872836</w:t>
            </w:r>
          </w:p>
          <w:p>
            <w:pPr>
              <w:spacing w:after="20"/>
              <w:ind w:left="20"/>
              <w:jc w:val="both"/>
            </w:pPr>
            <w:r>
              <w:rPr>
                <w:rFonts w:ascii="Times New Roman"/>
                <w:b w:val="false"/>
                <w:i w:val="false"/>
                <w:color w:val="000000"/>
                <w:sz w:val="20"/>
              </w:rPr>
              <w:t>27209</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Сырымбет селолық</w:t>
            </w:r>
            <w:r>
              <w:br/>
            </w:r>
            <w:r>
              <w:rPr>
                <w:rFonts w:ascii="Times New Roman"/>
                <w:b w:val="false"/>
                <w:i w:val="false"/>
                <w:color w:val="000000"/>
                <w:sz w:val="20"/>
              </w:rPr>
              <w:t>
округ</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Сырымбет ауылы,</w:t>
            </w:r>
            <w:r>
              <w:br/>
            </w:r>
            <w:r>
              <w:rPr>
                <w:rFonts w:ascii="Times New Roman"/>
                <w:b w:val="false"/>
                <w:i w:val="false"/>
                <w:color w:val="000000"/>
                <w:sz w:val="20"/>
              </w:rPr>
              <w:t>
Ескельды би, 60</w:t>
            </w:r>
            <w:r>
              <w:br/>
            </w:r>
            <w:r>
              <w:rPr>
                <w:rFonts w:ascii="Times New Roman"/>
                <w:b w:val="false"/>
                <w:i w:val="false"/>
                <w:color w:val="000000"/>
                <w:sz w:val="20"/>
              </w:rPr>
              <w:t>
eskeldy-akimat.kz</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872836</w:t>
            </w:r>
          </w:p>
          <w:p>
            <w:pPr>
              <w:spacing w:after="20"/>
              <w:ind w:left="20"/>
              <w:jc w:val="both"/>
            </w:pPr>
            <w:r>
              <w:rPr>
                <w:rFonts w:ascii="Times New Roman"/>
                <w:b w:val="false"/>
                <w:i w:val="false"/>
                <w:color w:val="000000"/>
                <w:sz w:val="20"/>
              </w:rPr>
              <w:t>26116</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Туленгут селолық</w:t>
            </w:r>
            <w:r>
              <w:br/>
            </w:r>
            <w:r>
              <w:rPr>
                <w:rFonts w:ascii="Times New Roman"/>
                <w:b w:val="false"/>
                <w:i w:val="false"/>
                <w:color w:val="000000"/>
                <w:sz w:val="20"/>
              </w:rPr>
              <w:t>
округ</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Туленгут ауылы,</w:t>
            </w:r>
            <w:r>
              <w:br/>
            </w:r>
            <w:r>
              <w:rPr>
                <w:rFonts w:ascii="Times New Roman"/>
                <w:b w:val="false"/>
                <w:i w:val="false"/>
                <w:color w:val="000000"/>
                <w:sz w:val="20"/>
              </w:rPr>
              <w:t>
Доскожанова, 18</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872836</w:t>
            </w:r>
          </w:p>
          <w:p>
            <w:pPr>
              <w:spacing w:after="20"/>
              <w:ind w:left="20"/>
              <w:jc w:val="both"/>
            </w:pPr>
            <w:r>
              <w:rPr>
                <w:rFonts w:ascii="Times New Roman"/>
                <w:b w:val="false"/>
                <w:i w:val="false"/>
                <w:color w:val="000000"/>
                <w:sz w:val="20"/>
              </w:rPr>
              <w:t>25138</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Акынсара селолық</w:t>
            </w:r>
            <w:r>
              <w:br/>
            </w:r>
            <w:r>
              <w:rPr>
                <w:rFonts w:ascii="Times New Roman"/>
                <w:b w:val="false"/>
                <w:i w:val="false"/>
                <w:color w:val="000000"/>
                <w:sz w:val="20"/>
              </w:rPr>
              <w:t>
округ</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Акынсара ауылы,</w:t>
            </w:r>
            <w:r>
              <w:br/>
            </w:r>
            <w:r>
              <w:rPr>
                <w:rFonts w:ascii="Times New Roman"/>
                <w:b w:val="false"/>
                <w:i w:val="false"/>
                <w:color w:val="000000"/>
                <w:sz w:val="20"/>
              </w:rPr>
              <w:t>
Биржан Сал, 22</w:t>
            </w:r>
            <w:r>
              <w:br/>
            </w:r>
            <w:r>
              <w:rPr>
                <w:rFonts w:ascii="Times New Roman"/>
                <w:b w:val="false"/>
                <w:i w:val="false"/>
                <w:color w:val="000000"/>
                <w:sz w:val="20"/>
              </w:rPr>
              <w:t>
eskeldy-akimat.kz</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872859</w:t>
            </w:r>
          </w:p>
          <w:p>
            <w:pPr>
              <w:spacing w:after="20"/>
              <w:ind w:left="20"/>
              <w:jc w:val="both"/>
            </w:pPr>
            <w:r>
              <w:rPr>
                <w:rFonts w:ascii="Times New Roman"/>
                <w:b w:val="false"/>
                <w:i w:val="false"/>
                <w:color w:val="000000"/>
                <w:sz w:val="20"/>
              </w:rPr>
              <w:t>22331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Аксенгер селолық</w:t>
            </w:r>
            <w:r>
              <w:br/>
            </w:r>
            <w:r>
              <w:rPr>
                <w:rFonts w:ascii="Times New Roman"/>
                <w:b w:val="false"/>
                <w:i w:val="false"/>
                <w:color w:val="000000"/>
                <w:sz w:val="20"/>
              </w:rPr>
              <w:t>
округ</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Аксенгер ауылы,</w:t>
            </w:r>
            <w:r>
              <w:br/>
            </w:r>
            <w:r>
              <w:rPr>
                <w:rFonts w:ascii="Times New Roman"/>
                <w:b w:val="false"/>
                <w:i w:val="false"/>
                <w:color w:val="000000"/>
                <w:sz w:val="20"/>
              </w:rPr>
              <w:t>
Жамбыла 9</w:t>
            </w:r>
            <w:r>
              <w:br/>
            </w:r>
            <w:r>
              <w:rPr>
                <w:rFonts w:ascii="Times New Roman"/>
                <w:b w:val="false"/>
                <w:i w:val="false"/>
                <w:color w:val="000000"/>
                <w:sz w:val="20"/>
              </w:rPr>
              <w:t>
uzunagash.kz</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872770</w:t>
            </w:r>
          </w:p>
          <w:p>
            <w:pPr>
              <w:spacing w:after="20"/>
              <w:ind w:left="20"/>
              <w:jc w:val="both"/>
            </w:pPr>
            <w:r>
              <w:rPr>
                <w:rFonts w:ascii="Times New Roman"/>
                <w:b w:val="false"/>
                <w:i w:val="false"/>
                <w:color w:val="000000"/>
                <w:sz w:val="20"/>
              </w:rPr>
              <w:t>61622</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Актерек селолық</w:t>
            </w:r>
            <w:r>
              <w:br/>
            </w:r>
            <w:r>
              <w:rPr>
                <w:rFonts w:ascii="Times New Roman"/>
                <w:b w:val="false"/>
                <w:i w:val="false"/>
                <w:color w:val="000000"/>
                <w:sz w:val="20"/>
              </w:rPr>
              <w:t>
округ</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RichViewCheckpoint0" w:id="126"/>
          <w:p>
            <w:pPr>
              <w:spacing w:after="20"/>
              <w:ind w:left="20"/>
              <w:jc w:val="both"/>
            </w:pPr>
            <w:r>
              <w:rPr>
                <w:rFonts w:ascii="Times New Roman"/>
                <w:b w:val="false"/>
                <w:i w:val="false"/>
                <w:color w:val="000000"/>
                <w:sz w:val="20"/>
              </w:rPr>
              <w:t>Актерек ауылы,</w:t>
            </w:r>
            <w:r>
              <w:br/>
            </w:r>
            <w:r>
              <w:rPr>
                <w:rFonts w:ascii="Times New Roman"/>
                <w:b w:val="false"/>
                <w:i w:val="false"/>
                <w:color w:val="000000"/>
                <w:sz w:val="20"/>
              </w:rPr>
              <w:t>
Болемис, 4 
</w:t>
            </w:r>
            <w:r>
              <w:rPr>
                <w:rFonts w:ascii="Times New Roman"/>
                <w:b w:val="false"/>
                <w:i w:val="false"/>
                <w:color w:val="000000"/>
                <w:sz w:val="20"/>
                <w:u w:val="single"/>
              </w:rPr>
              <w:t>uzunagash.kz</w:t>
            </w:r>
          </w:p>
          <w:bookmarkEnd w:id="126"/>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872770</w:t>
            </w:r>
          </w:p>
          <w:p>
            <w:pPr>
              <w:spacing w:after="20"/>
              <w:ind w:left="20"/>
              <w:jc w:val="both"/>
            </w:pPr>
            <w:r>
              <w:rPr>
                <w:rFonts w:ascii="Times New Roman"/>
                <w:b w:val="false"/>
                <w:i w:val="false"/>
                <w:color w:val="000000"/>
                <w:sz w:val="20"/>
              </w:rPr>
              <w:t>53210</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Аққайнар селолық</w:t>
            </w:r>
            <w:r>
              <w:br/>
            </w:r>
            <w:r>
              <w:rPr>
                <w:rFonts w:ascii="Times New Roman"/>
                <w:b w:val="false"/>
                <w:i w:val="false"/>
                <w:color w:val="000000"/>
                <w:sz w:val="20"/>
              </w:rPr>
              <w:t>
округ</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Аққайнар ауылы,</w:t>
            </w:r>
            <w:r>
              <w:br/>
            </w:r>
            <w:r>
              <w:rPr>
                <w:rFonts w:ascii="Times New Roman"/>
                <w:b w:val="false"/>
                <w:i w:val="false"/>
                <w:color w:val="000000"/>
                <w:sz w:val="20"/>
              </w:rPr>
              <w:t>
Умбетова 18</w:t>
            </w:r>
            <w:r>
              <w:br/>
            </w:r>
            <w:r>
              <w:rPr>
                <w:rFonts w:ascii="Times New Roman"/>
                <w:b w:val="false"/>
                <w:i w:val="false"/>
                <w:color w:val="000000"/>
                <w:sz w:val="20"/>
              </w:rPr>
              <w:t>
uzunagash.kz</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872770</w:t>
            </w:r>
          </w:p>
          <w:p>
            <w:pPr>
              <w:spacing w:after="20"/>
              <w:ind w:left="20"/>
              <w:jc w:val="both"/>
            </w:pPr>
            <w:r>
              <w:rPr>
                <w:rFonts w:ascii="Times New Roman"/>
                <w:b w:val="false"/>
                <w:i w:val="false"/>
                <w:color w:val="000000"/>
                <w:sz w:val="20"/>
              </w:rPr>
              <w:t>55616</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Айдарлы селолық</w:t>
            </w:r>
            <w:r>
              <w:br/>
            </w:r>
            <w:r>
              <w:rPr>
                <w:rFonts w:ascii="Times New Roman"/>
                <w:b w:val="false"/>
                <w:i w:val="false"/>
                <w:color w:val="000000"/>
                <w:sz w:val="20"/>
              </w:rPr>
              <w:t>
округ</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RichViewCheckpoint0" w:id="127"/>
          <w:p>
            <w:pPr>
              <w:spacing w:after="20"/>
              <w:ind w:left="20"/>
              <w:jc w:val="both"/>
            </w:pPr>
            <w:r>
              <w:rPr>
                <w:rFonts w:ascii="Times New Roman"/>
                <w:b w:val="false"/>
                <w:i w:val="false"/>
                <w:color w:val="000000"/>
                <w:sz w:val="20"/>
              </w:rPr>
              <w:t>Айдарлы ауылы, Абая 18 
</w:t>
            </w:r>
            <w:r>
              <w:rPr>
                <w:rFonts w:ascii="Times New Roman"/>
                <w:b w:val="false"/>
                <w:i w:val="false"/>
                <w:color w:val="000000"/>
                <w:sz w:val="20"/>
                <w:u w:val="single"/>
              </w:rPr>
              <w:t>uzunagash.kz</w:t>
            </w:r>
          </w:p>
          <w:bookmarkEnd w:id="127"/>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872759</w:t>
            </w:r>
          </w:p>
          <w:p>
            <w:pPr>
              <w:spacing w:after="20"/>
              <w:ind w:left="20"/>
              <w:jc w:val="both"/>
            </w:pPr>
            <w:r>
              <w:rPr>
                <w:rFonts w:ascii="Times New Roman"/>
                <w:b w:val="false"/>
                <w:i w:val="false"/>
                <w:color w:val="000000"/>
                <w:sz w:val="20"/>
              </w:rPr>
              <w:t>41544</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Беріктас селолық</w:t>
            </w:r>
            <w:r>
              <w:br/>
            </w:r>
            <w:r>
              <w:rPr>
                <w:rFonts w:ascii="Times New Roman"/>
                <w:b w:val="false"/>
                <w:i w:val="false"/>
                <w:color w:val="000000"/>
                <w:sz w:val="20"/>
              </w:rPr>
              <w:t>
округ</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Беріктас ауылы,</w:t>
            </w:r>
            <w:r>
              <w:br/>
            </w:r>
            <w:r>
              <w:rPr>
                <w:rFonts w:ascii="Times New Roman"/>
                <w:b w:val="false"/>
                <w:i w:val="false"/>
                <w:color w:val="000000"/>
                <w:sz w:val="20"/>
              </w:rPr>
              <w:t>
Қармасова 2</w:t>
            </w:r>
            <w:r>
              <w:br/>
            </w:r>
            <w:r>
              <w:rPr>
                <w:rFonts w:ascii="Times New Roman"/>
                <w:b w:val="false"/>
                <w:i w:val="false"/>
                <w:color w:val="000000"/>
                <w:sz w:val="20"/>
              </w:rPr>
              <w:t>
uzunagash.kz</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872770</w:t>
            </w:r>
          </w:p>
          <w:p>
            <w:pPr>
              <w:spacing w:after="20"/>
              <w:ind w:left="20"/>
              <w:jc w:val="both"/>
            </w:pPr>
            <w:r>
              <w:rPr>
                <w:rFonts w:ascii="Times New Roman"/>
                <w:b w:val="false"/>
                <w:i w:val="false"/>
                <w:color w:val="000000"/>
                <w:sz w:val="20"/>
              </w:rPr>
              <w:t>58372</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Бозой селолық округ</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Бозой ауылы,Абая 22</w:t>
            </w:r>
            <w:r>
              <w:br/>
            </w:r>
            <w:r>
              <w:rPr>
                <w:rFonts w:ascii="Times New Roman"/>
                <w:b w:val="false"/>
                <w:i w:val="false"/>
                <w:color w:val="000000"/>
                <w:sz w:val="20"/>
              </w:rPr>
              <w:t>
uzunagash.kz</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872770</w:t>
            </w:r>
          </w:p>
          <w:p>
            <w:pPr>
              <w:spacing w:after="20"/>
              <w:ind w:left="20"/>
              <w:jc w:val="both"/>
            </w:pPr>
            <w:r>
              <w:rPr>
                <w:rFonts w:ascii="Times New Roman"/>
                <w:b w:val="false"/>
                <w:i w:val="false"/>
                <w:color w:val="000000"/>
                <w:sz w:val="20"/>
              </w:rPr>
              <w:t>62210</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Дегерес селолық</w:t>
            </w:r>
            <w:r>
              <w:br/>
            </w:r>
            <w:r>
              <w:rPr>
                <w:rFonts w:ascii="Times New Roman"/>
                <w:b w:val="false"/>
                <w:i w:val="false"/>
                <w:color w:val="000000"/>
                <w:sz w:val="20"/>
              </w:rPr>
              <w:t>
округ</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Дегерес ауылы,</w:t>
            </w:r>
            <w:r>
              <w:br/>
            </w:r>
            <w:r>
              <w:rPr>
                <w:rFonts w:ascii="Times New Roman"/>
                <w:b w:val="false"/>
                <w:i w:val="false"/>
                <w:color w:val="000000"/>
                <w:sz w:val="20"/>
              </w:rPr>
              <w:t>
Наурызбай батыр 15</w:t>
            </w:r>
            <w:r>
              <w:br/>
            </w:r>
            <w:r>
              <w:rPr>
                <w:rFonts w:ascii="Times New Roman"/>
                <w:b w:val="false"/>
                <w:i w:val="false"/>
                <w:color w:val="000000"/>
                <w:sz w:val="20"/>
              </w:rPr>
              <w:t>
uzunagash.kz</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872770</w:t>
            </w:r>
          </w:p>
          <w:p>
            <w:pPr>
              <w:spacing w:after="20"/>
              <w:ind w:left="20"/>
              <w:jc w:val="both"/>
            </w:pPr>
            <w:r>
              <w:rPr>
                <w:rFonts w:ascii="Times New Roman"/>
                <w:b w:val="false"/>
                <w:i w:val="false"/>
                <w:color w:val="000000"/>
                <w:sz w:val="20"/>
              </w:rPr>
              <w:t>40547</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селолық</w:t>
            </w:r>
            <w:r>
              <w:br/>
            </w:r>
            <w:r>
              <w:rPr>
                <w:rFonts w:ascii="Times New Roman"/>
                <w:b w:val="false"/>
                <w:i w:val="false"/>
                <w:color w:val="000000"/>
                <w:sz w:val="20"/>
              </w:rPr>
              <w:t>
округ</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ауылы,</w:t>
            </w:r>
            <w:r>
              <w:br/>
            </w:r>
            <w:r>
              <w:rPr>
                <w:rFonts w:ascii="Times New Roman"/>
                <w:b w:val="false"/>
                <w:i w:val="false"/>
                <w:color w:val="000000"/>
                <w:sz w:val="20"/>
              </w:rPr>
              <w:t>
Жамбыл 50а</w:t>
            </w:r>
            <w:r>
              <w:br/>
            </w:r>
            <w:r>
              <w:rPr>
                <w:rFonts w:ascii="Times New Roman"/>
                <w:b w:val="false"/>
                <w:i w:val="false"/>
                <w:color w:val="000000"/>
                <w:sz w:val="20"/>
              </w:rPr>
              <w:t>
uzunagash.kz</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872770</w:t>
            </w:r>
          </w:p>
          <w:p>
            <w:pPr>
              <w:spacing w:after="20"/>
              <w:ind w:left="20"/>
              <w:jc w:val="both"/>
            </w:pPr>
            <w:r>
              <w:rPr>
                <w:rFonts w:ascii="Times New Roman"/>
                <w:b w:val="false"/>
                <w:i w:val="false"/>
                <w:color w:val="000000"/>
                <w:sz w:val="20"/>
              </w:rPr>
              <w:t>52535</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Қарақастек селолық</w:t>
            </w:r>
            <w:r>
              <w:br/>
            </w:r>
            <w:r>
              <w:rPr>
                <w:rFonts w:ascii="Times New Roman"/>
                <w:b w:val="false"/>
                <w:i w:val="false"/>
                <w:color w:val="000000"/>
                <w:sz w:val="20"/>
              </w:rPr>
              <w:t>
округ</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Қаракастек ауылы,</w:t>
            </w:r>
            <w:r>
              <w:br/>
            </w:r>
            <w:r>
              <w:rPr>
                <w:rFonts w:ascii="Times New Roman"/>
                <w:b w:val="false"/>
                <w:i w:val="false"/>
                <w:color w:val="000000"/>
                <w:sz w:val="20"/>
              </w:rPr>
              <w:t>
Калибекова 34</w:t>
            </w:r>
            <w:r>
              <w:br/>
            </w:r>
            <w:r>
              <w:rPr>
                <w:rFonts w:ascii="Times New Roman"/>
                <w:b w:val="false"/>
                <w:i w:val="false"/>
                <w:color w:val="000000"/>
                <w:sz w:val="20"/>
              </w:rPr>
              <w:t>
uzunagash.kz</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872770</w:t>
            </w:r>
          </w:p>
          <w:p>
            <w:pPr>
              <w:spacing w:after="20"/>
              <w:ind w:left="20"/>
              <w:jc w:val="both"/>
            </w:pPr>
            <w:r>
              <w:rPr>
                <w:rFonts w:ascii="Times New Roman"/>
                <w:b w:val="false"/>
                <w:i w:val="false"/>
                <w:color w:val="000000"/>
                <w:sz w:val="20"/>
              </w:rPr>
              <w:t>63335</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Карасу селолық</w:t>
            </w:r>
            <w:r>
              <w:br/>
            </w:r>
            <w:r>
              <w:rPr>
                <w:rFonts w:ascii="Times New Roman"/>
                <w:b w:val="false"/>
                <w:i w:val="false"/>
                <w:color w:val="000000"/>
                <w:sz w:val="20"/>
              </w:rPr>
              <w:t>
округ</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Сарыбай би ауылы,</w:t>
            </w:r>
            <w:r>
              <w:br/>
            </w:r>
            <w:r>
              <w:rPr>
                <w:rFonts w:ascii="Times New Roman"/>
                <w:b w:val="false"/>
                <w:i w:val="false"/>
                <w:color w:val="000000"/>
                <w:sz w:val="20"/>
              </w:rPr>
              <w:t>
Жамбыла 53</w:t>
            </w:r>
            <w:r>
              <w:br/>
            </w:r>
            <w:r>
              <w:rPr>
                <w:rFonts w:ascii="Times New Roman"/>
                <w:b w:val="false"/>
                <w:i w:val="false"/>
                <w:color w:val="000000"/>
                <w:sz w:val="20"/>
              </w:rPr>
              <w:t>
uzunagash.kz</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872770</w:t>
            </w:r>
          </w:p>
          <w:p>
            <w:pPr>
              <w:spacing w:after="20"/>
              <w:ind w:left="20"/>
              <w:jc w:val="both"/>
            </w:pPr>
            <w:r>
              <w:rPr>
                <w:rFonts w:ascii="Times New Roman"/>
                <w:b w:val="false"/>
                <w:i w:val="false"/>
                <w:color w:val="000000"/>
                <w:sz w:val="20"/>
              </w:rPr>
              <w:t>56142</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Мынбаев селолық</w:t>
            </w:r>
            <w:r>
              <w:br/>
            </w:r>
            <w:r>
              <w:rPr>
                <w:rFonts w:ascii="Times New Roman"/>
                <w:b w:val="false"/>
                <w:i w:val="false"/>
                <w:color w:val="000000"/>
                <w:sz w:val="20"/>
              </w:rPr>
              <w:t>
округ</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Мынбаев ауылы,</w:t>
            </w:r>
            <w:r>
              <w:br/>
            </w:r>
            <w:r>
              <w:rPr>
                <w:rFonts w:ascii="Times New Roman"/>
                <w:b w:val="false"/>
                <w:i w:val="false"/>
                <w:color w:val="000000"/>
                <w:sz w:val="20"/>
              </w:rPr>
              <w:t>
Валиханова 6</w:t>
            </w:r>
            <w:r>
              <w:br/>
            </w:r>
            <w:r>
              <w:rPr>
                <w:rFonts w:ascii="Times New Roman"/>
                <w:b w:val="false"/>
                <w:i w:val="false"/>
                <w:color w:val="000000"/>
                <w:sz w:val="20"/>
              </w:rPr>
              <w:t>
uzunagash.kz</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872770</w:t>
            </w:r>
          </w:p>
          <w:p>
            <w:pPr>
              <w:spacing w:after="20"/>
              <w:ind w:left="20"/>
              <w:jc w:val="both"/>
            </w:pPr>
            <w:r>
              <w:rPr>
                <w:rFonts w:ascii="Times New Roman"/>
                <w:b w:val="false"/>
                <w:i w:val="false"/>
                <w:color w:val="000000"/>
                <w:sz w:val="20"/>
              </w:rPr>
              <w:t>64225</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Рославль селолық</w:t>
            </w:r>
            <w:r>
              <w:br/>
            </w:r>
            <w:r>
              <w:rPr>
                <w:rFonts w:ascii="Times New Roman"/>
                <w:b w:val="false"/>
                <w:i w:val="false"/>
                <w:color w:val="000000"/>
                <w:sz w:val="20"/>
              </w:rPr>
              <w:t>
округ</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Матибулак ауылы,</w:t>
            </w:r>
            <w:r>
              <w:br/>
            </w:r>
            <w:r>
              <w:rPr>
                <w:rFonts w:ascii="Times New Roman"/>
                <w:b w:val="false"/>
                <w:i w:val="false"/>
                <w:color w:val="000000"/>
                <w:sz w:val="20"/>
              </w:rPr>
              <w:t>
Қонаева 1</w:t>
            </w:r>
            <w:r>
              <w:br/>
            </w:r>
            <w:r>
              <w:rPr>
                <w:rFonts w:ascii="Times New Roman"/>
                <w:b w:val="false"/>
                <w:i w:val="false"/>
                <w:color w:val="000000"/>
                <w:sz w:val="20"/>
              </w:rPr>
              <w:t>
uzunagash.kz</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872740 </w:t>
            </w:r>
          </w:p>
          <w:p>
            <w:pPr>
              <w:spacing w:after="20"/>
              <w:ind w:left="20"/>
              <w:jc w:val="both"/>
            </w:pPr>
            <w:r>
              <w:rPr>
                <w:rFonts w:ascii="Times New Roman"/>
                <w:b w:val="false"/>
                <w:i w:val="false"/>
                <w:color w:val="000000"/>
                <w:sz w:val="20"/>
              </w:rPr>
              <w:t>67242</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Самсы селолық округ</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Самсы ауылы,Жибек</w:t>
            </w:r>
            <w:r>
              <w:br/>
            </w:r>
            <w:r>
              <w:rPr>
                <w:rFonts w:ascii="Times New Roman"/>
                <w:b w:val="false"/>
                <w:i w:val="false"/>
                <w:color w:val="000000"/>
                <w:sz w:val="20"/>
              </w:rPr>
              <w:t>
жолы, 28 а</w:t>
            </w:r>
            <w:r>
              <w:br/>
            </w:r>
            <w:r>
              <w:rPr>
                <w:rFonts w:ascii="Times New Roman"/>
                <w:b w:val="false"/>
                <w:i w:val="false"/>
                <w:color w:val="000000"/>
                <w:sz w:val="20"/>
              </w:rPr>
              <w:t>
uzunagash.kz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872770</w:t>
            </w:r>
          </w:p>
          <w:p>
            <w:pPr>
              <w:spacing w:after="20"/>
              <w:ind w:left="20"/>
              <w:jc w:val="both"/>
            </w:pPr>
            <w:r>
              <w:rPr>
                <w:rFonts w:ascii="Times New Roman"/>
                <w:b w:val="false"/>
                <w:i w:val="false"/>
                <w:color w:val="000000"/>
                <w:sz w:val="20"/>
              </w:rPr>
              <w:t>65533</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Сартаукұм селолық</w:t>
            </w:r>
            <w:r>
              <w:br/>
            </w:r>
            <w:r>
              <w:rPr>
                <w:rFonts w:ascii="Times New Roman"/>
                <w:b w:val="false"/>
                <w:i w:val="false"/>
                <w:color w:val="000000"/>
                <w:sz w:val="20"/>
              </w:rPr>
              <w:t>
округ</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Ащысу селолық</w:t>
            </w:r>
            <w:r>
              <w:br/>
            </w:r>
            <w:r>
              <w:rPr>
                <w:rFonts w:ascii="Times New Roman"/>
                <w:b w:val="false"/>
                <w:i w:val="false"/>
                <w:color w:val="000000"/>
                <w:sz w:val="20"/>
              </w:rPr>
              <w:t>
округ,Курти 5</w:t>
            </w:r>
            <w:r>
              <w:br/>
            </w:r>
            <w:r>
              <w:rPr>
                <w:rFonts w:ascii="Times New Roman"/>
                <w:b w:val="false"/>
                <w:i w:val="false"/>
                <w:color w:val="000000"/>
                <w:sz w:val="20"/>
              </w:rPr>
              <w:t>
uzunagash.kz</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872770</w:t>
            </w:r>
          </w:p>
          <w:p>
            <w:pPr>
              <w:spacing w:after="20"/>
              <w:ind w:left="20"/>
              <w:jc w:val="both"/>
            </w:pPr>
            <w:r>
              <w:rPr>
                <w:rFonts w:ascii="Times New Roman"/>
                <w:b w:val="false"/>
                <w:i w:val="false"/>
                <w:color w:val="000000"/>
                <w:sz w:val="20"/>
              </w:rPr>
              <w:t>62131</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селолық округ</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Сураншы батыр ауылы,</w:t>
            </w:r>
            <w:r>
              <w:br/>
            </w:r>
            <w:r>
              <w:rPr>
                <w:rFonts w:ascii="Times New Roman"/>
                <w:b w:val="false"/>
                <w:i w:val="false"/>
                <w:color w:val="000000"/>
                <w:sz w:val="20"/>
              </w:rPr>
              <w:t>
Жамбыла 20</w:t>
            </w:r>
            <w:r>
              <w:br/>
            </w:r>
            <w:r>
              <w:rPr>
                <w:rFonts w:ascii="Times New Roman"/>
                <w:b w:val="false"/>
                <w:i w:val="false"/>
                <w:color w:val="000000"/>
                <w:sz w:val="20"/>
              </w:rPr>
              <w:t>
uzunagash.kz</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872770</w:t>
            </w:r>
          </w:p>
          <w:p>
            <w:pPr>
              <w:spacing w:after="20"/>
              <w:ind w:left="20"/>
              <w:jc w:val="both"/>
            </w:pPr>
            <w:r>
              <w:rPr>
                <w:rFonts w:ascii="Times New Roman"/>
                <w:b w:val="false"/>
                <w:i w:val="false"/>
                <w:color w:val="000000"/>
                <w:sz w:val="20"/>
              </w:rPr>
              <w:t>61216</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селолық округ</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Балгабекулы</w:t>
            </w:r>
            <w:r>
              <w:br/>
            </w:r>
            <w:r>
              <w:rPr>
                <w:rFonts w:ascii="Times New Roman"/>
                <w:b w:val="false"/>
                <w:i w:val="false"/>
                <w:color w:val="000000"/>
                <w:sz w:val="20"/>
              </w:rPr>
              <w:t>
ауылы,Абай 15</w:t>
            </w:r>
            <w:r>
              <w:br/>
            </w:r>
            <w:r>
              <w:rPr>
                <w:rFonts w:ascii="Times New Roman"/>
                <w:b w:val="false"/>
                <w:i w:val="false"/>
                <w:color w:val="000000"/>
                <w:sz w:val="20"/>
              </w:rPr>
              <w:t>
uzunagash.kz</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872770</w:t>
            </w:r>
          </w:p>
          <w:p>
            <w:pPr>
              <w:spacing w:after="20"/>
              <w:ind w:left="20"/>
              <w:jc w:val="both"/>
            </w:pPr>
            <w:r>
              <w:rPr>
                <w:rFonts w:ascii="Times New Roman"/>
                <w:b w:val="false"/>
                <w:i w:val="false"/>
                <w:color w:val="000000"/>
                <w:sz w:val="20"/>
              </w:rPr>
              <w:t>57236</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Теміржол селолық</w:t>
            </w:r>
            <w:r>
              <w:br/>
            </w:r>
            <w:r>
              <w:rPr>
                <w:rFonts w:ascii="Times New Roman"/>
                <w:b w:val="false"/>
                <w:i w:val="false"/>
                <w:color w:val="000000"/>
                <w:sz w:val="20"/>
              </w:rPr>
              <w:t>
округ</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Казбекбек, Абылхайр 9</w:t>
            </w:r>
            <w:r>
              <w:br/>
            </w:r>
            <w:r>
              <w:rPr>
                <w:rFonts w:ascii="Times New Roman"/>
                <w:b w:val="false"/>
                <w:i w:val="false"/>
                <w:color w:val="000000"/>
                <w:sz w:val="20"/>
              </w:rPr>
              <w:t>
uzunagash.kz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872770</w:t>
            </w:r>
          </w:p>
          <w:p>
            <w:pPr>
              <w:spacing w:after="20"/>
              <w:ind w:left="20"/>
              <w:jc w:val="both"/>
            </w:pPr>
            <w:r>
              <w:rPr>
                <w:rFonts w:ascii="Times New Roman"/>
                <w:b w:val="false"/>
                <w:i w:val="false"/>
                <w:color w:val="000000"/>
                <w:sz w:val="20"/>
              </w:rPr>
              <w:t>34037</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Ұзынағаш селолық</w:t>
            </w:r>
            <w:r>
              <w:br/>
            </w:r>
            <w:r>
              <w:rPr>
                <w:rFonts w:ascii="Times New Roman"/>
                <w:b w:val="false"/>
                <w:i w:val="false"/>
                <w:color w:val="000000"/>
                <w:sz w:val="20"/>
              </w:rPr>
              <w:t>
округ</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Ұзынағаш ауылы,</w:t>
            </w:r>
            <w:r>
              <w:br/>
            </w:r>
            <w:r>
              <w:rPr>
                <w:rFonts w:ascii="Times New Roman"/>
                <w:b w:val="false"/>
                <w:i w:val="false"/>
                <w:color w:val="000000"/>
                <w:sz w:val="20"/>
              </w:rPr>
              <w:t>
Караш батыр 120</w:t>
            </w:r>
            <w:r>
              <w:br/>
            </w:r>
            <w:r>
              <w:rPr>
                <w:rFonts w:ascii="Times New Roman"/>
                <w:b w:val="false"/>
                <w:i w:val="false"/>
                <w:color w:val="000000"/>
                <w:sz w:val="20"/>
              </w:rPr>
              <w:t>
uzunagash.kz</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872770</w:t>
            </w:r>
          </w:p>
          <w:p>
            <w:pPr>
              <w:spacing w:after="20"/>
              <w:ind w:left="20"/>
              <w:jc w:val="both"/>
            </w:pPr>
            <w:r>
              <w:rPr>
                <w:rFonts w:ascii="Times New Roman"/>
                <w:b w:val="false"/>
                <w:i w:val="false"/>
                <w:color w:val="000000"/>
                <w:sz w:val="20"/>
              </w:rPr>
              <w:t>22858</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Унғуртас селолық</w:t>
            </w:r>
            <w:r>
              <w:br/>
            </w:r>
            <w:r>
              <w:rPr>
                <w:rFonts w:ascii="Times New Roman"/>
                <w:b w:val="false"/>
                <w:i w:val="false"/>
                <w:color w:val="000000"/>
                <w:sz w:val="20"/>
              </w:rPr>
              <w:t>
округ</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Унғуртас ауылы,</w:t>
            </w:r>
            <w:r>
              <w:br/>
            </w:r>
            <w:r>
              <w:rPr>
                <w:rFonts w:ascii="Times New Roman"/>
                <w:b w:val="false"/>
                <w:i w:val="false"/>
                <w:color w:val="000000"/>
                <w:sz w:val="20"/>
              </w:rPr>
              <w:t>
Шарипова 17</w:t>
            </w:r>
            <w:r>
              <w:br/>
            </w:r>
            <w:r>
              <w:rPr>
                <w:rFonts w:ascii="Times New Roman"/>
                <w:b w:val="false"/>
                <w:i w:val="false"/>
                <w:color w:val="000000"/>
                <w:sz w:val="20"/>
              </w:rPr>
              <w:t>
uzunagash.kz</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872770</w:t>
            </w:r>
          </w:p>
          <w:p>
            <w:pPr>
              <w:spacing w:after="20"/>
              <w:ind w:left="20"/>
              <w:jc w:val="both"/>
            </w:pPr>
            <w:r>
              <w:rPr>
                <w:rFonts w:ascii="Times New Roman"/>
                <w:b w:val="false"/>
                <w:i w:val="false"/>
                <w:color w:val="000000"/>
                <w:sz w:val="20"/>
              </w:rPr>
              <w:t>51642</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Улгули селолық</w:t>
            </w:r>
            <w:r>
              <w:br/>
            </w:r>
            <w:r>
              <w:rPr>
                <w:rFonts w:ascii="Times New Roman"/>
                <w:b w:val="false"/>
                <w:i w:val="false"/>
                <w:color w:val="000000"/>
                <w:sz w:val="20"/>
              </w:rPr>
              <w:t>
округ</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Улгули ауылы,</w:t>
            </w:r>
            <w:r>
              <w:br/>
            </w:r>
            <w:r>
              <w:rPr>
                <w:rFonts w:ascii="Times New Roman"/>
                <w:b w:val="false"/>
                <w:i w:val="false"/>
                <w:color w:val="000000"/>
                <w:sz w:val="20"/>
              </w:rPr>
              <w:t>
Турлашова 20</w:t>
            </w:r>
            <w:r>
              <w:br/>
            </w:r>
            <w:r>
              <w:rPr>
                <w:rFonts w:ascii="Times New Roman"/>
                <w:b w:val="false"/>
                <w:i w:val="false"/>
                <w:color w:val="000000"/>
                <w:sz w:val="20"/>
              </w:rPr>
              <w:t>
uzunagash.kz</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872770</w:t>
            </w:r>
          </w:p>
          <w:p>
            <w:pPr>
              <w:spacing w:after="20"/>
              <w:ind w:left="20"/>
              <w:jc w:val="both"/>
            </w:pPr>
            <w:r>
              <w:rPr>
                <w:rFonts w:ascii="Times New Roman"/>
                <w:b w:val="false"/>
                <w:i w:val="false"/>
                <w:color w:val="000000"/>
                <w:sz w:val="20"/>
              </w:rPr>
              <w:t>56625</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Үлкен селолық округ</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RichViewCheckpoint0" w:id="128"/>
          <w:p>
            <w:pPr>
              <w:spacing w:after="20"/>
              <w:ind w:left="20"/>
              <w:jc w:val="both"/>
            </w:pPr>
            <w:r>
              <w:rPr>
                <w:rFonts w:ascii="Times New Roman"/>
                <w:b w:val="false"/>
                <w:i w:val="false"/>
                <w:color w:val="000000"/>
                <w:sz w:val="20"/>
              </w:rPr>
              <w:t>Үлкен ауылы,</w:t>
            </w:r>
            <w:r>
              <w:br/>
            </w:r>
            <w:r>
              <w:rPr>
                <w:rFonts w:ascii="Times New Roman"/>
                <w:b w:val="false"/>
                <w:i w:val="false"/>
                <w:color w:val="000000"/>
                <w:sz w:val="20"/>
              </w:rPr>
              <w:t>
МКР 
</w:t>
            </w:r>
            <w:r>
              <w:rPr>
                <w:rFonts w:ascii="Times New Roman"/>
                <w:b w:val="false"/>
                <w:i w:val="false"/>
                <w:color w:val="000000"/>
                <w:sz w:val="20"/>
                <w:u w:val="single"/>
              </w:rPr>
              <w:t>uzunagash.kz</w:t>
            </w:r>
          </w:p>
          <w:bookmarkEnd w:id="128"/>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872770</w:t>
            </w:r>
          </w:p>
          <w:p>
            <w:pPr>
              <w:spacing w:after="20"/>
              <w:ind w:left="20"/>
              <w:jc w:val="both"/>
            </w:pPr>
            <w:r>
              <w:rPr>
                <w:rFonts w:ascii="Times New Roman"/>
                <w:b w:val="false"/>
                <w:i w:val="false"/>
                <w:color w:val="000000"/>
                <w:sz w:val="20"/>
              </w:rPr>
              <w:t>36200</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селолық</w:t>
            </w:r>
            <w:r>
              <w:br/>
            </w:r>
            <w:r>
              <w:rPr>
                <w:rFonts w:ascii="Times New Roman"/>
                <w:b w:val="false"/>
                <w:i w:val="false"/>
                <w:color w:val="000000"/>
                <w:sz w:val="20"/>
              </w:rPr>
              <w:t>
округ</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Карғалы,Гагарина 1</w:t>
            </w:r>
            <w:r>
              <w:br/>
            </w:r>
            <w:r>
              <w:rPr>
                <w:rFonts w:ascii="Times New Roman"/>
                <w:b w:val="false"/>
                <w:i w:val="false"/>
                <w:color w:val="000000"/>
                <w:sz w:val="20"/>
              </w:rPr>
              <w:t>
uzunagash.kz</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872770</w:t>
            </w:r>
          </w:p>
          <w:p>
            <w:pPr>
              <w:spacing w:after="20"/>
              <w:ind w:left="20"/>
              <w:jc w:val="both"/>
            </w:pPr>
            <w:r>
              <w:rPr>
                <w:rFonts w:ascii="Times New Roman"/>
                <w:b w:val="false"/>
                <w:i w:val="false"/>
                <w:color w:val="000000"/>
                <w:sz w:val="20"/>
              </w:rPr>
              <w:t>31249</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Шиен селолық округ</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Шиен ауылы, Отеп 62 а</w:t>
            </w:r>
            <w:r>
              <w:br/>
            </w:r>
            <w:r>
              <w:rPr>
                <w:rFonts w:ascii="Times New Roman"/>
                <w:b w:val="false"/>
                <w:i w:val="false"/>
                <w:color w:val="000000"/>
                <w:sz w:val="20"/>
              </w:rPr>
              <w:t>
uzunagash.kz</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872770</w:t>
            </w:r>
          </w:p>
          <w:p>
            <w:pPr>
              <w:spacing w:after="20"/>
              <w:ind w:left="20"/>
              <w:jc w:val="both"/>
            </w:pPr>
            <w:r>
              <w:rPr>
                <w:rFonts w:ascii="Times New Roman"/>
                <w:b w:val="false"/>
                <w:i w:val="false"/>
                <w:color w:val="000000"/>
                <w:sz w:val="20"/>
              </w:rPr>
              <w:t>43043</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Шолаққаргалы</w:t>
            </w:r>
            <w:r>
              <w:br/>
            </w:r>
            <w:r>
              <w:rPr>
                <w:rFonts w:ascii="Times New Roman"/>
                <w:b w:val="false"/>
                <w:i w:val="false"/>
                <w:color w:val="000000"/>
                <w:sz w:val="20"/>
              </w:rPr>
              <w:t>
селолық округ</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Умбеталы ауылы,</w:t>
            </w:r>
            <w:r>
              <w:br/>
            </w:r>
            <w:r>
              <w:rPr>
                <w:rFonts w:ascii="Times New Roman"/>
                <w:b w:val="false"/>
                <w:i w:val="false"/>
                <w:color w:val="000000"/>
                <w:sz w:val="20"/>
              </w:rPr>
              <w:t>
Мусабаева 52</w:t>
            </w:r>
            <w:r>
              <w:br/>
            </w:r>
            <w:r>
              <w:rPr>
                <w:rFonts w:ascii="Times New Roman"/>
                <w:b w:val="false"/>
                <w:i w:val="false"/>
                <w:color w:val="000000"/>
                <w:sz w:val="20"/>
              </w:rPr>
              <w:t>
uzunagash.kz</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872770</w:t>
            </w:r>
          </w:p>
          <w:p>
            <w:pPr>
              <w:spacing w:after="20"/>
              <w:ind w:left="20"/>
              <w:jc w:val="both"/>
            </w:pPr>
            <w:r>
              <w:rPr>
                <w:rFonts w:ascii="Times New Roman"/>
                <w:b w:val="false"/>
                <w:i w:val="false"/>
                <w:color w:val="000000"/>
                <w:sz w:val="20"/>
              </w:rPr>
              <w:t>69448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ауданы</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Энергетика кенттік</w:t>
            </w:r>
            <w:r>
              <w:br/>
            </w:r>
            <w:r>
              <w:rPr>
                <w:rFonts w:ascii="Times New Roman"/>
                <w:b w:val="false"/>
                <w:i w:val="false"/>
                <w:color w:val="000000"/>
                <w:sz w:val="20"/>
              </w:rPr>
              <w:t>
округ</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Өтеген батыра</w:t>
            </w:r>
            <w:r>
              <w:br/>
            </w:r>
            <w:r>
              <w:rPr>
                <w:rFonts w:ascii="Times New Roman"/>
                <w:b w:val="false"/>
                <w:i w:val="false"/>
                <w:color w:val="000000"/>
                <w:sz w:val="20"/>
              </w:rPr>
              <w:t>
кенті,Титова, 33 а</w:t>
            </w:r>
            <w:r>
              <w:br/>
            </w:r>
            <w:r>
              <w:rPr>
                <w:rFonts w:ascii="Times New Roman"/>
                <w:b w:val="false"/>
                <w:i w:val="false"/>
                <w:color w:val="000000"/>
                <w:sz w:val="20"/>
              </w:rPr>
              <w:t>
iIi_ </w:t>
            </w:r>
            <w:r>
              <w:rPr>
                <w:rFonts w:ascii="Times New Roman"/>
                <w:b w:val="false"/>
                <w:i w:val="false"/>
                <w:color w:val="000000"/>
                <w:sz w:val="20"/>
                <w:u w:val="single"/>
              </w:rPr>
              <w:t>akimat @mail.ru</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872752</w:t>
            </w:r>
          </w:p>
          <w:p>
            <w:pPr>
              <w:spacing w:after="20"/>
              <w:ind w:left="20"/>
              <w:jc w:val="both"/>
            </w:pPr>
            <w:r>
              <w:rPr>
                <w:rFonts w:ascii="Times New Roman"/>
                <w:b w:val="false"/>
                <w:i w:val="false"/>
                <w:color w:val="000000"/>
                <w:sz w:val="20"/>
              </w:rPr>
              <w:t>21877</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Боролдай кенттік</w:t>
            </w:r>
            <w:r>
              <w:br/>
            </w:r>
            <w:r>
              <w:rPr>
                <w:rFonts w:ascii="Times New Roman"/>
                <w:b w:val="false"/>
                <w:i w:val="false"/>
                <w:color w:val="000000"/>
                <w:sz w:val="20"/>
              </w:rPr>
              <w:t>
округ</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Боролдай кенті,</w:t>
            </w:r>
            <w:r>
              <w:br/>
            </w:r>
            <w:r>
              <w:rPr>
                <w:rFonts w:ascii="Times New Roman"/>
                <w:b w:val="false"/>
                <w:i w:val="false"/>
                <w:color w:val="000000"/>
                <w:sz w:val="20"/>
              </w:rPr>
              <w:t>
Московская, 2а.</w:t>
            </w:r>
            <w:r>
              <w:br/>
            </w:r>
            <w:r>
              <w:rPr>
                <w:rFonts w:ascii="Times New Roman"/>
                <w:b w:val="false"/>
                <w:i w:val="false"/>
                <w:color w:val="000000"/>
                <w:sz w:val="20"/>
              </w:rPr>
              <w:t>
iIi_ </w:t>
            </w:r>
            <w:r>
              <w:rPr>
                <w:rFonts w:ascii="Times New Roman"/>
                <w:b w:val="false"/>
                <w:i w:val="false"/>
                <w:color w:val="000000"/>
                <w:sz w:val="20"/>
                <w:u w:val="single"/>
              </w:rPr>
              <w:t>akimat @mail.ru</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872752</w:t>
            </w:r>
          </w:p>
          <w:p>
            <w:pPr>
              <w:spacing w:after="20"/>
              <w:ind w:left="20"/>
              <w:jc w:val="both"/>
            </w:pPr>
            <w:r>
              <w:rPr>
                <w:rFonts w:ascii="Times New Roman"/>
                <w:b w:val="false"/>
                <w:i w:val="false"/>
                <w:color w:val="000000"/>
                <w:sz w:val="20"/>
              </w:rPr>
              <w:t>30584</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Первомай кенттік</w:t>
            </w:r>
            <w:r>
              <w:br/>
            </w:r>
            <w:r>
              <w:rPr>
                <w:rFonts w:ascii="Times New Roman"/>
                <w:b w:val="false"/>
                <w:i w:val="false"/>
                <w:color w:val="000000"/>
                <w:sz w:val="20"/>
              </w:rPr>
              <w:t>
округ</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Первомайка кенті,</w:t>
            </w:r>
            <w:r>
              <w:br/>
            </w:r>
            <w:r>
              <w:rPr>
                <w:rFonts w:ascii="Times New Roman"/>
                <w:b w:val="false"/>
                <w:i w:val="false"/>
                <w:color w:val="000000"/>
                <w:sz w:val="20"/>
              </w:rPr>
              <w:t>
Вокзальная, 127 а</w:t>
            </w:r>
            <w:r>
              <w:br/>
            </w:r>
            <w:r>
              <w:rPr>
                <w:rFonts w:ascii="Times New Roman"/>
                <w:b w:val="false"/>
                <w:i w:val="false"/>
                <w:color w:val="000000"/>
                <w:sz w:val="20"/>
              </w:rPr>
              <w:t>
iIi_ </w:t>
            </w:r>
            <w:r>
              <w:rPr>
                <w:rFonts w:ascii="Times New Roman"/>
                <w:b w:val="false"/>
                <w:i w:val="false"/>
                <w:color w:val="000000"/>
                <w:sz w:val="20"/>
                <w:u w:val="single"/>
              </w:rPr>
              <w:t>akimat @mail.ru</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w:t>
            </w:r>
          </w:p>
          <w:p>
            <w:pPr>
              <w:spacing w:after="20"/>
              <w:ind w:left="20"/>
              <w:jc w:val="both"/>
            </w:pPr>
            <w:r>
              <w:rPr>
                <w:rFonts w:ascii="Times New Roman"/>
                <w:b w:val="false"/>
                <w:i w:val="false"/>
                <w:color w:val="000000"/>
                <w:sz w:val="20"/>
              </w:rPr>
              <w:t>603640</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Ащибұлақ селолық</w:t>
            </w:r>
            <w:r>
              <w:br/>
            </w:r>
            <w:r>
              <w:rPr>
                <w:rFonts w:ascii="Times New Roman"/>
                <w:b w:val="false"/>
                <w:i w:val="false"/>
                <w:color w:val="000000"/>
                <w:sz w:val="20"/>
              </w:rPr>
              <w:t>
округ</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Ащибұлақ ауылы,</w:t>
            </w:r>
            <w:r>
              <w:br/>
            </w:r>
            <w:r>
              <w:rPr>
                <w:rFonts w:ascii="Times New Roman"/>
                <w:b w:val="false"/>
                <w:i w:val="false"/>
                <w:color w:val="000000"/>
                <w:sz w:val="20"/>
              </w:rPr>
              <w:t>
Тәуелсіздік, 68</w:t>
            </w:r>
            <w:r>
              <w:br/>
            </w:r>
            <w:r>
              <w:rPr>
                <w:rFonts w:ascii="Times New Roman"/>
                <w:b w:val="false"/>
                <w:i w:val="false"/>
                <w:color w:val="000000"/>
                <w:sz w:val="20"/>
              </w:rPr>
              <w:t>
iIi_ </w:t>
            </w:r>
            <w:r>
              <w:rPr>
                <w:rFonts w:ascii="Times New Roman"/>
                <w:b w:val="false"/>
                <w:i w:val="false"/>
                <w:color w:val="000000"/>
                <w:sz w:val="20"/>
                <w:u w:val="single"/>
              </w:rPr>
              <w:t>akimat @mail.ru</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872752</w:t>
            </w:r>
          </w:p>
          <w:p>
            <w:pPr>
              <w:spacing w:after="20"/>
              <w:ind w:left="20"/>
              <w:jc w:val="both"/>
            </w:pPr>
            <w:r>
              <w:rPr>
                <w:rFonts w:ascii="Times New Roman"/>
                <w:b w:val="false"/>
                <w:i w:val="false"/>
                <w:color w:val="000000"/>
                <w:sz w:val="20"/>
              </w:rPr>
              <w:t>71584</w:t>
            </w:r>
          </w:p>
        </w:tc>
        <w:tc>
          <w:tcPr>
            <w:tcW w:w="0" w:type="auto"/>
            <w:vMerge/>
            <w:tcBorders>
              <w:top w:val="nil"/>
              <w:left w:val="single" w:color="cfcfcf" w:sz="5"/>
              <w:bottom w:val="single" w:color="cfcfcf" w:sz="5"/>
              <w:right w:val="single" w:color="cfcfcf" w:sz="5"/>
            </w:tcBorders>
          </w:tcPr>
          <w:p/>
        </w:tc>
      </w:tr>
      <w:tr>
        <w:trPr>
          <w:trHeight w:val="66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Жетыгенский</w:t>
            </w:r>
            <w:r>
              <w:br/>
            </w:r>
            <w:r>
              <w:rPr>
                <w:rFonts w:ascii="Times New Roman"/>
                <w:b w:val="false"/>
                <w:i w:val="false"/>
                <w:color w:val="000000"/>
                <w:sz w:val="20"/>
              </w:rPr>
              <w:t>
селолық округ</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Жетыген ауылы,</w:t>
            </w:r>
            <w:r>
              <w:br/>
            </w:r>
            <w:r>
              <w:rPr>
                <w:rFonts w:ascii="Times New Roman"/>
                <w:b w:val="false"/>
                <w:i w:val="false"/>
                <w:color w:val="000000"/>
                <w:sz w:val="20"/>
              </w:rPr>
              <w:t>
Кудайбергенова, 2</w:t>
            </w:r>
            <w:r>
              <w:br/>
            </w:r>
            <w:r>
              <w:rPr>
                <w:rFonts w:ascii="Times New Roman"/>
                <w:b w:val="false"/>
                <w:i w:val="false"/>
                <w:color w:val="000000"/>
                <w:sz w:val="20"/>
              </w:rPr>
              <w:t>
iIi_ </w:t>
            </w:r>
            <w:r>
              <w:rPr>
                <w:rFonts w:ascii="Times New Roman"/>
                <w:b w:val="false"/>
                <w:i w:val="false"/>
                <w:color w:val="000000"/>
                <w:sz w:val="20"/>
                <w:u w:val="single"/>
              </w:rPr>
              <w:t>akimat @mail.ru</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872752</w:t>
            </w:r>
          </w:p>
          <w:p>
            <w:pPr>
              <w:spacing w:after="20"/>
              <w:ind w:left="20"/>
              <w:jc w:val="both"/>
            </w:pPr>
            <w:r>
              <w:rPr>
                <w:rFonts w:ascii="Times New Roman"/>
                <w:b w:val="false"/>
                <w:i w:val="false"/>
                <w:color w:val="000000"/>
                <w:sz w:val="20"/>
              </w:rPr>
              <w:t>50598</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Қарой селолық округ</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Карой ауылы,</w:t>
            </w:r>
            <w:r>
              <w:br/>
            </w:r>
            <w:r>
              <w:rPr>
                <w:rFonts w:ascii="Times New Roman"/>
                <w:b w:val="false"/>
                <w:i w:val="false"/>
                <w:color w:val="000000"/>
                <w:sz w:val="20"/>
              </w:rPr>
              <w:t>
Тыңдала, 9.</w:t>
            </w:r>
            <w:r>
              <w:br/>
            </w:r>
            <w:r>
              <w:rPr>
                <w:rFonts w:ascii="Times New Roman"/>
                <w:b w:val="false"/>
                <w:i w:val="false"/>
                <w:color w:val="000000"/>
                <w:sz w:val="20"/>
              </w:rPr>
              <w:t>
iIi_ </w:t>
            </w:r>
            <w:r>
              <w:rPr>
                <w:rFonts w:ascii="Times New Roman"/>
                <w:b w:val="false"/>
                <w:i w:val="false"/>
                <w:color w:val="000000"/>
                <w:sz w:val="20"/>
                <w:u w:val="single"/>
              </w:rPr>
              <w:t>akimat @mail.ru</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872752</w:t>
            </w:r>
          </w:p>
          <w:p>
            <w:pPr>
              <w:spacing w:after="20"/>
              <w:ind w:left="20"/>
              <w:jc w:val="both"/>
            </w:pPr>
            <w:r>
              <w:rPr>
                <w:rFonts w:ascii="Times New Roman"/>
                <w:b w:val="false"/>
                <w:i w:val="false"/>
                <w:color w:val="000000"/>
                <w:sz w:val="20"/>
              </w:rPr>
              <w:t>48893</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Байсерке селолық</w:t>
            </w:r>
            <w:r>
              <w:br/>
            </w:r>
            <w:r>
              <w:rPr>
                <w:rFonts w:ascii="Times New Roman"/>
                <w:b w:val="false"/>
                <w:i w:val="false"/>
                <w:color w:val="000000"/>
                <w:sz w:val="20"/>
              </w:rPr>
              <w:t>
округ</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Байсерке</w:t>
            </w:r>
            <w:r>
              <w:br/>
            </w:r>
            <w:r>
              <w:rPr>
                <w:rFonts w:ascii="Times New Roman"/>
                <w:b w:val="false"/>
                <w:i w:val="false"/>
                <w:color w:val="000000"/>
                <w:sz w:val="20"/>
              </w:rPr>
              <w:t>
ауылы,Аркбаева, 68</w:t>
            </w:r>
            <w:r>
              <w:br/>
            </w:r>
            <w:r>
              <w:rPr>
                <w:rFonts w:ascii="Times New Roman"/>
                <w:b w:val="false"/>
                <w:i w:val="false"/>
                <w:color w:val="000000"/>
                <w:sz w:val="20"/>
              </w:rPr>
              <w:t>
iIi_ </w:t>
            </w:r>
            <w:r>
              <w:rPr>
                <w:rFonts w:ascii="Times New Roman"/>
                <w:b w:val="false"/>
                <w:i w:val="false"/>
                <w:color w:val="000000"/>
                <w:sz w:val="20"/>
                <w:u w:val="single"/>
              </w:rPr>
              <w:t>akimat @mail.ru</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872752</w:t>
            </w:r>
          </w:p>
          <w:p>
            <w:pPr>
              <w:spacing w:after="20"/>
              <w:ind w:left="20"/>
              <w:jc w:val="both"/>
            </w:pPr>
            <w:r>
              <w:rPr>
                <w:rFonts w:ascii="Times New Roman"/>
                <w:b w:val="false"/>
                <w:i w:val="false"/>
                <w:color w:val="000000"/>
                <w:sz w:val="20"/>
              </w:rPr>
              <w:t>74360</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Междуреченск</w:t>
            </w:r>
            <w:r>
              <w:br/>
            </w:r>
            <w:r>
              <w:rPr>
                <w:rFonts w:ascii="Times New Roman"/>
                <w:b w:val="false"/>
                <w:i w:val="false"/>
                <w:color w:val="000000"/>
                <w:sz w:val="20"/>
              </w:rPr>
              <w:t>
селолық округ</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Междуреченск ауылы,</w:t>
            </w:r>
            <w:r>
              <w:br/>
            </w:r>
            <w:r>
              <w:rPr>
                <w:rFonts w:ascii="Times New Roman"/>
                <w:b w:val="false"/>
                <w:i w:val="false"/>
                <w:color w:val="000000"/>
                <w:sz w:val="20"/>
              </w:rPr>
              <w:t>
30 лет Победы, 21.</w:t>
            </w:r>
            <w:r>
              <w:br/>
            </w:r>
            <w:r>
              <w:rPr>
                <w:rFonts w:ascii="Times New Roman"/>
                <w:b w:val="false"/>
                <w:i w:val="false"/>
                <w:color w:val="000000"/>
                <w:sz w:val="20"/>
              </w:rPr>
              <w:t>
iIi_ </w:t>
            </w:r>
            <w:r>
              <w:rPr>
                <w:rFonts w:ascii="Times New Roman"/>
                <w:b w:val="false"/>
                <w:i w:val="false"/>
                <w:color w:val="000000"/>
                <w:sz w:val="20"/>
                <w:u w:val="single"/>
              </w:rPr>
              <w:t>akimat @mail.ru</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872752</w:t>
            </w:r>
          </w:p>
          <w:p>
            <w:pPr>
              <w:spacing w:after="20"/>
              <w:ind w:left="20"/>
              <w:jc w:val="both"/>
            </w:pPr>
            <w:r>
              <w:rPr>
                <w:rFonts w:ascii="Times New Roman"/>
                <w:b w:val="false"/>
                <w:i w:val="false"/>
                <w:color w:val="000000"/>
                <w:sz w:val="20"/>
              </w:rPr>
              <w:t>46147</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Казцик селолық</w:t>
            </w:r>
            <w:r>
              <w:br/>
            </w:r>
            <w:r>
              <w:rPr>
                <w:rFonts w:ascii="Times New Roman"/>
                <w:b w:val="false"/>
                <w:i w:val="false"/>
                <w:color w:val="000000"/>
                <w:sz w:val="20"/>
              </w:rPr>
              <w:t>
округ</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Казцик ауылы,Аитова, 37.</w:t>
            </w:r>
            <w:r>
              <w:br/>
            </w:r>
            <w:r>
              <w:rPr>
                <w:rFonts w:ascii="Times New Roman"/>
                <w:b w:val="false"/>
                <w:i w:val="false"/>
                <w:color w:val="000000"/>
                <w:sz w:val="20"/>
              </w:rPr>
              <w:t>
iIi_ </w:t>
            </w:r>
            <w:r>
              <w:rPr>
                <w:rFonts w:ascii="Times New Roman"/>
                <w:b w:val="false"/>
                <w:i w:val="false"/>
                <w:color w:val="000000"/>
                <w:sz w:val="20"/>
                <w:u w:val="single"/>
              </w:rPr>
              <w:t>akimat @mail.ru</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872752</w:t>
            </w:r>
          </w:p>
          <w:p>
            <w:pPr>
              <w:spacing w:after="20"/>
              <w:ind w:left="20"/>
              <w:jc w:val="both"/>
            </w:pPr>
            <w:r>
              <w:rPr>
                <w:rFonts w:ascii="Times New Roman"/>
                <w:b w:val="false"/>
                <w:i w:val="false"/>
                <w:color w:val="000000"/>
                <w:sz w:val="20"/>
              </w:rPr>
              <w:t>41242</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Куртин селолық</w:t>
            </w:r>
            <w:r>
              <w:br/>
            </w:r>
            <w:r>
              <w:rPr>
                <w:rFonts w:ascii="Times New Roman"/>
                <w:b w:val="false"/>
                <w:i w:val="false"/>
                <w:color w:val="000000"/>
                <w:sz w:val="20"/>
              </w:rPr>
              <w:t>
округ</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Акщи ауылы,Кунаева, 29</w:t>
            </w:r>
            <w:r>
              <w:br/>
            </w:r>
            <w:r>
              <w:rPr>
                <w:rFonts w:ascii="Times New Roman"/>
                <w:b w:val="false"/>
                <w:i w:val="false"/>
                <w:color w:val="000000"/>
                <w:sz w:val="20"/>
              </w:rPr>
              <w:t>
iIi_ </w:t>
            </w:r>
            <w:r>
              <w:rPr>
                <w:rFonts w:ascii="Times New Roman"/>
                <w:b w:val="false"/>
                <w:i w:val="false"/>
                <w:color w:val="000000"/>
                <w:sz w:val="20"/>
                <w:u w:val="single"/>
              </w:rPr>
              <w:t>akimat @mail.ru</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872757</w:t>
            </w:r>
          </w:p>
          <w:p>
            <w:pPr>
              <w:spacing w:after="20"/>
              <w:ind w:left="20"/>
              <w:jc w:val="both"/>
            </w:pPr>
            <w:r>
              <w:rPr>
                <w:rFonts w:ascii="Times New Roman"/>
                <w:b w:val="false"/>
                <w:i w:val="false"/>
                <w:color w:val="000000"/>
                <w:sz w:val="20"/>
              </w:rPr>
              <w:t>24172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ауданы</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Уштобе қаласының</w:t>
            </w:r>
            <w:r>
              <w:br/>
            </w:r>
            <w:r>
              <w:rPr>
                <w:rFonts w:ascii="Times New Roman"/>
                <w:b w:val="false"/>
                <w:i w:val="false"/>
                <w:color w:val="000000"/>
                <w:sz w:val="20"/>
              </w:rPr>
              <w:t>
әкімдігі</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Ұштөбе қаласы,</w:t>
            </w:r>
            <w:r>
              <w:br/>
            </w:r>
            <w:r>
              <w:rPr>
                <w:rFonts w:ascii="Times New Roman"/>
                <w:b w:val="false"/>
                <w:i w:val="false"/>
                <w:color w:val="000000"/>
                <w:sz w:val="20"/>
              </w:rPr>
              <w:t>
Абылай-хан, 7</w:t>
            </w:r>
            <w:r>
              <w:br/>
            </w:r>
            <w:r>
              <w:rPr>
                <w:rFonts w:ascii="Times New Roman"/>
                <w:b w:val="false"/>
                <w:i w:val="false"/>
                <w:color w:val="000000"/>
                <w:sz w:val="20"/>
              </w:rPr>
              <w:t>
karatal-akimat.kz</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872834</w:t>
            </w:r>
          </w:p>
          <w:p>
            <w:pPr>
              <w:spacing w:after="20"/>
              <w:ind w:left="20"/>
              <w:jc w:val="both"/>
            </w:pPr>
            <w:r>
              <w:rPr>
                <w:rFonts w:ascii="Times New Roman"/>
                <w:b w:val="false"/>
                <w:i w:val="false"/>
                <w:color w:val="000000"/>
                <w:sz w:val="20"/>
              </w:rPr>
              <w:t>22305</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Бастобе селолық</w:t>
            </w:r>
            <w:r>
              <w:br/>
            </w:r>
            <w:r>
              <w:rPr>
                <w:rFonts w:ascii="Times New Roman"/>
                <w:b w:val="false"/>
                <w:i w:val="false"/>
                <w:color w:val="000000"/>
                <w:sz w:val="20"/>
              </w:rPr>
              <w:t>
округ</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Бастөбе ауылы, Юн,26</w:t>
            </w:r>
            <w:r>
              <w:br/>
            </w:r>
            <w:r>
              <w:rPr>
                <w:rFonts w:ascii="Times New Roman"/>
                <w:b w:val="false"/>
                <w:i w:val="false"/>
                <w:color w:val="000000"/>
                <w:sz w:val="20"/>
              </w:rPr>
              <w:t>
karatal-akimat.kz</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872834</w:t>
            </w:r>
          </w:p>
          <w:p>
            <w:pPr>
              <w:spacing w:after="20"/>
              <w:ind w:left="20"/>
              <w:jc w:val="both"/>
            </w:pPr>
            <w:r>
              <w:rPr>
                <w:rFonts w:ascii="Times New Roman"/>
                <w:b w:val="false"/>
                <w:i w:val="false"/>
                <w:color w:val="000000"/>
                <w:sz w:val="20"/>
              </w:rPr>
              <w:t>21656</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 селолық</w:t>
            </w:r>
            <w:r>
              <w:br/>
            </w:r>
            <w:r>
              <w:rPr>
                <w:rFonts w:ascii="Times New Roman"/>
                <w:b w:val="false"/>
                <w:i w:val="false"/>
                <w:color w:val="000000"/>
                <w:sz w:val="20"/>
              </w:rPr>
              <w:t>
округ</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Ескельды ауылы,</w:t>
            </w:r>
            <w:r>
              <w:br/>
            </w:r>
            <w:r>
              <w:rPr>
                <w:rFonts w:ascii="Times New Roman"/>
                <w:b w:val="false"/>
                <w:i w:val="false"/>
                <w:color w:val="000000"/>
                <w:sz w:val="20"/>
              </w:rPr>
              <w:t>
Жансугурова, 15</w:t>
            </w:r>
            <w:r>
              <w:br/>
            </w:r>
            <w:r>
              <w:rPr>
                <w:rFonts w:ascii="Times New Roman"/>
                <w:b w:val="false"/>
                <w:i w:val="false"/>
                <w:color w:val="000000"/>
                <w:sz w:val="20"/>
              </w:rPr>
              <w:t>
karatal-akimat.kz</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872834</w:t>
            </w:r>
          </w:p>
          <w:p>
            <w:pPr>
              <w:spacing w:after="20"/>
              <w:ind w:left="20"/>
              <w:jc w:val="both"/>
            </w:pPr>
            <w:r>
              <w:rPr>
                <w:rFonts w:ascii="Times New Roman"/>
                <w:b w:val="false"/>
                <w:i w:val="false"/>
                <w:color w:val="000000"/>
                <w:sz w:val="20"/>
              </w:rPr>
              <w:t>26182</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Ельтай селолық</w:t>
            </w:r>
            <w:r>
              <w:br/>
            </w:r>
            <w:r>
              <w:rPr>
                <w:rFonts w:ascii="Times New Roman"/>
                <w:b w:val="false"/>
                <w:i w:val="false"/>
                <w:color w:val="000000"/>
                <w:sz w:val="20"/>
              </w:rPr>
              <w:t>
округ</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Каражиде ауылы,</w:t>
            </w:r>
            <w:r>
              <w:br/>
            </w:r>
            <w:r>
              <w:rPr>
                <w:rFonts w:ascii="Times New Roman"/>
                <w:b w:val="false"/>
                <w:i w:val="false"/>
                <w:color w:val="000000"/>
                <w:sz w:val="20"/>
              </w:rPr>
              <w:t>
Конаева, 12</w:t>
            </w:r>
            <w:r>
              <w:br/>
            </w:r>
            <w:r>
              <w:rPr>
                <w:rFonts w:ascii="Times New Roman"/>
                <w:b w:val="false"/>
                <w:i w:val="false"/>
                <w:color w:val="000000"/>
                <w:sz w:val="20"/>
              </w:rPr>
              <w:t>
karatal-akimat.kz</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872834</w:t>
            </w:r>
          </w:p>
          <w:p>
            <w:pPr>
              <w:spacing w:after="20"/>
              <w:ind w:left="20"/>
              <w:jc w:val="both"/>
            </w:pPr>
            <w:r>
              <w:rPr>
                <w:rFonts w:ascii="Times New Roman"/>
                <w:b w:val="false"/>
                <w:i w:val="false"/>
                <w:color w:val="000000"/>
                <w:sz w:val="20"/>
              </w:rPr>
              <w:t>29198</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Балпық селолық</w:t>
            </w:r>
            <w:r>
              <w:br/>
            </w:r>
            <w:r>
              <w:rPr>
                <w:rFonts w:ascii="Times New Roman"/>
                <w:b w:val="false"/>
                <w:i w:val="false"/>
                <w:color w:val="000000"/>
                <w:sz w:val="20"/>
              </w:rPr>
              <w:t>
округ</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Жанаталап ауылы,</w:t>
            </w:r>
            <w:r>
              <w:br/>
            </w:r>
            <w:r>
              <w:rPr>
                <w:rFonts w:ascii="Times New Roman"/>
                <w:b w:val="false"/>
                <w:i w:val="false"/>
                <w:color w:val="000000"/>
                <w:sz w:val="20"/>
              </w:rPr>
              <w:t>
Жамбыла, 38</w:t>
            </w:r>
            <w:r>
              <w:br/>
            </w:r>
            <w:r>
              <w:rPr>
                <w:rFonts w:ascii="Times New Roman"/>
                <w:b w:val="false"/>
                <w:i w:val="false"/>
                <w:color w:val="000000"/>
                <w:sz w:val="20"/>
              </w:rPr>
              <w:t>
karatal-akimat.kz</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872834</w:t>
            </w:r>
          </w:p>
          <w:p>
            <w:pPr>
              <w:spacing w:after="20"/>
              <w:ind w:left="20"/>
              <w:jc w:val="both"/>
            </w:pPr>
            <w:r>
              <w:rPr>
                <w:rFonts w:ascii="Times New Roman"/>
                <w:b w:val="false"/>
                <w:i w:val="false"/>
                <w:color w:val="000000"/>
                <w:sz w:val="20"/>
              </w:rPr>
              <w:t>28733</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Қанбақты селолық</w:t>
            </w:r>
            <w:r>
              <w:br/>
            </w:r>
            <w:r>
              <w:rPr>
                <w:rFonts w:ascii="Times New Roman"/>
                <w:b w:val="false"/>
                <w:i w:val="false"/>
                <w:color w:val="000000"/>
                <w:sz w:val="20"/>
              </w:rPr>
              <w:t>
округ</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Алмалы ауылы,Абая, 6</w:t>
            </w:r>
            <w:r>
              <w:br/>
            </w:r>
            <w:r>
              <w:rPr>
                <w:rFonts w:ascii="Times New Roman"/>
                <w:b w:val="false"/>
                <w:i w:val="false"/>
                <w:color w:val="000000"/>
                <w:sz w:val="20"/>
              </w:rPr>
              <w:t>
karatal-akimat.kz</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872834</w:t>
            </w:r>
          </w:p>
          <w:p>
            <w:pPr>
              <w:spacing w:after="20"/>
              <w:ind w:left="20"/>
              <w:jc w:val="both"/>
            </w:pPr>
            <w:r>
              <w:rPr>
                <w:rFonts w:ascii="Times New Roman"/>
                <w:b w:val="false"/>
                <w:i w:val="false"/>
                <w:color w:val="000000"/>
                <w:sz w:val="20"/>
              </w:rPr>
              <w:t>50417</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Айтөбе селолық</w:t>
            </w:r>
            <w:r>
              <w:br/>
            </w:r>
            <w:r>
              <w:rPr>
                <w:rFonts w:ascii="Times New Roman"/>
                <w:b w:val="false"/>
                <w:i w:val="false"/>
                <w:color w:val="000000"/>
                <w:sz w:val="20"/>
              </w:rPr>
              <w:t>
округ</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Кокпекты ауылы,</w:t>
            </w:r>
            <w:r>
              <w:br/>
            </w:r>
            <w:r>
              <w:rPr>
                <w:rFonts w:ascii="Times New Roman"/>
                <w:b w:val="false"/>
                <w:i w:val="false"/>
                <w:color w:val="000000"/>
                <w:sz w:val="20"/>
              </w:rPr>
              <w:t>
Сейфуллина, 18</w:t>
            </w:r>
            <w:r>
              <w:br/>
            </w:r>
            <w:r>
              <w:rPr>
                <w:rFonts w:ascii="Times New Roman"/>
                <w:b w:val="false"/>
                <w:i w:val="false"/>
                <w:color w:val="000000"/>
                <w:sz w:val="20"/>
              </w:rPr>
              <w:t>
karatal-akimat.kz</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872834</w:t>
            </w:r>
          </w:p>
          <w:p>
            <w:pPr>
              <w:spacing w:after="20"/>
              <w:ind w:left="20"/>
              <w:jc w:val="both"/>
            </w:pPr>
            <w:r>
              <w:rPr>
                <w:rFonts w:ascii="Times New Roman"/>
                <w:b w:val="false"/>
                <w:i w:val="false"/>
                <w:color w:val="000000"/>
                <w:sz w:val="20"/>
              </w:rPr>
              <w:t>28342</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Тастөбе селолық</w:t>
            </w:r>
            <w:r>
              <w:br/>
            </w:r>
            <w:r>
              <w:rPr>
                <w:rFonts w:ascii="Times New Roman"/>
                <w:b w:val="false"/>
                <w:i w:val="false"/>
                <w:color w:val="000000"/>
                <w:sz w:val="20"/>
              </w:rPr>
              <w:t>
округ</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Тастобе ауылы,</w:t>
            </w:r>
            <w:r>
              <w:br/>
            </w:r>
            <w:r>
              <w:rPr>
                <w:rFonts w:ascii="Times New Roman"/>
                <w:b w:val="false"/>
                <w:i w:val="false"/>
                <w:color w:val="000000"/>
                <w:sz w:val="20"/>
              </w:rPr>
              <w:t>
Карымбай би, 4</w:t>
            </w:r>
            <w:r>
              <w:br/>
            </w:r>
            <w:r>
              <w:rPr>
                <w:rFonts w:ascii="Times New Roman"/>
                <w:b w:val="false"/>
                <w:i w:val="false"/>
                <w:color w:val="000000"/>
                <w:sz w:val="20"/>
              </w:rPr>
              <w:t>
karatal-akimat.kz</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872834</w:t>
            </w:r>
          </w:p>
          <w:p>
            <w:pPr>
              <w:spacing w:after="20"/>
              <w:ind w:left="20"/>
              <w:jc w:val="both"/>
            </w:pPr>
            <w:r>
              <w:rPr>
                <w:rFonts w:ascii="Times New Roman"/>
                <w:b w:val="false"/>
                <w:i w:val="false"/>
                <w:color w:val="000000"/>
                <w:sz w:val="20"/>
              </w:rPr>
              <w:t>28192</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Қызылбалық селолық</w:t>
            </w:r>
            <w:r>
              <w:br/>
            </w:r>
            <w:r>
              <w:rPr>
                <w:rFonts w:ascii="Times New Roman"/>
                <w:b w:val="false"/>
                <w:i w:val="false"/>
                <w:color w:val="000000"/>
                <w:sz w:val="20"/>
              </w:rPr>
              <w:t>
округ</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Көпберлик ауылы,</w:t>
            </w:r>
            <w:r>
              <w:br/>
            </w:r>
            <w:r>
              <w:rPr>
                <w:rFonts w:ascii="Times New Roman"/>
                <w:b w:val="false"/>
                <w:i w:val="false"/>
                <w:color w:val="000000"/>
                <w:sz w:val="20"/>
              </w:rPr>
              <w:t>
Дуйсенова, 30</w:t>
            </w:r>
            <w:r>
              <w:br/>
            </w:r>
            <w:r>
              <w:rPr>
                <w:rFonts w:ascii="Times New Roman"/>
                <w:b w:val="false"/>
                <w:i w:val="false"/>
                <w:color w:val="000000"/>
                <w:sz w:val="20"/>
              </w:rPr>
              <w:t>
karatal-akimat.kz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872834</w:t>
            </w:r>
          </w:p>
          <w:p>
            <w:pPr>
              <w:spacing w:after="20"/>
              <w:ind w:left="20"/>
              <w:jc w:val="both"/>
            </w:pPr>
            <w:r>
              <w:rPr>
                <w:rFonts w:ascii="Times New Roman"/>
                <w:b w:val="false"/>
                <w:i w:val="false"/>
                <w:color w:val="000000"/>
                <w:sz w:val="20"/>
              </w:rPr>
              <w:t>50284</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Жолбарыс батыр</w:t>
            </w:r>
            <w:r>
              <w:br/>
            </w:r>
            <w:r>
              <w:rPr>
                <w:rFonts w:ascii="Times New Roman"/>
                <w:b w:val="false"/>
                <w:i w:val="false"/>
                <w:color w:val="000000"/>
                <w:sz w:val="20"/>
              </w:rPr>
              <w:t>
селолық округ</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Кальпе ауылы,</w:t>
            </w:r>
            <w:r>
              <w:br/>
            </w:r>
            <w:r>
              <w:rPr>
                <w:rFonts w:ascii="Times New Roman"/>
                <w:b w:val="false"/>
                <w:i w:val="false"/>
                <w:color w:val="000000"/>
                <w:sz w:val="20"/>
              </w:rPr>
              <w:t>
Байсакова, 9</w:t>
            </w:r>
            <w:r>
              <w:br/>
            </w:r>
            <w:r>
              <w:rPr>
                <w:rFonts w:ascii="Times New Roman"/>
                <w:b w:val="false"/>
                <w:i w:val="false"/>
                <w:color w:val="000000"/>
                <w:sz w:val="20"/>
              </w:rPr>
              <w:t>
karatal-akimat.kz</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872834</w:t>
            </w:r>
          </w:p>
          <w:p>
            <w:pPr>
              <w:spacing w:after="20"/>
              <w:ind w:left="20"/>
              <w:jc w:val="both"/>
            </w:pPr>
            <w:r>
              <w:rPr>
                <w:rFonts w:ascii="Times New Roman"/>
                <w:b w:val="false"/>
                <w:i w:val="false"/>
                <w:color w:val="000000"/>
                <w:sz w:val="20"/>
              </w:rPr>
              <w:t>24393</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Карасай ауданы</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Қаскелен қалалық</w:t>
            </w:r>
            <w:r>
              <w:br/>
            </w:r>
            <w:r>
              <w:rPr>
                <w:rFonts w:ascii="Times New Roman"/>
                <w:b w:val="false"/>
                <w:i w:val="false"/>
                <w:color w:val="000000"/>
                <w:sz w:val="20"/>
              </w:rPr>
              <w:t>
округ</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Қаскелен қаласы,</w:t>
            </w:r>
            <w:r>
              <w:br/>
            </w:r>
            <w:r>
              <w:rPr>
                <w:rFonts w:ascii="Times New Roman"/>
                <w:b w:val="false"/>
                <w:i w:val="false"/>
                <w:color w:val="000000"/>
                <w:sz w:val="20"/>
              </w:rPr>
              <w:t>
Байгазиева 68</w:t>
            </w:r>
            <w:r>
              <w:br/>
            </w:r>
            <w:r>
              <w:rPr>
                <w:rFonts w:ascii="Times New Roman"/>
                <w:b w:val="false"/>
                <w:i w:val="false"/>
                <w:color w:val="000000"/>
                <w:sz w:val="20"/>
              </w:rPr>
              <w:t>
karasay.kz</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872771</w:t>
            </w:r>
          </w:p>
          <w:p>
            <w:pPr>
              <w:spacing w:after="20"/>
              <w:ind w:left="20"/>
              <w:jc w:val="both"/>
            </w:pPr>
            <w:r>
              <w:rPr>
                <w:rFonts w:ascii="Times New Roman"/>
                <w:b w:val="false"/>
                <w:i w:val="false"/>
                <w:color w:val="000000"/>
                <w:sz w:val="20"/>
              </w:rPr>
              <w:t>21179</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Новошамалган</w:t>
            </w:r>
            <w:r>
              <w:br/>
            </w:r>
            <w:r>
              <w:rPr>
                <w:rFonts w:ascii="Times New Roman"/>
                <w:b w:val="false"/>
                <w:i w:val="false"/>
                <w:color w:val="000000"/>
                <w:sz w:val="20"/>
              </w:rPr>
              <w:t>
селолық округ</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 Шамалган,</w:t>
            </w:r>
            <w:r>
              <w:br/>
            </w:r>
            <w:r>
              <w:rPr>
                <w:rFonts w:ascii="Times New Roman"/>
                <w:b w:val="false"/>
                <w:i w:val="false"/>
                <w:color w:val="000000"/>
                <w:sz w:val="20"/>
              </w:rPr>
              <w:t>
Дуйсекова 41</w:t>
            </w:r>
            <w:r>
              <w:br/>
            </w:r>
            <w:r>
              <w:rPr>
                <w:rFonts w:ascii="Times New Roman"/>
                <w:b w:val="false"/>
                <w:i w:val="false"/>
                <w:color w:val="000000"/>
                <w:sz w:val="20"/>
              </w:rPr>
              <w:t>
karasay.kz</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872771</w:t>
            </w:r>
          </w:p>
          <w:p>
            <w:pPr>
              <w:spacing w:after="20"/>
              <w:ind w:left="20"/>
              <w:jc w:val="both"/>
            </w:pPr>
            <w:r>
              <w:rPr>
                <w:rFonts w:ascii="Times New Roman"/>
                <w:b w:val="false"/>
                <w:i w:val="false"/>
                <w:color w:val="000000"/>
                <w:sz w:val="20"/>
              </w:rPr>
              <w:t>58730</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Елтай селолық округ</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Береке ауылы,</w:t>
            </w:r>
            <w:r>
              <w:br/>
            </w:r>
            <w:r>
              <w:rPr>
                <w:rFonts w:ascii="Times New Roman"/>
                <w:b w:val="false"/>
                <w:i w:val="false"/>
                <w:color w:val="000000"/>
                <w:sz w:val="20"/>
              </w:rPr>
              <w:t>
Новостройка 1</w:t>
            </w:r>
            <w:r>
              <w:br/>
            </w:r>
            <w:r>
              <w:rPr>
                <w:rFonts w:ascii="Times New Roman"/>
                <w:b w:val="false"/>
                <w:i w:val="false"/>
                <w:color w:val="000000"/>
                <w:sz w:val="20"/>
              </w:rPr>
              <w:t>
karasay.kz</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872771</w:t>
            </w:r>
          </w:p>
          <w:p>
            <w:pPr>
              <w:spacing w:after="20"/>
              <w:ind w:left="20"/>
              <w:jc w:val="both"/>
            </w:pPr>
            <w:r>
              <w:rPr>
                <w:rFonts w:ascii="Times New Roman"/>
                <w:b w:val="false"/>
                <w:i w:val="false"/>
                <w:color w:val="000000"/>
                <w:sz w:val="20"/>
              </w:rPr>
              <w:t>34184</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Үшкоңыр селолық</w:t>
            </w:r>
            <w:r>
              <w:br/>
            </w:r>
            <w:r>
              <w:rPr>
                <w:rFonts w:ascii="Times New Roman"/>
                <w:b w:val="false"/>
                <w:i w:val="false"/>
                <w:color w:val="000000"/>
                <w:sz w:val="20"/>
              </w:rPr>
              <w:t>
округ</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Үшқоңыр ауылы,</w:t>
            </w:r>
            <w:r>
              <w:br/>
            </w:r>
            <w:r>
              <w:rPr>
                <w:rFonts w:ascii="Times New Roman"/>
                <w:b w:val="false"/>
                <w:i w:val="false"/>
                <w:color w:val="000000"/>
                <w:sz w:val="20"/>
              </w:rPr>
              <w:t>
Жибек жолы</w:t>
            </w:r>
            <w:r>
              <w:br/>
            </w:r>
            <w:r>
              <w:rPr>
                <w:rFonts w:ascii="Times New Roman"/>
                <w:b w:val="false"/>
                <w:i w:val="false"/>
                <w:color w:val="000000"/>
                <w:sz w:val="20"/>
              </w:rPr>
              <w:t>
karasay.kz 47</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872771</w:t>
            </w:r>
          </w:p>
          <w:p>
            <w:pPr>
              <w:spacing w:after="20"/>
              <w:ind w:left="20"/>
              <w:jc w:val="both"/>
            </w:pPr>
            <w:r>
              <w:rPr>
                <w:rFonts w:ascii="Times New Roman"/>
                <w:b w:val="false"/>
                <w:i w:val="false"/>
                <w:color w:val="000000"/>
                <w:sz w:val="20"/>
              </w:rPr>
              <w:t>54941</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Жандосов селолық</w:t>
            </w:r>
            <w:r>
              <w:br/>
            </w:r>
            <w:r>
              <w:rPr>
                <w:rFonts w:ascii="Times New Roman"/>
                <w:b w:val="false"/>
                <w:i w:val="false"/>
                <w:color w:val="000000"/>
                <w:sz w:val="20"/>
              </w:rPr>
              <w:t>
округ</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Жандосов ауылы,</w:t>
            </w:r>
            <w:r>
              <w:br/>
            </w:r>
            <w:r>
              <w:rPr>
                <w:rFonts w:ascii="Times New Roman"/>
                <w:b w:val="false"/>
                <w:i w:val="false"/>
                <w:color w:val="000000"/>
                <w:sz w:val="20"/>
              </w:rPr>
              <w:t>
Ардагерлер 17</w:t>
            </w:r>
            <w:r>
              <w:br/>
            </w:r>
            <w:r>
              <w:rPr>
                <w:rFonts w:ascii="Times New Roman"/>
                <w:b w:val="false"/>
                <w:i w:val="false"/>
                <w:color w:val="000000"/>
                <w:sz w:val="20"/>
              </w:rPr>
              <w:t>
karasay.kz</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872771</w:t>
            </w:r>
          </w:p>
          <w:p>
            <w:pPr>
              <w:spacing w:after="20"/>
              <w:ind w:left="20"/>
              <w:jc w:val="both"/>
            </w:pPr>
            <w:r>
              <w:rPr>
                <w:rFonts w:ascii="Times New Roman"/>
                <w:b w:val="false"/>
                <w:i w:val="false"/>
                <w:color w:val="000000"/>
                <w:sz w:val="20"/>
              </w:rPr>
              <w:t>42070</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Первомай селолық</w:t>
            </w:r>
            <w:r>
              <w:br/>
            </w:r>
            <w:r>
              <w:rPr>
                <w:rFonts w:ascii="Times New Roman"/>
                <w:b w:val="false"/>
                <w:i w:val="false"/>
                <w:color w:val="000000"/>
                <w:sz w:val="20"/>
              </w:rPr>
              <w:t>
округ</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Бекболат ауылы,</w:t>
            </w:r>
            <w:r>
              <w:br/>
            </w:r>
            <w:r>
              <w:rPr>
                <w:rFonts w:ascii="Times New Roman"/>
                <w:b w:val="false"/>
                <w:i w:val="false"/>
                <w:color w:val="000000"/>
                <w:sz w:val="20"/>
              </w:rPr>
              <w:t>
Жетысу 94</w:t>
            </w:r>
            <w:r>
              <w:br/>
            </w:r>
            <w:r>
              <w:rPr>
                <w:rFonts w:ascii="Times New Roman"/>
                <w:b w:val="false"/>
                <w:i w:val="false"/>
                <w:color w:val="000000"/>
                <w:sz w:val="20"/>
              </w:rPr>
              <w:t>
karasay.kz</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872771</w:t>
            </w:r>
          </w:p>
          <w:p>
            <w:pPr>
              <w:spacing w:after="20"/>
              <w:ind w:left="20"/>
              <w:jc w:val="both"/>
            </w:pPr>
            <w:r>
              <w:rPr>
                <w:rFonts w:ascii="Times New Roman"/>
                <w:b w:val="false"/>
                <w:i w:val="false"/>
                <w:color w:val="000000"/>
                <w:sz w:val="20"/>
              </w:rPr>
              <w:t>51418</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Іргелі селолық</w:t>
            </w:r>
            <w:r>
              <w:br/>
            </w:r>
            <w:r>
              <w:rPr>
                <w:rFonts w:ascii="Times New Roman"/>
                <w:b w:val="false"/>
                <w:i w:val="false"/>
                <w:color w:val="000000"/>
                <w:sz w:val="20"/>
              </w:rPr>
              <w:t>
округ</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Іргелі ауылы,</w:t>
            </w:r>
            <w:r>
              <w:br/>
            </w:r>
            <w:r>
              <w:rPr>
                <w:rFonts w:ascii="Times New Roman"/>
                <w:b w:val="false"/>
                <w:i w:val="false"/>
                <w:color w:val="000000"/>
                <w:sz w:val="20"/>
              </w:rPr>
              <w:t>
Конаева 68</w:t>
            </w:r>
            <w:r>
              <w:br/>
            </w:r>
            <w:r>
              <w:rPr>
                <w:rFonts w:ascii="Times New Roman"/>
                <w:b w:val="false"/>
                <w:i w:val="false"/>
                <w:color w:val="000000"/>
                <w:sz w:val="20"/>
              </w:rPr>
              <w:t>
karasay.kz</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w:t>
            </w:r>
          </w:p>
          <w:p>
            <w:pPr>
              <w:spacing w:after="20"/>
              <w:ind w:left="20"/>
              <w:jc w:val="both"/>
            </w:pPr>
            <w:r>
              <w:rPr>
                <w:rFonts w:ascii="Times New Roman"/>
                <w:b w:val="false"/>
                <w:i w:val="false"/>
                <w:color w:val="000000"/>
                <w:sz w:val="20"/>
              </w:rPr>
              <w:t>3883024</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селолық</w:t>
            </w:r>
            <w:r>
              <w:br/>
            </w:r>
            <w:r>
              <w:rPr>
                <w:rFonts w:ascii="Times New Roman"/>
                <w:b w:val="false"/>
                <w:i w:val="false"/>
                <w:color w:val="000000"/>
                <w:sz w:val="20"/>
              </w:rPr>
              <w:t>
округ</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ауылы,</w:t>
            </w:r>
            <w:r>
              <w:br/>
            </w:r>
            <w:r>
              <w:rPr>
                <w:rFonts w:ascii="Times New Roman"/>
                <w:b w:val="false"/>
                <w:i w:val="false"/>
                <w:color w:val="000000"/>
                <w:sz w:val="20"/>
              </w:rPr>
              <w:t>
Байтурсынова 13</w:t>
            </w:r>
            <w:r>
              <w:br/>
            </w:r>
            <w:r>
              <w:rPr>
                <w:rFonts w:ascii="Times New Roman"/>
                <w:b w:val="false"/>
                <w:i w:val="false"/>
                <w:color w:val="000000"/>
                <w:sz w:val="20"/>
              </w:rPr>
              <w:t>
karasay.kz</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w:t>
            </w:r>
          </w:p>
          <w:p>
            <w:pPr>
              <w:spacing w:after="20"/>
              <w:ind w:left="20"/>
              <w:jc w:val="both"/>
            </w:pPr>
            <w:r>
              <w:rPr>
                <w:rFonts w:ascii="Times New Roman"/>
                <w:b w:val="false"/>
                <w:i w:val="false"/>
                <w:color w:val="000000"/>
                <w:sz w:val="20"/>
              </w:rPr>
              <w:t>3914677</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Ұмтыл селолық округ</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Жалпаксай ауылы,</w:t>
            </w:r>
            <w:r>
              <w:br/>
            </w:r>
            <w:r>
              <w:rPr>
                <w:rFonts w:ascii="Times New Roman"/>
                <w:b w:val="false"/>
                <w:i w:val="false"/>
                <w:color w:val="000000"/>
                <w:sz w:val="20"/>
              </w:rPr>
              <w:t>
Турсынбек 4</w:t>
            </w:r>
            <w:r>
              <w:br/>
            </w:r>
            <w:r>
              <w:rPr>
                <w:rFonts w:ascii="Times New Roman"/>
                <w:b w:val="false"/>
                <w:i w:val="false"/>
                <w:color w:val="000000"/>
                <w:sz w:val="20"/>
              </w:rPr>
              <w:t>
karasay.kz</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872771</w:t>
            </w:r>
          </w:p>
          <w:p>
            <w:pPr>
              <w:spacing w:after="20"/>
              <w:ind w:left="20"/>
              <w:jc w:val="both"/>
            </w:pPr>
            <w:r>
              <w:rPr>
                <w:rFonts w:ascii="Times New Roman"/>
                <w:b w:val="false"/>
                <w:i w:val="false"/>
                <w:color w:val="000000"/>
                <w:sz w:val="20"/>
              </w:rPr>
              <w:t>53232</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Қарағайлы селолық</w:t>
            </w:r>
            <w:r>
              <w:br/>
            </w:r>
            <w:r>
              <w:rPr>
                <w:rFonts w:ascii="Times New Roman"/>
                <w:b w:val="false"/>
                <w:i w:val="false"/>
                <w:color w:val="000000"/>
                <w:sz w:val="20"/>
              </w:rPr>
              <w:t>
округ</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Қарағайлы ауылы,</w:t>
            </w:r>
            <w:r>
              <w:br/>
            </w:r>
            <w:r>
              <w:rPr>
                <w:rFonts w:ascii="Times New Roman"/>
                <w:b w:val="false"/>
                <w:i w:val="false"/>
                <w:color w:val="000000"/>
                <w:sz w:val="20"/>
              </w:rPr>
              <w:t>
Қали Надырова 59</w:t>
            </w:r>
            <w:r>
              <w:br/>
            </w:r>
            <w:r>
              <w:rPr>
                <w:rFonts w:ascii="Times New Roman"/>
                <w:b w:val="false"/>
                <w:i w:val="false"/>
                <w:color w:val="000000"/>
                <w:sz w:val="20"/>
              </w:rPr>
              <w:t>
karasay.kz</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w:t>
            </w:r>
          </w:p>
          <w:p>
            <w:pPr>
              <w:spacing w:after="20"/>
              <w:ind w:left="20"/>
              <w:jc w:val="both"/>
            </w:pPr>
            <w:r>
              <w:rPr>
                <w:rFonts w:ascii="Times New Roman"/>
                <w:b w:val="false"/>
                <w:i w:val="false"/>
                <w:color w:val="000000"/>
                <w:sz w:val="20"/>
              </w:rPr>
              <w:t>3889038</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Таусамал селолық</w:t>
            </w:r>
            <w:r>
              <w:br/>
            </w:r>
            <w:r>
              <w:rPr>
                <w:rFonts w:ascii="Times New Roman"/>
                <w:b w:val="false"/>
                <w:i w:val="false"/>
                <w:color w:val="000000"/>
                <w:sz w:val="20"/>
              </w:rPr>
              <w:t>
округ</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Таусамалы ауылы,</w:t>
            </w:r>
            <w:r>
              <w:br/>
            </w:r>
            <w:r>
              <w:rPr>
                <w:rFonts w:ascii="Times New Roman"/>
                <w:b w:val="false"/>
                <w:i w:val="false"/>
                <w:color w:val="000000"/>
                <w:sz w:val="20"/>
              </w:rPr>
              <w:t>
Рысқұлова 129</w:t>
            </w:r>
            <w:r>
              <w:br/>
            </w:r>
            <w:r>
              <w:rPr>
                <w:rFonts w:ascii="Times New Roman"/>
                <w:b w:val="false"/>
                <w:i w:val="false"/>
                <w:color w:val="000000"/>
                <w:sz w:val="20"/>
              </w:rPr>
              <w:t>
karasay.kz</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w:t>
            </w:r>
          </w:p>
          <w:p>
            <w:pPr>
              <w:spacing w:after="20"/>
              <w:ind w:left="20"/>
              <w:jc w:val="both"/>
            </w:pPr>
            <w:r>
              <w:rPr>
                <w:rFonts w:ascii="Times New Roman"/>
                <w:b w:val="false"/>
                <w:i w:val="false"/>
                <w:color w:val="000000"/>
                <w:sz w:val="20"/>
              </w:rPr>
              <w:t>2970651</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Большеалматинка</w:t>
            </w:r>
            <w:r>
              <w:br/>
            </w:r>
            <w:r>
              <w:rPr>
                <w:rFonts w:ascii="Times New Roman"/>
                <w:b w:val="false"/>
                <w:i w:val="false"/>
                <w:color w:val="000000"/>
                <w:sz w:val="20"/>
              </w:rPr>
              <w:t>
селолық округ</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с\з Алатау, Наурыз 66</w:t>
            </w:r>
            <w:r>
              <w:br/>
            </w:r>
            <w:r>
              <w:rPr>
                <w:rFonts w:ascii="Times New Roman"/>
                <w:b w:val="false"/>
                <w:i w:val="false"/>
                <w:color w:val="000000"/>
                <w:sz w:val="20"/>
              </w:rPr>
              <w:t>
karasay.kz</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w:t>
            </w:r>
          </w:p>
          <w:p>
            <w:pPr>
              <w:spacing w:after="20"/>
              <w:ind w:left="20"/>
              <w:jc w:val="both"/>
            </w:pPr>
            <w:r>
              <w:rPr>
                <w:rFonts w:ascii="Times New Roman"/>
                <w:b w:val="false"/>
                <w:i w:val="false"/>
                <w:color w:val="000000"/>
                <w:sz w:val="20"/>
              </w:rPr>
              <w:t>2987005</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Ақсай селолық округ</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Алгабас ауылы,</w:t>
            </w:r>
            <w:r>
              <w:br/>
            </w:r>
            <w:r>
              <w:rPr>
                <w:rFonts w:ascii="Times New Roman"/>
                <w:b w:val="false"/>
                <w:i w:val="false"/>
                <w:color w:val="000000"/>
                <w:sz w:val="20"/>
              </w:rPr>
              <w:t>
Кунаева 52</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3884001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ауданы</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Сарыөзек кенттік</w:t>
            </w:r>
            <w:r>
              <w:br/>
            </w:r>
            <w:r>
              <w:rPr>
                <w:rFonts w:ascii="Times New Roman"/>
                <w:b w:val="false"/>
                <w:i w:val="false"/>
                <w:color w:val="000000"/>
                <w:sz w:val="20"/>
              </w:rPr>
              <w:t>
округ</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Сарыөзек кенті,</w:t>
            </w:r>
            <w:r>
              <w:br/>
            </w:r>
            <w:r>
              <w:rPr>
                <w:rFonts w:ascii="Times New Roman"/>
                <w:b w:val="false"/>
                <w:i w:val="false"/>
                <w:color w:val="000000"/>
                <w:sz w:val="20"/>
              </w:rPr>
              <w:t>
Маметова, 3</w:t>
            </w:r>
            <w:r>
              <w:br/>
            </w:r>
            <w:r>
              <w:rPr>
                <w:rFonts w:ascii="Times New Roman"/>
                <w:b w:val="false"/>
                <w:i w:val="false"/>
                <w:color w:val="000000"/>
                <w:sz w:val="20"/>
              </w:rPr>
              <w:t>
kerbulak.kz</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872840</w:t>
            </w:r>
          </w:p>
          <w:p>
            <w:pPr>
              <w:spacing w:after="20"/>
              <w:ind w:left="20"/>
              <w:jc w:val="both"/>
            </w:pPr>
            <w:r>
              <w:rPr>
                <w:rFonts w:ascii="Times New Roman"/>
                <w:b w:val="false"/>
                <w:i w:val="false"/>
                <w:color w:val="000000"/>
                <w:sz w:val="20"/>
              </w:rPr>
              <w:t>31460</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Шанханай селолық</w:t>
            </w:r>
            <w:r>
              <w:br/>
            </w:r>
            <w:r>
              <w:rPr>
                <w:rFonts w:ascii="Times New Roman"/>
                <w:b w:val="false"/>
                <w:i w:val="false"/>
                <w:color w:val="000000"/>
                <w:sz w:val="20"/>
              </w:rPr>
              <w:t>
округ</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Шокан ауылы,</w:t>
            </w:r>
            <w:r>
              <w:br/>
            </w:r>
            <w:r>
              <w:rPr>
                <w:rFonts w:ascii="Times New Roman"/>
                <w:b w:val="false"/>
                <w:i w:val="false"/>
                <w:color w:val="000000"/>
                <w:sz w:val="20"/>
              </w:rPr>
              <w:t>
kerbulak.kz</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872840</w:t>
            </w:r>
          </w:p>
          <w:p>
            <w:pPr>
              <w:spacing w:after="20"/>
              <w:ind w:left="20"/>
              <w:jc w:val="both"/>
            </w:pPr>
            <w:r>
              <w:rPr>
                <w:rFonts w:ascii="Times New Roman"/>
                <w:b w:val="false"/>
                <w:i w:val="false"/>
                <w:color w:val="000000"/>
                <w:sz w:val="20"/>
              </w:rPr>
              <w:t>42070</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селолық</w:t>
            </w:r>
            <w:r>
              <w:br/>
            </w:r>
            <w:r>
              <w:rPr>
                <w:rFonts w:ascii="Times New Roman"/>
                <w:b w:val="false"/>
                <w:i w:val="false"/>
                <w:color w:val="000000"/>
                <w:sz w:val="20"/>
              </w:rPr>
              <w:t>
округ</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ауылы,</w:t>
            </w:r>
            <w:r>
              <w:br/>
            </w:r>
            <w:r>
              <w:rPr>
                <w:rFonts w:ascii="Times New Roman"/>
                <w:b w:val="false"/>
                <w:i w:val="false"/>
                <w:color w:val="000000"/>
                <w:sz w:val="20"/>
              </w:rPr>
              <w:t>
Алтынсарина, 27</w:t>
            </w:r>
            <w:r>
              <w:br/>
            </w:r>
            <w:r>
              <w:rPr>
                <w:rFonts w:ascii="Times New Roman"/>
                <w:b w:val="false"/>
                <w:i w:val="false"/>
                <w:color w:val="000000"/>
                <w:sz w:val="20"/>
              </w:rPr>
              <w:t>
kerbulak.kz</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872840</w:t>
            </w:r>
          </w:p>
          <w:p>
            <w:pPr>
              <w:spacing w:after="20"/>
              <w:ind w:left="20"/>
              <w:jc w:val="both"/>
            </w:pPr>
            <w:r>
              <w:rPr>
                <w:rFonts w:ascii="Times New Roman"/>
                <w:b w:val="false"/>
                <w:i w:val="false"/>
                <w:color w:val="000000"/>
                <w:sz w:val="20"/>
              </w:rPr>
              <w:t>31715</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Басши селолық округ</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Басши ауылы,</w:t>
            </w:r>
            <w:r>
              <w:br/>
            </w:r>
            <w:r>
              <w:rPr>
                <w:rFonts w:ascii="Times New Roman"/>
                <w:b w:val="false"/>
                <w:i w:val="false"/>
                <w:color w:val="000000"/>
                <w:sz w:val="20"/>
              </w:rPr>
              <w:t>
Аскарбекова, 478</w:t>
            </w:r>
            <w:r>
              <w:br/>
            </w:r>
            <w:r>
              <w:rPr>
                <w:rFonts w:ascii="Times New Roman"/>
                <w:b w:val="false"/>
                <w:i w:val="false"/>
                <w:color w:val="000000"/>
                <w:sz w:val="20"/>
              </w:rPr>
              <w:t>
kerbulak.kz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872840</w:t>
            </w:r>
          </w:p>
          <w:p>
            <w:pPr>
              <w:spacing w:after="20"/>
              <w:ind w:left="20"/>
              <w:jc w:val="both"/>
            </w:pPr>
            <w:r>
              <w:rPr>
                <w:rFonts w:ascii="Times New Roman"/>
                <w:b w:val="false"/>
                <w:i w:val="false"/>
                <w:color w:val="000000"/>
                <w:sz w:val="20"/>
              </w:rPr>
              <w:t>45475</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Сарыбулак селолық</w:t>
            </w:r>
            <w:r>
              <w:br/>
            </w:r>
            <w:r>
              <w:rPr>
                <w:rFonts w:ascii="Times New Roman"/>
                <w:b w:val="false"/>
                <w:i w:val="false"/>
                <w:color w:val="000000"/>
                <w:sz w:val="20"/>
              </w:rPr>
              <w:t>
округ</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Сарыбулак ауылы,</w:t>
            </w:r>
            <w:r>
              <w:br/>
            </w:r>
            <w:r>
              <w:rPr>
                <w:rFonts w:ascii="Times New Roman"/>
                <w:b w:val="false"/>
                <w:i w:val="false"/>
                <w:color w:val="000000"/>
                <w:sz w:val="20"/>
              </w:rPr>
              <w:t>
Абая, 1</w:t>
            </w:r>
            <w:r>
              <w:br/>
            </w:r>
            <w:r>
              <w:rPr>
                <w:rFonts w:ascii="Times New Roman"/>
                <w:b w:val="false"/>
                <w:i w:val="false"/>
                <w:color w:val="000000"/>
                <w:sz w:val="20"/>
              </w:rPr>
              <w:t>
kerbulak.kz</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872840</w:t>
            </w:r>
          </w:p>
          <w:p>
            <w:pPr>
              <w:spacing w:after="20"/>
              <w:ind w:left="20"/>
              <w:jc w:val="both"/>
            </w:pPr>
            <w:r>
              <w:rPr>
                <w:rFonts w:ascii="Times New Roman"/>
                <w:b w:val="false"/>
                <w:i w:val="false"/>
                <w:color w:val="000000"/>
                <w:sz w:val="20"/>
              </w:rPr>
              <w:t>96324</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Сарыбастау селолық</w:t>
            </w:r>
            <w:r>
              <w:br/>
            </w:r>
            <w:r>
              <w:rPr>
                <w:rFonts w:ascii="Times New Roman"/>
                <w:b w:val="false"/>
                <w:i w:val="false"/>
                <w:color w:val="000000"/>
                <w:sz w:val="20"/>
              </w:rPr>
              <w:t xml:space="preserve">
округ </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Сарыбастау ауылы,</w:t>
            </w:r>
            <w:r>
              <w:br/>
            </w:r>
            <w:r>
              <w:rPr>
                <w:rFonts w:ascii="Times New Roman"/>
                <w:b w:val="false"/>
                <w:i w:val="false"/>
                <w:color w:val="000000"/>
                <w:sz w:val="20"/>
              </w:rPr>
              <w:t>
Абая 5</w:t>
            </w:r>
            <w:r>
              <w:br/>
            </w:r>
            <w:r>
              <w:rPr>
                <w:rFonts w:ascii="Times New Roman"/>
                <w:b w:val="false"/>
                <w:i w:val="false"/>
                <w:color w:val="000000"/>
                <w:sz w:val="20"/>
              </w:rPr>
              <w:t>
kerbulak.kz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872840</w:t>
            </w:r>
          </w:p>
          <w:p>
            <w:pPr>
              <w:spacing w:after="20"/>
              <w:ind w:left="20"/>
              <w:jc w:val="both"/>
            </w:pPr>
            <w:r>
              <w:rPr>
                <w:rFonts w:ascii="Times New Roman"/>
                <w:b w:val="false"/>
                <w:i w:val="false"/>
                <w:color w:val="000000"/>
                <w:sz w:val="20"/>
              </w:rPr>
              <w:t>39100</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Қарашоқы селолық</w:t>
            </w:r>
            <w:r>
              <w:br/>
            </w:r>
            <w:r>
              <w:rPr>
                <w:rFonts w:ascii="Times New Roman"/>
                <w:b w:val="false"/>
                <w:i w:val="false"/>
                <w:color w:val="000000"/>
                <w:sz w:val="20"/>
              </w:rPr>
              <w:t>
округ</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Қарашоқы ауылы,</w:t>
            </w:r>
            <w:r>
              <w:br/>
            </w:r>
            <w:r>
              <w:rPr>
                <w:rFonts w:ascii="Times New Roman"/>
                <w:b w:val="false"/>
                <w:i w:val="false"/>
                <w:color w:val="000000"/>
                <w:sz w:val="20"/>
              </w:rPr>
              <w:t>
Кулжабай би</w:t>
            </w:r>
            <w:r>
              <w:br/>
            </w:r>
            <w:r>
              <w:rPr>
                <w:rFonts w:ascii="Times New Roman"/>
                <w:b w:val="false"/>
                <w:i w:val="false"/>
                <w:color w:val="000000"/>
                <w:sz w:val="20"/>
              </w:rPr>
              <w:t>
kerbulak.kz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872840</w:t>
            </w:r>
          </w:p>
          <w:p>
            <w:pPr>
              <w:spacing w:after="20"/>
              <w:ind w:left="20"/>
              <w:jc w:val="both"/>
            </w:pPr>
            <w:r>
              <w:rPr>
                <w:rFonts w:ascii="Times New Roman"/>
                <w:b w:val="false"/>
                <w:i w:val="false"/>
                <w:color w:val="000000"/>
                <w:sz w:val="20"/>
              </w:rPr>
              <w:t>96951</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Жоламан селолық</w:t>
            </w:r>
            <w:r>
              <w:br/>
            </w:r>
            <w:r>
              <w:rPr>
                <w:rFonts w:ascii="Times New Roman"/>
                <w:b w:val="false"/>
                <w:i w:val="false"/>
                <w:color w:val="000000"/>
                <w:sz w:val="20"/>
              </w:rPr>
              <w:t>
округ</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Жоламан ауылы,</w:t>
            </w:r>
            <w:r>
              <w:br/>
            </w:r>
            <w:r>
              <w:rPr>
                <w:rFonts w:ascii="Times New Roman"/>
                <w:b w:val="false"/>
                <w:i w:val="false"/>
                <w:color w:val="000000"/>
                <w:sz w:val="20"/>
              </w:rPr>
              <w:t>
Жоламан батыра, 3</w:t>
            </w:r>
            <w:r>
              <w:br/>
            </w:r>
            <w:r>
              <w:rPr>
                <w:rFonts w:ascii="Times New Roman"/>
                <w:b w:val="false"/>
                <w:i w:val="false"/>
                <w:color w:val="000000"/>
                <w:sz w:val="20"/>
              </w:rPr>
              <w:t>
kerbulak.kz</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872840</w:t>
            </w:r>
          </w:p>
          <w:p>
            <w:pPr>
              <w:spacing w:after="20"/>
              <w:ind w:left="20"/>
              <w:jc w:val="both"/>
            </w:pPr>
            <w:r>
              <w:rPr>
                <w:rFonts w:ascii="Times New Roman"/>
                <w:b w:val="false"/>
                <w:i w:val="false"/>
                <w:color w:val="000000"/>
                <w:sz w:val="20"/>
              </w:rPr>
              <w:t>31972</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Қоғалы селолық</w:t>
            </w:r>
            <w:r>
              <w:br/>
            </w:r>
            <w:r>
              <w:rPr>
                <w:rFonts w:ascii="Times New Roman"/>
                <w:b w:val="false"/>
                <w:i w:val="false"/>
                <w:color w:val="000000"/>
                <w:sz w:val="20"/>
              </w:rPr>
              <w:t>
округ</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Коғалы ауылы,</w:t>
            </w:r>
            <w:r>
              <w:br/>
            </w:r>
            <w:r>
              <w:rPr>
                <w:rFonts w:ascii="Times New Roman"/>
                <w:b w:val="false"/>
                <w:i w:val="false"/>
                <w:color w:val="000000"/>
                <w:sz w:val="20"/>
              </w:rPr>
              <w:t>
Панфилова, 10</w:t>
            </w:r>
            <w:r>
              <w:br/>
            </w:r>
            <w:r>
              <w:rPr>
                <w:rFonts w:ascii="Times New Roman"/>
                <w:b w:val="false"/>
                <w:i w:val="false"/>
                <w:color w:val="000000"/>
                <w:sz w:val="20"/>
              </w:rPr>
              <w:t>
kerbulak.kz</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872840</w:t>
            </w:r>
          </w:p>
          <w:p>
            <w:pPr>
              <w:spacing w:after="20"/>
              <w:ind w:left="20"/>
              <w:jc w:val="both"/>
            </w:pPr>
            <w:r>
              <w:rPr>
                <w:rFonts w:ascii="Times New Roman"/>
                <w:b w:val="false"/>
                <w:i w:val="false"/>
                <w:color w:val="000000"/>
                <w:sz w:val="20"/>
              </w:rPr>
              <w:t>91566</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Шубар селолық округ</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Шұбар ауылы,</w:t>
            </w:r>
            <w:r>
              <w:br/>
            </w:r>
            <w:r>
              <w:rPr>
                <w:rFonts w:ascii="Times New Roman"/>
                <w:b w:val="false"/>
                <w:i w:val="false"/>
                <w:color w:val="000000"/>
                <w:sz w:val="20"/>
              </w:rPr>
              <w:t>
Абай көш, 45</w:t>
            </w:r>
            <w:r>
              <w:br/>
            </w:r>
            <w:r>
              <w:rPr>
                <w:rFonts w:ascii="Times New Roman"/>
                <w:b w:val="false"/>
                <w:i w:val="false"/>
                <w:color w:val="000000"/>
                <w:sz w:val="20"/>
              </w:rPr>
              <w:t>
kerbulak.kz</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872840</w:t>
            </w:r>
          </w:p>
          <w:p>
            <w:pPr>
              <w:spacing w:after="20"/>
              <w:ind w:left="20"/>
              <w:jc w:val="both"/>
            </w:pPr>
            <w:r>
              <w:rPr>
                <w:rFonts w:ascii="Times New Roman"/>
                <w:b w:val="false"/>
                <w:i w:val="false"/>
                <w:color w:val="000000"/>
                <w:sz w:val="20"/>
              </w:rPr>
              <w:t>50041</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селолық округ</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ауылы,</w:t>
            </w:r>
            <w:r>
              <w:br/>
            </w:r>
            <w:r>
              <w:rPr>
                <w:rFonts w:ascii="Times New Roman"/>
                <w:b w:val="false"/>
                <w:i w:val="false"/>
                <w:color w:val="000000"/>
                <w:sz w:val="20"/>
              </w:rPr>
              <w:t>
Валиханова, 2</w:t>
            </w:r>
            <w:r>
              <w:br/>
            </w:r>
            <w:r>
              <w:rPr>
                <w:rFonts w:ascii="Times New Roman"/>
                <w:b w:val="false"/>
                <w:i w:val="false"/>
                <w:color w:val="000000"/>
                <w:sz w:val="20"/>
              </w:rPr>
              <w:t>
kerbulak.kz</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872840</w:t>
            </w:r>
          </w:p>
          <w:p>
            <w:pPr>
              <w:spacing w:after="20"/>
              <w:ind w:left="20"/>
              <w:jc w:val="both"/>
            </w:pPr>
            <w:r>
              <w:rPr>
                <w:rFonts w:ascii="Times New Roman"/>
                <w:b w:val="false"/>
                <w:i w:val="false"/>
                <w:color w:val="000000"/>
                <w:sz w:val="20"/>
              </w:rPr>
              <w:t>51111</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Талдыбұлақ селолық</w:t>
            </w:r>
            <w:r>
              <w:br/>
            </w:r>
            <w:r>
              <w:rPr>
                <w:rFonts w:ascii="Times New Roman"/>
                <w:b w:val="false"/>
                <w:i w:val="false"/>
                <w:color w:val="000000"/>
                <w:sz w:val="20"/>
              </w:rPr>
              <w:t>
округ</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Талдыбулак</w:t>
            </w:r>
            <w:r>
              <w:br/>
            </w:r>
            <w:r>
              <w:rPr>
                <w:rFonts w:ascii="Times New Roman"/>
                <w:b w:val="false"/>
                <w:i w:val="false"/>
                <w:color w:val="000000"/>
                <w:sz w:val="20"/>
              </w:rPr>
              <w:t>
ауылы,Ауэзова, 2</w:t>
            </w:r>
            <w:r>
              <w:br/>
            </w:r>
            <w:r>
              <w:rPr>
                <w:rFonts w:ascii="Times New Roman"/>
                <w:b w:val="false"/>
                <w:i w:val="false"/>
                <w:color w:val="000000"/>
                <w:sz w:val="20"/>
              </w:rPr>
              <w:t>
kerbulak.kz</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872840</w:t>
            </w:r>
          </w:p>
          <w:p>
            <w:pPr>
              <w:spacing w:after="20"/>
              <w:ind w:left="20"/>
              <w:jc w:val="both"/>
            </w:pPr>
            <w:r>
              <w:rPr>
                <w:rFonts w:ascii="Times New Roman"/>
                <w:b w:val="false"/>
                <w:i w:val="false"/>
                <w:color w:val="000000"/>
                <w:sz w:val="20"/>
              </w:rPr>
              <w:t>93721</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Алтынемел селолық</w:t>
            </w:r>
            <w:r>
              <w:br/>
            </w:r>
            <w:r>
              <w:rPr>
                <w:rFonts w:ascii="Times New Roman"/>
                <w:b w:val="false"/>
                <w:i w:val="false"/>
                <w:color w:val="000000"/>
                <w:sz w:val="20"/>
              </w:rPr>
              <w:t>
округ</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Алтынемел ауылы,</w:t>
            </w:r>
            <w:r>
              <w:br/>
            </w:r>
            <w:r>
              <w:rPr>
                <w:rFonts w:ascii="Times New Roman"/>
                <w:b w:val="false"/>
                <w:i w:val="false"/>
                <w:color w:val="000000"/>
                <w:sz w:val="20"/>
              </w:rPr>
              <w:t>
Кабанбай батыр, 1</w:t>
            </w:r>
            <w:r>
              <w:br/>
            </w:r>
            <w:r>
              <w:rPr>
                <w:rFonts w:ascii="Times New Roman"/>
                <w:b w:val="false"/>
                <w:i w:val="false"/>
                <w:color w:val="000000"/>
                <w:sz w:val="20"/>
              </w:rPr>
              <w:t>
kerbulak.kz</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872840</w:t>
            </w:r>
          </w:p>
          <w:p>
            <w:pPr>
              <w:spacing w:after="20"/>
              <w:ind w:left="20"/>
              <w:jc w:val="both"/>
            </w:pPr>
            <w:r>
              <w:rPr>
                <w:rFonts w:ascii="Times New Roman"/>
                <w:b w:val="false"/>
                <w:i w:val="false"/>
                <w:color w:val="000000"/>
                <w:sz w:val="20"/>
              </w:rPr>
              <w:t>97769</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Каспан селолық</w:t>
            </w:r>
            <w:r>
              <w:br/>
            </w:r>
            <w:r>
              <w:rPr>
                <w:rFonts w:ascii="Times New Roman"/>
                <w:b w:val="false"/>
                <w:i w:val="false"/>
                <w:color w:val="000000"/>
                <w:sz w:val="20"/>
              </w:rPr>
              <w:t>
округ</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Каспан ауылы,</w:t>
            </w:r>
            <w:r>
              <w:br/>
            </w:r>
            <w:r>
              <w:rPr>
                <w:rFonts w:ascii="Times New Roman"/>
                <w:b w:val="false"/>
                <w:i w:val="false"/>
                <w:color w:val="000000"/>
                <w:sz w:val="20"/>
              </w:rPr>
              <w:t>
Ауэзова, 2</w:t>
            </w:r>
            <w:r>
              <w:br/>
            </w:r>
            <w:r>
              <w:rPr>
                <w:rFonts w:ascii="Times New Roman"/>
                <w:b w:val="false"/>
                <w:i w:val="false"/>
                <w:color w:val="000000"/>
                <w:sz w:val="20"/>
              </w:rPr>
              <w:t>
kerbulak.kz</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872840</w:t>
            </w:r>
          </w:p>
          <w:p>
            <w:pPr>
              <w:spacing w:after="20"/>
              <w:ind w:left="20"/>
              <w:jc w:val="both"/>
            </w:pPr>
            <w:r>
              <w:rPr>
                <w:rFonts w:ascii="Times New Roman"/>
                <w:b w:val="false"/>
                <w:i w:val="false"/>
                <w:color w:val="000000"/>
                <w:sz w:val="20"/>
              </w:rPr>
              <w:t>42362</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Жайнақ селолық</w:t>
            </w:r>
            <w:r>
              <w:br/>
            </w:r>
            <w:r>
              <w:rPr>
                <w:rFonts w:ascii="Times New Roman"/>
                <w:b w:val="false"/>
                <w:i w:val="false"/>
                <w:color w:val="000000"/>
                <w:sz w:val="20"/>
              </w:rPr>
              <w:t>
округ</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Жайнак ауылы,</w:t>
            </w:r>
            <w:r>
              <w:br/>
            </w:r>
            <w:r>
              <w:rPr>
                <w:rFonts w:ascii="Times New Roman"/>
                <w:b w:val="false"/>
                <w:i w:val="false"/>
                <w:color w:val="000000"/>
                <w:sz w:val="20"/>
              </w:rPr>
              <w:t>
Балпык би, 49</w:t>
            </w:r>
            <w:r>
              <w:br/>
            </w:r>
            <w:r>
              <w:rPr>
                <w:rFonts w:ascii="Times New Roman"/>
                <w:b w:val="false"/>
                <w:i w:val="false"/>
                <w:color w:val="000000"/>
                <w:sz w:val="20"/>
              </w:rPr>
              <w:t>
kerbulak.kz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872840</w:t>
            </w:r>
          </w:p>
          <w:p>
            <w:pPr>
              <w:spacing w:after="20"/>
              <w:ind w:left="20"/>
              <w:jc w:val="both"/>
            </w:pPr>
            <w:r>
              <w:rPr>
                <w:rFonts w:ascii="Times New Roman"/>
                <w:b w:val="false"/>
                <w:i w:val="false"/>
                <w:color w:val="000000"/>
                <w:sz w:val="20"/>
              </w:rPr>
              <w:t>97913</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ауданы</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Айнабұлақ селолық</w:t>
            </w:r>
            <w:r>
              <w:br/>
            </w:r>
            <w:r>
              <w:rPr>
                <w:rFonts w:ascii="Times New Roman"/>
                <w:b w:val="false"/>
                <w:i w:val="false"/>
                <w:color w:val="000000"/>
                <w:sz w:val="20"/>
              </w:rPr>
              <w:t>
округ</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ст.Айнабулак, Вокзальная, 1.</w:t>
            </w:r>
            <w:r>
              <w:br/>
            </w:r>
            <w:r>
              <w:rPr>
                <w:rFonts w:ascii="Times New Roman"/>
                <w:b w:val="false"/>
                <w:i w:val="false"/>
                <w:color w:val="000000"/>
                <w:sz w:val="20"/>
              </w:rPr>
              <w:t>
koksu-akimat.kz</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8 72838 33803</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Алғабас селолық</w:t>
            </w:r>
            <w:r>
              <w:br/>
            </w:r>
            <w:r>
              <w:rPr>
                <w:rFonts w:ascii="Times New Roman"/>
                <w:b w:val="false"/>
                <w:i w:val="false"/>
                <w:color w:val="000000"/>
                <w:sz w:val="20"/>
              </w:rPr>
              <w:t>
округ</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Алғабас ауылы,</w:t>
            </w:r>
            <w:r>
              <w:br/>
            </w:r>
            <w:r>
              <w:rPr>
                <w:rFonts w:ascii="Times New Roman"/>
                <w:b w:val="false"/>
                <w:i w:val="false"/>
                <w:color w:val="000000"/>
                <w:sz w:val="20"/>
              </w:rPr>
              <w:t>
Батыржана, 28.</w:t>
            </w:r>
            <w:r>
              <w:br/>
            </w:r>
            <w:r>
              <w:rPr>
                <w:rFonts w:ascii="Times New Roman"/>
                <w:b w:val="false"/>
                <w:i w:val="false"/>
                <w:color w:val="000000"/>
                <w:sz w:val="20"/>
              </w:rPr>
              <w:t>
koksu-akimat.kz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872838 27411</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Жарлыөзек селолық</w:t>
            </w:r>
            <w:r>
              <w:br/>
            </w:r>
            <w:r>
              <w:rPr>
                <w:rFonts w:ascii="Times New Roman"/>
                <w:b w:val="false"/>
                <w:i w:val="false"/>
                <w:color w:val="000000"/>
                <w:sz w:val="20"/>
              </w:rPr>
              <w:t>
округ</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Жарлыозек ауылы, ул.Бейсека, 1.</w:t>
            </w:r>
            <w:r>
              <w:br/>
            </w:r>
            <w:r>
              <w:rPr>
                <w:rFonts w:ascii="Times New Roman"/>
                <w:b w:val="false"/>
                <w:i w:val="false"/>
                <w:color w:val="000000"/>
                <w:sz w:val="20"/>
              </w:rPr>
              <w:t>
koksu-akimat.kz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872838 33406</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Балпық селолық</w:t>
            </w:r>
            <w:r>
              <w:br/>
            </w:r>
            <w:r>
              <w:rPr>
                <w:rFonts w:ascii="Times New Roman"/>
                <w:b w:val="false"/>
                <w:i w:val="false"/>
                <w:color w:val="000000"/>
                <w:sz w:val="20"/>
              </w:rPr>
              <w:t>
округ</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Балпык би</w:t>
            </w:r>
            <w:r>
              <w:br/>
            </w:r>
            <w:r>
              <w:rPr>
                <w:rFonts w:ascii="Times New Roman"/>
                <w:b w:val="false"/>
                <w:i w:val="false"/>
                <w:color w:val="000000"/>
                <w:sz w:val="20"/>
              </w:rPr>
              <w:t>
кенті,Кабанбай</w:t>
            </w:r>
            <w:r>
              <w:br/>
            </w:r>
            <w:r>
              <w:rPr>
                <w:rFonts w:ascii="Times New Roman"/>
                <w:b w:val="false"/>
                <w:i w:val="false"/>
                <w:color w:val="000000"/>
                <w:sz w:val="20"/>
              </w:rPr>
              <w:t>
батыра, 25.</w:t>
            </w:r>
            <w:r>
              <w:br/>
            </w:r>
            <w:r>
              <w:rPr>
                <w:rFonts w:ascii="Times New Roman"/>
                <w:b w:val="false"/>
                <w:i w:val="false"/>
                <w:color w:val="000000"/>
                <w:sz w:val="20"/>
              </w:rPr>
              <w:t>
koksu-akimat.kz</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872838 20611 </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Каблиса селолық</w:t>
            </w:r>
            <w:r>
              <w:br/>
            </w:r>
            <w:r>
              <w:rPr>
                <w:rFonts w:ascii="Times New Roman"/>
                <w:b w:val="false"/>
                <w:i w:val="false"/>
                <w:color w:val="000000"/>
                <w:sz w:val="20"/>
              </w:rPr>
              <w:t>
округ</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Ақтекше ауылы,</w:t>
            </w:r>
            <w:r>
              <w:br/>
            </w:r>
            <w:r>
              <w:rPr>
                <w:rFonts w:ascii="Times New Roman"/>
                <w:b w:val="false"/>
                <w:i w:val="false"/>
                <w:color w:val="000000"/>
                <w:sz w:val="20"/>
              </w:rPr>
              <w:t>
Ж. Егимбаева, 28.</w:t>
            </w:r>
            <w:r>
              <w:br/>
            </w:r>
            <w:r>
              <w:rPr>
                <w:rFonts w:ascii="Times New Roman"/>
                <w:b w:val="false"/>
                <w:i w:val="false"/>
                <w:color w:val="000000"/>
                <w:sz w:val="20"/>
              </w:rPr>
              <w:t>
koksu-akimat.kz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872838 24314</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 селолық</w:t>
            </w:r>
            <w:r>
              <w:br/>
            </w:r>
            <w:r>
              <w:rPr>
                <w:rFonts w:ascii="Times New Roman"/>
                <w:b w:val="false"/>
                <w:i w:val="false"/>
                <w:color w:val="000000"/>
                <w:sz w:val="20"/>
              </w:rPr>
              <w:t>
округ</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Амангельды ауылы,</w:t>
            </w:r>
            <w:r>
              <w:br/>
            </w:r>
            <w:r>
              <w:rPr>
                <w:rFonts w:ascii="Times New Roman"/>
                <w:b w:val="false"/>
                <w:i w:val="false"/>
                <w:color w:val="000000"/>
                <w:sz w:val="20"/>
              </w:rPr>
              <w:t>
Толкынбекова, 28.</w:t>
            </w:r>
            <w:r>
              <w:br/>
            </w:r>
            <w:r>
              <w:rPr>
                <w:rFonts w:ascii="Times New Roman"/>
                <w:b w:val="false"/>
                <w:i w:val="false"/>
                <w:color w:val="000000"/>
                <w:sz w:val="20"/>
              </w:rPr>
              <w:t>
koksu-akimat.kz</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872838 26350</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Мұсабек селолық округ</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Мусабек ауылы,</w:t>
            </w:r>
            <w:r>
              <w:br/>
            </w:r>
            <w:r>
              <w:rPr>
                <w:rFonts w:ascii="Times New Roman"/>
                <w:b w:val="false"/>
                <w:i w:val="false"/>
                <w:color w:val="000000"/>
                <w:sz w:val="20"/>
              </w:rPr>
              <w:t>
Андасова, 10.</w:t>
            </w:r>
            <w:r>
              <w:br/>
            </w:r>
            <w:r>
              <w:rPr>
                <w:rFonts w:ascii="Times New Roman"/>
                <w:b w:val="false"/>
                <w:i w:val="false"/>
                <w:color w:val="000000"/>
                <w:sz w:val="20"/>
              </w:rPr>
              <w:t>
koksu-akimat.kz</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(72838) 20242</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Мұқры селолық округ</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Муқры ауылы,</w:t>
            </w:r>
            <w:r>
              <w:br/>
            </w:r>
            <w:r>
              <w:rPr>
                <w:rFonts w:ascii="Times New Roman"/>
                <w:b w:val="false"/>
                <w:i w:val="false"/>
                <w:color w:val="000000"/>
                <w:sz w:val="20"/>
              </w:rPr>
              <w:t>
Н.Алдабергенов, 29.</w:t>
            </w:r>
            <w:r>
              <w:br/>
            </w:r>
            <w:r>
              <w:rPr>
                <w:rFonts w:ascii="Times New Roman"/>
                <w:b w:val="false"/>
                <w:i w:val="false"/>
                <w:color w:val="000000"/>
                <w:sz w:val="20"/>
              </w:rPr>
              <w:t>
koksu-akimat.kz</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(72838) 24590</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Мұқаншы селолық</w:t>
            </w:r>
            <w:r>
              <w:br/>
            </w:r>
            <w:r>
              <w:rPr>
                <w:rFonts w:ascii="Times New Roman"/>
                <w:b w:val="false"/>
                <w:i w:val="false"/>
                <w:color w:val="000000"/>
                <w:sz w:val="20"/>
              </w:rPr>
              <w:t>
округ</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ст.Коксу,</w:t>
            </w:r>
            <w:r>
              <w:br/>
            </w:r>
            <w:r>
              <w:rPr>
                <w:rFonts w:ascii="Times New Roman"/>
                <w:b w:val="false"/>
                <w:i w:val="false"/>
                <w:color w:val="000000"/>
                <w:sz w:val="20"/>
              </w:rPr>
              <w:t>
Оракты батыр, 1.</w:t>
            </w:r>
            <w:r>
              <w:br/>
            </w:r>
            <w:r>
              <w:rPr>
                <w:rFonts w:ascii="Times New Roman"/>
                <w:b w:val="false"/>
                <w:i w:val="false"/>
                <w:color w:val="000000"/>
                <w:sz w:val="20"/>
              </w:rPr>
              <w:t>
koksu-akimat.kz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872838 29301</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Лабасы селолық округ</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Мамбет ауылы,</w:t>
            </w:r>
            <w:r>
              <w:br/>
            </w:r>
            <w:r>
              <w:rPr>
                <w:rFonts w:ascii="Times New Roman"/>
                <w:b w:val="false"/>
                <w:i w:val="false"/>
                <w:color w:val="000000"/>
                <w:sz w:val="20"/>
              </w:rPr>
              <w:t>
Мамбет, 14.</w:t>
            </w:r>
            <w:r>
              <w:br/>
            </w:r>
            <w:r>
              <w:rPr>
                <w:rFonts w:ascii="Times New Roman"/>
                <w:b w:val="false"/>
                <w:i w:val="false"/>
                <w:color w:val="000000"/>
                <w:sz w:val="20"/>
              </w:rPr>
              <w:t>
koksu-akimat.kz</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872838</w:t>
            </w:r>
          </w:p>
          <w:p>
            <w:pPr>
              <w:spacing w:after="20"/>
              <w:ind w:left="20"/>
              <w:jc w:val="both"/>
            </w:pPr>
            <w:r>
              <w:rPr>
                <w:rFonts w:ascii="Times New Roman"/>
                <w:b w:val="false"/>
                <w:i w:val="false"/>
                <w:color w:val="000000"/>
                <w:sz w:val="20"/>
              </w:rPr>
              <w:t>25419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ауданы</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Жаркент қалалық</w:t>
            </w:r>
            <w:r>
              <w:br/>
            </w:r>
            <w:r>
              <w:rPr>
                <w:rFonts w:ascii="Times New Roman"/>
                <w:b w:val="false"/>
                <w:i w:val="false"/>
                <w:color w:val="000000"/>
                <w:sz w:val="20"/>
              </w:rPr>
              <w:t xml:space="preserve">
округ </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Жаркент қаласы,</w:t>
            </w:r>
            <w:r>
              <w:br/>
            </w:r>
            <w:r>
              <w:rPr>
                <w:rFonts w:ascii="Times New Roman"/>
                <w:b w:val="false"/>
                <w:i w:val="false"/>
                <w:color w:val="000000"/>
                <w:sz w:val="20"/>
              </w:rPr>
              <w:t>
Головацкий, 17</w:t>
            </w:r>
            <w:r>
              <w:br/>
            </w:r>
            <w:r>
              <w:rPr>
                <w:rFonts w:ascii="Times New Roman"/>
                <w:b w:val="false"/>
                <w:i w:val="false"/>
                <w:color w:val="000000"/>
                <w:sz w:val="20"/>
              </w:rPr>
              <w:t>
panfilov.kz</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872831</w:t>
            </w:r>
          </w:p>
          <w:p>
            <w:pPr>
              <w:spacing w:after="20"/>
              <w:ind w:left="20"/>
              <w:jc w:val="both"/>
            </w:pPr>
            <w:r>
              <w:rPr>
                <w:rFonts w:ascii="Times New Roman"/>
                <w:b w:val="false"/>
                <w:i w:val="false"/>
                <w:color w:val="000000"/>
                <w:sz w:val="20"/>
              </w:rPr>
              <w:t xml:space="preserve">55531 </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Айдарлы селолық</w:t>
            </w:r>
            <w:r>
              <w:br/>
            </w:r>
            <w:r>
              <w:rPr>
                <w:rFonts w:ascii="Times New Roman"/>
                <w:b w:val="false"/>
                <w:i w:val="false"/>
                <w:color w:val="000000"/>
                <w:sz w:val="20"/>
              </w:rPr>
              <w:t xml:space="preserve">
округ </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RichViewCheckpoint0" w:id="129"/>
          <w:p>
            <w:pPr>
              <w:spacing w:after="20"/>
              <w:ind w:left="20"/>
              <w:jc w:val="both"/>
            </w:pPr>
            <w:r>
              <w:rPr>
                <w:rFonts w:ascii="Times New Roman"/>
                <w:b w:val="false"/>
                <w:i w:val="false"/>
                <w:color w:val="000000"/>
                <w:sz w:val="20"/>
              </w:rPr>
              <w:t>Айдарлы ауылы,</w:t>
            </w:r>
            <w:r>
              <w:br/>
            </w:r>
            <w:r>
              <w:rPr>
                <w:rFonts w:ascii="Times New Roman"/>
                <w:b w:val="false"/>
                <w:i w:val="false"/>
                <w:color w:val="000000"/>
                <w:sz w:val="20"/>
              </w:rPr>
              <w:t>
Победа, 2 
</w:t>
            </w:r>
            <w:r>
              <w:rPr>
                <w:rFonts w:ascii="Times New Roman"/>
                <w:b w:val="false"/>
                <w:i w:val="false"/>
                <w:color w:val="000000"/>
                <w:sz w:val="20"/>
                <w:u w:val="single"/>
              </w:rPr>
              <w:t>panfilov.kz</w:t>
            </w:r>
          </w:p>
          <w:bookmarkEnd w:id="129"/>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872831</w:t>
            </w:r>
          </w:p>
          <w:p>
            <w:pPr>
              <w:spacing w:after="20"/>
              <w:ind w:left="20"/>
              <w:jc w:val="both"/>
            </w:pPr>
            <w:r>
              <w:rPr>
                <w:rFonts w:ascii="Times New Roman"/>
                <w:b w:val="false"/>
                <w:i w:val="false"/>
                <w:color w:val="000000"/>
                <w:sz w:val="20"/>
              </w:rPr>
              <w:t xml:space="preserve">39346 </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Басқұншы селолық</w:t>
            </w:r>
            <w:r>
              <w:br/>
            </w:r>
            <w:r>
              <w:rPr>
                <w:rFonts w:ascii="Times New Roman"/>
                <w:b w:val="false"/>
                <w:i w:val="false"/>
                <w:color w:val="000000"/>
                <w:sz w:val="20"/>
              </w:rPr>
              <w:t>
округ</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Басқұншы ауылы,</w:t>
            </w:r>
            <w:r>
              <w:br/>
            </w:r>
            <w:r>
              <w:rPr>
                <w:rFonts w:ascii="Times New Roman"/>
                <w:b w:val="false"/>
                <w:i w:val="false"/>
                <w:color w:val="000000"/>
                <w:sz w:val="20"/>
              </w:rPr>
              <w:t>
К.Сембаева, 30</w:t>
            </w:r>
            <w:r>
              <w:br/>
            </w:r>
            <w:r>
              <w:rPr>
                <w:rFonts w:ascii="Times New Roman"/>
                <w:b w:val="false"/>
                <w:i w:val="false"/>
                <w:color w:val="000000"/>
                <w:sz w:val="20"/>
              </w:rPr>
              <w:t>
panfilov.kz</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872831</w:t>
            </w:r>
          </w:p>
          <w:p>
            <w:pPr>
              <w:spacing w:after="20"/>
              <w:ind w:left="20"/>
              <w:jc w:val="both"/>
            </w:pPr>
            <w:r>
              <w:rPr>
                <w:rFonts w:ascii="Times New Roman"/>
                <w:b w:val="false"/>
                <w:i w:val="false"/>
                <w:color w:val="000000"/>
                <w:sz w:val="20"/>
              </w:rPr>
              <w:t xml:space="preserve">45101 </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селолық</w:t>
            </w:r>
            <w:r>
              <w:br/>
            </w:r>
            <w:r>
              <w:rPr>
                <w:rFonts w:ascii="Times New Roman"/>
                <w:b w:val="false"/>
                <w:i w:val="false"/>
                <w:color w:val="000000"/>
                <w:sz w:val="20"/>
              </w:rPr>
              <w:t>
округ</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Алтыүй ауылы,</w:t>
            </w:r>
            <w:r>
              <w:br/>
            </w:r>
            <w:r>
              <w:rPr>
                <w:rFonts w:ascii="Times New Roman"/>
                <w:b w:val="false"/>
                <w:i w:val="false"/>
                <w:color w:val="000000"/>
                <w:sz w:val="20"/>
              </w:rPr>
              <w:t>
Желтоқсан, 19</w:t>
            </w:r>
            <w:r>
              <w:br/>
            </w:r>
            <w:r>
              <w:rPr>
                <w:rFonts w:ascii="Times New Roman"/>
                <w:b w:val="false"/>
                <w:i w:val="false"/>
                <w:color w:val="000000"/>
                <w:sz w:val="20"/>
              </w:rPr>
              <w:t>
anfilov.kz</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872831</w:t>
            </w:r>
          </w:p>
          <w:p>
            <w:pPr>
              <w:spacing w:after="20"/>
              <w:ind w:left="20"/>
              <w:jc w:val="both"/>
            </w:pPr>
            <w:r>
              <w:rPr>
                <w:rFonts w:ascii="Times New Roman"/>
                <w:b w:val="false"/>
                <w:i w:val="false"/>
                <w:color w:val="000000"/>
                <w:sz w:val="20"/>
              </w:rPr>
              <w:t xml:space="preserve">31145 </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Жаскент селолық</w:t>
            </w:r>
            <w:r>
              <w:br/>
            </w:r>
            <w:r>
              <w:rPr>
                <w:rFonts w:ascii="Times New Roman"/>
                <w:b w:val="false"/>
                <w:i w:val="false"/>
                <w:color w:val="000000"/>
                <w:sz w:val="20"/>
              </w:rPr>
              <w:t>
округ</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Головацкого ауылы, ТенИнГера, 24</w:t>
            </w:r>
            <w:r>
              <w:br/>
            </w:r>
            <w:r>
              <w:rPr>
                <w:rFonts w:ascii="Times New Roman"/>
                <w:b w:val="false"/>
                <w:i w:val="false"/>
                <w:color w:val="000000"/>
                <w:sz w:val="20"/>
              </w:rPr>
              <w:t>
panfilov.kz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872831</w:t>
            </w:r>
          </w:p>
          <w:p>
            <w:pPr>
              <w:spacing w:after="20"/>
              <w:ind w:left="20"/>
              <w:jc w:val="both"/>
            </w:pPr>
            <w:r>
              <w:rPr>
                <w:rFonts w:ascii="Times New Roman"/>
                <w:b w:val="false"/>
                <w:i w:val="false"/>
                <w:color w:val="000000"/>
                <w:sz w:val="20"/>
              </w:rPr>
              <w:t xml:space="preserve">36271 </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Коктал селолық</w:t>
            </w:r>
            <w:r>
              <w:br/>
            </w:r>
            <w:r>
              <w:rPr>
                <w:rFonts w:ascii="Times New Roman"/>
                <w:b w:val="false"/>
                <w:i w:val="false"/>
                <w:color w:val="000000"/>
                <w:sz w:val="20"/>
              </w:rPr>
              <w:t>
округ</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Коктал ауылы,</w:t>
            </w:r>
            <w:r>
              <w:br/>
            </w:r>
            <w:r>
              <w:rPr>
                <w:rFonts w:ascii="Times New Roman"/>
                <w:b w:val="false"/>
                <w:i w:val="false"/>
                <w:color w:val="000000"/>
                <w:sz w:val="20"/>
              </w:rPr>
              <w:t>
Ибраймолдаева, 56</w:t>
            </w:r>
            <w:r>
              <w:br/>
            </w:r>
            <w:r>
              <w:rPr>
                <w:rFonts w:ascii="Times New Roman"/>
                <w:b w:val="false"/>
                <w:i w:val="false"/>
                <w:color w:val="000000"/>
                <w:sz w:val="20"/>
              </w:rPr>
              <w:t>
panfilov.kz</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872831</w:t>
            </w:r>
          </w:p>
          <w:p>
            <w:pPr>
              <w:spacing w:after="20"/>
              <w:ind w:left="20"/>
              <w:jc w:val="both"/>
            </w:pPr>
            <w:r>
              <w:rPr>
                <w:rFonts w:ascii="Times New Roman"/>
                <w:b w:val="false"/>
                <w:i w:val="false"/>
                <w:color w:val="000000"/>
                <w:sz w:val="20"/>
              </w:rPr>
              <w:t xml:space="preserve">37745 </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Қонырөлең селолық</w:t>
            </w:r>
            <w:r>
              <w:br/>
            </w:r>
            <w:r>
              <w:rPr>
                <w:rFonts w:ascii="Times New Roman"/>
                <w:b w:val="false"/>
                <w:i w:val="false"/>
                <w:color w:val="000000"/>
                <w:sz w:val="20"/>
              </w:rPr>
              <w:t>
округ</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Қоңырөлең ауылы,</w:t>
            </w:r>
            <w:r>
              <w:br/>
            </w:r>
            <w:r>
              <w:rPr>
                <w:rFonts w:ascii="Times New Roman"/>
                <w:b w:val="false"/>
                <w:i w:val="false"/>
                <w:color w:val="000000"/>
                <w:sz w:val="20"/>
              </w:rPr>
              <w:t>
Абданова, 42</w:t>
            </w:r>
            <w:r>
              <w:br/>
            </w:r>
            <w:r>
              <w:rPr>
                <w:rFonts w:ascii="Times New Roman"/>
                <w:b w:val="false"/>
                <w:i w:val="false"/>
                <w:color w:val="000000"/>
                <w:sz w:val="20"/>
              </w:rPr>
              <w:t>
panfilov.kz</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872831</w:t>
            </w:r>
          </w:p>
          <w:p>
            <w:pPr>
              <w:spacing w:after="20"/>
              <w:ind w:left="20"/>
              <w:jc w:val="both"/>
            </w:pPr>
            <w:r>
              <w:rPr>
                <w:rFonts w:ascii="Times New Roman"/>
                <w:b w:val="false"/>
                <w:i w:val="false"/>
                <w:color w:val="000000"/>
                <w:sz w:val="20"/>
              </w:rPr>
              <w:t xml:space="preserve">40145 </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Пенжим селолық</w:t>
            </w:r>
            <w:r>
              <w:br/>
            </w:r>
            <w:r>
              <w:rPr>
                <w:rFonts w:ascii="Times New Roman"/>
                <w:b w:val="false"/>
                <w:i w:val="false"/>
                <w:color w:val="000000"/>
                <w:sz w:val="20"/>
              </w:rPr>
              <w:t>
округ</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Пинжим ауылы,</w:t>
            </w:r>
            <w:r>
              <w:br/>
            </w:r>
            <w:r>
              <w:rPr>
                <w:rFonts w:ascii="Times New Roman"/>
                <w:b w:val="false"/>
                <w:i w:val="false"/>
                <w:color w:val="000000"/>
                <w:sz w:val="20"/>
              </w:rPr>
              <w:t>
О. Мухамади, 12</w:t>
            </w:r>
            <w:r>
              <w:br/>
            </w:r>
            <w:r>
              <w:rPr>
                <w:rFonts w:ascii="Times New Roman"/>
                <w:b w:val="false"/>
                <w:i w:val="false"/>
                <w:color w:val="000000"/>
                <w:sz w:val="20"/>
              </w:rPr>
              <w:t>
panfilov.kz</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872831</w:t>
            </w:r>
          </w:p>
          <w:p>
            <w:pPr>
              <w:spacing w:after="20"/>
              <w:ind w:left="20"/>
              <w:jc w:val="both"/>
            </w:pPr>
            <w:r>
              <w:rPr>
                <w:rFonts w:ascii="Times New Roman"/>
                <w:b w:val="false"/>
                <w:i w:val="false"/>
                <w:color w:val="000000"/>
                <w:sz w:val="20"/>
              </w:rPr>
              <w:t xml:space="preserve">47845 </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Сарыбел селолық</w:t>
            </w:r>
            <w:r>
              <w:br/>
            </w:r>
            <w:r>
              <w:rPr>
                <w:rFonts w:ascii="Times New Roman"/>
                <w:b w:val="false"/>
                <w:i w:val="false"/>
                <w:color w:val="000000"/>
                <w:sz w:val="20"/>
              </w:rPr>
              <w:t>
округ</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Сарыбел ауылы,</w:t>
            </w:r>
            <w:r>
              <w:br/>
            </w:r>
            <w:r>
              <w:rPr>
                <w:rFonts w:ascii="Times New Roman"/>
                <w:b w:val="false"/>
                <w:i w:val="false"/>
                <w:color w:val="000000"/>
                <w:sz w:val="20"/>
              </w:rPr>
              <w:t>
Сатай батыра, 26</w:t>
            </w:r>
            <w:r>
              <w:br/>
            </w:r>
            <w:r>
              <w:rPr>
                <w:rFonts w:ascii="Times New Roman"/>
                <w:b w:val="false"/>
                <w:i w:val="false"/>
                <w:color w:val="000000"/>
                <w:sz w:val="20"/>
              </w:rPr>
              <w:t>
panfilov.kz</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872831</w:t>
            </w:r>
          </w:p>
          <w:p>
            <w:pPr>
              <w:spacing w:after="20"/>
              <w:ind w:left="20"/>
              <w:jc w:val="both"/>
            </w:pPr>
            <w:r>
              <w:rPr>
                <w:rFonts w:ascii="Times New Roman"/>
                <w:b w:val="false"/>
                <w:i w:val="false"/>
                <w:color w:val="000000"/>
                <w:sz w:val="20"/>
              </w:rPr>
              <w:t xml:space="preserve">33741 </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Талдын селолық</w:t>
            </w:r>
            <w:r>
              <w:br/>
            </w:r>
            <w:r>
              <w:rPr>
                <w:rFonts w:ascii="Times New Roman"/>
                <w:b w:val="false"/>
                <w:i w:val="false"/>
                <w:color w:val="000000"/>
                <w:sz w:val="20"/>
              </w:rPr>
              <w:t>
округ</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Лесновка ауылы,</w:t>
            </w:r>
            <w:r>
              <w:br/>
            </w:r>
            <w:r>
              <w:rPr>
                <w:rFonts w:ascii="Times New Roman"/>
                <w:b w:val="false"/>
                <w:i w:val="false"/>
                <w:color w:val="000000"/>
                <w:sz w:val="20"/>
              </w:rPr>
              <w:t>
ул.Жанисова, 29</w:t>
            </w:r>
            <w:r>
              <w:br/>
            </w:r>
            <w:r>
              <w:rPr>
                <w:rFonts w:ascii="Times New Roman"/>
                <w:b w:val="false"/>
                <w:i w:val="false"/>
                <w:color w:val="000000"/>
                <w:sz w:val="20"/>
              </w:rPr>
              <w:t>
panfilov.kz</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872831</w:t>
            </w:r>
          </w:p>
          <w:p>
            <w:pPr>
              <w:spacing w:after="20"/>
              <w:ind w:left="20"/>
              <w:jc w:val="both"/>
            </w:pPr>
            <w:r>
              <w:rPr>
                <w:rFonts w:ascii="Times New Roman"/>
                <w:b w:val="false"/>
                <w:i w:val="false"/>
                <w:color w:val="000000"/>
                <w:sz w:val="20"/>
              </w:rPr>
              <w:t xml:space="preserve">35230 </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Үлкенағаш селолық</w:t>
            </w:r>
            <w:r>
              <w:br/>
            </w:r>
            <w:r>
              <w:rPr>
                <w:rFonts w:ascii="Times New Roman"/>
                <w:b w:val="false"/>
                <w:i w:val="false"/>
                <w:color w:val="000000"/>
                <w:sz w:val="20"/>
              </w:rPr>
              <w:t>
округ</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Әулиеағаш ауылы,</w:t>
            </w:r>
            <w:r>
              <w:br/>
            </w:r>
            <w:r>
              <w:rPr>
                <w:rFonts w:ascii="Times New Roman"/>
                <w:b w:val="false"/>
                <w:i w:val="false"/>
                <w:color w:val="000000"/>
                <w:sz w:val="20"/>
              </w:rPr>
              <w:t>
Ж.Шаяхметова, 53</w:t>
            </w:r>
            <w:r>
              <w:br/>
            </w:r>
            <w:r>
              <w:rPr>
                <w:rFonts w:ascii="Times New Roman"/>
                <w:b w:val="false"/>
                <w:i w:val="false"/>
                <w:color w:val="000000"/>
                <w:sz w:val="20"/>
              </w:rPr>
              <w:t>
panfilov.kz</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872831</w:t>
            </w:r>
          </w:p>
          <w:p>
            <w:pPr>
              <w:spacing w:after="20"/>
              <w:ind w:left="20"/>
              <w:jc w:val="both"/>
            </w:pPr>
            <w:r>
              <w:rPr>
                <w:rFonts w:ascii="Times New Roman"/>
                <w:b w:val="false"/>
                <w:i w:val="false"/>
                <w:color w:val="000000"/>
                <w:sz w:val="20"/>
              </w:rPr>
              <w:t xml:space="preserve">46045 </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Үлкеншыған селолық</w:t>
            </w:r>
            <w:r>
              <w:br/>
            </w:r>
            <w:r>
              <w:rPr>
                <w:rFonts w:ascii="Times New Roman"/>
                <w:b w:val="false"/>
                <w:i w:val="false"/>
                <w:color w:val="000000"/>
                <w:sz w:val="20"/>
              </w:rPr>
              <w:t>
округ</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Улкеншыған ауылы,</w:t>
            </w:r>
            <w:r>
              <w:br/>
            </w:r>
            <w:r>
              <w:rPr>
                <w:rFonts w:ascii="Times New Roman"/>
                <w:b w:val="false"/>
                <w:i w:val="false"/>
                <w:color w:val="000000"/>
                <w:sz w:val="20"/>
              </w:rPr>
              <w:t>
Сатай батыра, 26</w:t>
            </w:r>
            <w:r>
              <w:br/>
            </w:r>
            <w:r>
              <w:rPr>
                <w:rFonts w:ascii="Times New Roman"/>
                <w:b w:val="false"/>
                <w:i w:val="false"/>
                <w:color w:val="000000"/>
                <w:sz w:val="20"/>
              </w:rPr>
              <w:t>
panfilov.kz</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872831</w:t>
            </w:r>
          </w:p>
          <w:p>
            <w:pPr>
              <w:spacing w:after="20"/>
              <w:ind w:left="20"/>
              <w:jc w:val="both"/>
            </w:pPr>
            <w:r>
              <w:rPr>
                <w:rFonts w:ascii="Times New Roman"/>
                <w:b w:val="false"/>
                <w:i w:val="false"/>
                <w:color w:val="000000"/>
                <w:sz w:val="20"/>
              </w:rPr>
              <w:t xml:space="preserve">42045 </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Ушарал селолық</w:t>
            </w:r>
            <w:r>
              <w:br/>
            </w:r>
            <w:r>
              <w:rPr>
                <w:rFonts w:ascii="Times New Roman"/>
                <w:b w:val="false"/>
                <w:i w:val="false"/>
                <w:color w:val="000000"/>
                <w:sz w:val="20"/>
              </w:rPr>
              <w:t>
округ</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Ушарал ауылы,</w:t>
            </w:r>
            <w:r>
              <w:br/>
            </w:r>
            <w:r>
              <w:rPr>
                <w:rFonts w:ascii="Times New Roman"/>
                <w:b w:val="false"/>
                <w:i w:val="false"/>
                <w:color w:val="000000"/>
                <w:sz w:val="20"/>
              </w:rPr>
              <w:t>
Сауранбаева, 3</w:t>
            </w:r>
            <w:r>
              <w:br/>
            </w:r>
            <w:r>
              <w:rPr>
                <w:rFonts w:ascii="Times New Roman"/>
                <w:b w:val="false"/>
                <w:i w:val="false"/>
                <w:color w:val="000000"/>
                <w:sz w:val="20"/>
              </w:rPr>
              <w:t>
panfilov.kz</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872831</w:t>
            </w:r>
          </w:p>
          <w:p>
            <w:pPr>
              <w:spacing w:after="20"/>
              <w:ind w:left="20"/>
              <w:jc w:val="both"/>
            </w:pPr>
            <w:r>
              <w:rPr>
                <w:rFonts w:ascii="Times New Roman"/>
                <w:b w:val="false"/>
                <w:i w:val="false"/>
                <w:color w:val="000000"/>
                <w:sz w:val="20"/>
              </w:rPr>
              <w:t xml:space="preserve">32345 </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Шолакай селолық</w:t>
            </w:r>
            <w:r>
              <w:br/>
            </w:r>
            <w:r>
              <w:rPr>
                <w:rFonts w:ascii="Times New Roman"/>
                <w:b w:val="false"/>
                <w:i w:val="false"/>
                <w:color w:val="000000"/>
                <w:sz w:val="20"/>
              </w:rPr>
              <w:t>
округ</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Шолакай ауылы,</w:t>
            </w:r>
            <w:r>
              <w:br/>
            </w:r>
            <w:r>
              <w:rPr>
                <w:rFonts w:ascii="Times New Roman"/>
                <w:b w:val="false"/>
                <w:i w:val="false"/>
                <w:color w:val="000000"/>
                <w:sz w:val="20"/>
              </w:rPr>
              <w:t>
Школьная, 2</w:t>
            </w:r>
            <w:r>
              <w:br/>
            </w:r>
            <w:r>
              <w:rPr>
                <w:rFonts w:ascii="Times New Roman"/>
                <w:b w:val="false"/>
                <w:i w:val="false"/>
                <w:color w:val="000000"/>
                <w:sz w:val="20"/>
              </w:rPr>
              <w:t>
panfilov.kz</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872831</w:t>
            </w:r>
          </w:p>
          <w:p>
            <w:pPr>
              <w:spacing w:after="20"/>
              <w:ind w:left="20"/>
              <w:jc w:val="both"/>
            </w:pPr>
            <w:r>
              <w:rPr>
                <w:rFonts w:ascii="Times New Roman"/>
                <w:b w:val="false"/>
                <w:i w:val="false"/>
                <w:color w:val="000000"/>
                <w:sz w:val="20"/>
              </w:rPr>
              <w:t xml:space="preserve">34645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ауданы</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Кеген селолық округ</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Кеген ауылы,.</w:t>
            </w:r>
            <w:r>
              <w:br/>
            </w:r>
            <w:r>
              <w:rPr>
                <w:rFonts w:ascii="Times New Roman"/>
                <w:b w:val="false"/>
                <w:i w:val="false"/>
                <w:color w:val="000000"/>
                <w:sz w:val="20"/>
              </w:rPr>
              <w:t>
Б.Атыханулы 9а</w:t>
            </w:r>
            <w:r>
              <w:br/>
            </w:r>
            <w:r>
              <w:rPr>
                <w:rFonts w:ascii="Times New Roman"/>
                <w:b w:val="false"/>
                <w:i w:val="false"/>
                <w:color w:val="000000"/>
                <w:sz w:val="20"/>
              </w:rPr>
              <w:t>
raimbek.gov.kz</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872777</w:t>
            </w:r>
          </w:p>
          <w:p>
            <w:pPr>
              <w:spacing w:after="20"/>
              <w:ind w:left="20"/>
              <w:jc w:val="both"/>
            </w:pPr>
            <w:r>
              <w:rPr>
                <w:rFonts w:ascii="Times New Roman"/>
                <w:b w:val="false"/>
                <w:i w:val="false"/>
                <w:color w:val="000000"/>
                <w:sz w:val="20"/>
              </w:rPr>
              <w:t>21250</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Бөлексаз селолық</w:t>
            </w:r>
            <w:r>
              <w:br/>
            </w:r>
            <w:r>
              <w:rPr>
                <w:rFonts w:ascii="Times New Roman"/>
                <w:b w:val="false"/>
                <w:i w:val="false"/>
                <w:color w:val="000000"/>
                <w:sz w:val="20"/>
              </w:rPr>
              <w:t>
округ</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Болексаз ауылы</w:t>
            </w:r>
            <w:r>
              <w:br/>
            </w:r>
            <w:r>
              <w:rPr>
                <w:rFonts w:ascii="Times New Roman"/>
                <w:b w:val="false"/>
                <w:i w:val="false"/>
                <w:color w:val="000000"/>
                <w:sz w:val="20"/>
              </w:rPr>
              <w:t>
А.Кулшашарулы 16</w:t>
            </w:r>
            <w:r>
              <w:br/>
            </w:r>
            <w:r>
              <w:rPr>
                <w:rFonts w:ascii="Times New Roman"/>
                <w:b w:val="false"/>
                <w:i w:val="false"/>
                <w:color w:val="000000"/>
                <w:sz w:val="20"/>
              </w:rPr>
              <w:t>
raimbek.gov.kz</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872777</w:t>
            </w:r>
          </w:p>
          <w:p>
            <w:pPr>
              <w:spacing w:after="20"/>
              <w:ind w:left="20"/>
              <w:jc w:val="both"/>
            </w:pPr>
            <w:r>
              <w:rPr>
                <w:rFonts w:ascii="Times New Roman"/>
                <w:b w:val="false"/>
                <w:i w:val="false"/>
                <w:color w:val="000000"/>
                <w:sz w:val="20"/>
              </w:rPr>
              <w:t>26381</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Қайнар селолық</w:t>
            </w:r>
            <w:r>
              <w:br/>
            </w:r>
            <w:r>
              <w:rPr>
                <w:rFonts w:ascii="Times New Roman"/>
                <w:b w:val="false"/>
                <w:i w:val="false"/>
                <w:color w:val="000000"/>
                <w:sz w:val="20"/>
              </w:rPr>
              <w:t>
округ</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Кайнар ауылы</w:t>
            </w:r>
            <w:r>
              <w:br/>
            </w:r>
            <w:r>
              <w:rPr>
                <w:rFonts w:ascii="Times New Roman"/>
                <w:b w:val="false"/>
                <w:i w:val="false"/>
                <w:color w:val="000000"/>
                <w:sz w:val="20"/>
              </w:rPr>
              <w:t>
Журкабаев 1</w:t>
            </w:r>
            <w:r>
              <w:br/>
            </w:r>
            <w:r>
              <w:rPr>
                <w:rFonts w:ascii="Times New Roman"/>
                <w:b w:val="false"/>
                <w:i w:val="false"/>
                <w:color w:val="000000"/>
                <w:sz w:val="20"/>
              </w:rPr>
              <w:t>
raimbek.gov.kz</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872777</w:t>
            </w:r>
          </w:p>
          <w:p>
            <w:pPr>
              <w:spacing w:after="20"/>
              <w:ind w:left="20"/>
              <w:jc w:val="both"/>
            </w:pPr>
            <w:r>
              <w:rPr>
                <w:rFonts w:ascii="Times New Roman"/>
                <w:b w:val="false"/>
                <w:i w:val="false"/>
                <w:color w:val="000000"/>
                <w:sz w:val="20"/>
              </w:rPr>
              <w:t>26381</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Жылысайского</w:t>
            </w:r>
            <w:r>
              <w:br/>
            </w:r>
            <w:r>
              <w:rPr>
                <w:rFonts w:ascii="Times New Roman"/>
                <w:b w:val="false"/>
                <w:i w:val="false"/>
                <w:color w:val="000000"/>
                <w:sz w:val="20"/>
              </w:rPr>
              <w:t>
селолық округ</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Жылысай ауылы,</w:t>
            </w:r>
            <w:r>
              <w:br/>
            </w:r>
            <w:r>
              <w:rPr>
                <w:rFonts w:ascii="Times New Roman"/>
                <w:b w:val="false"/>
                <w:i w:val="false"/>
                <w:color w:val="000000"/>
                <w:sz w:val="20"/>
              </w:rPr>
              <w:t>
Сыдыкжанулы 2</w:t>
            </w:r>
            <w:r>
              <w:br/>
            </w:r>
            <w:r>
              <w:rPr>
                <w:rFonts w:ascii="Times New Roman"/>
                <w:b w:val="false"/>
                <w:i w:val="false"/>
                <w:color w:val="000000"/>
                <w:sz w:val="20"/>
              </w:rPr>
              <w:t>
raimbek.gov.kz</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872777</w:t>
            </w:r>
          </w:p>
          <w:p>
            <w:pPr>
              <w:spacing w:after="20"/>
              <w:ind w:left="20"/>
              <w:jc w:val="both"/>
            </w:pPr>
            <w:r>
              <w:rPr>
                <w:rFonts w:ascii="Times New Roman"/>
                <w:b w:val="false"/>
                <w:i w:val="false"/>
                <w:color w:val="000000"/>
                <w:sz w:val="20"/>
              </w:rPr>
              <w:t>25949</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Туюк кенттік округ</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Туюк ауылы,</w:t>
            </w:r>
            <w:r>
              <w:br/>
            </w:r>
            <w:r>
              <w:rPr>
                <w:rFonts w:ascii="Times New Roman"/>
                <w:b w:val="false"/>
                <w:i w:val="false"/>
                <w:color w:val="000000"/>
                <w:sz w:val="20"/>
              </w:rPr>
              <w:t>
Т.Суйенишулы 3</w:t>
            </w:r>
            <w:r>
              <w:br/>
            </w:r>
            <w:r>
              <w:rPr>
                <w:rFonts w:ascii="Times New Roman"/>
                <w:b w:val="false"/>
                <w:i w:val="false"/>
                <w:color w:val="000000"/>
                <w:sz w:val="20"/>
              </w:rPr>
              <w:t>
raimbek.gov.kz</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872740</w:t>
            </w:r>
          </w:p>
          <w:p>
            <w:pPr>
              <w:spacing w:after="20"/>
              <w:ind w:left="20"/>
              <w:jc w:val="both"/>
            </w:pPr>
            <w:r>
              <w:rPr>
                <w:rFonts w:ascii="Times New Roman"/>
                <w:b w:val="false"/>
                <w:i w:val="false"/>
                <w:color w:val="000000"/>
                <w:sz w:val="20"/>
              </w:rPr>
              <w:t>70134</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Қарабулақ селолық</w:t>
            </w:r>
            <w:r>
              <w:br/>
            </w:r>
            <w:r>
              <w:rPr>
                <w:rFonts w:ascii="Times New Roman"/>
                <w:b w:val="false"/>
                <w:i w:val="false"/>
                <w:color w:val="000000"/>
                <w:sz w:val="20"/>
              </w:rPr>
              <w:t>
округ</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Киши-Жаланаш ауылы,</w:t>
            </w:r>
            <w:r>
              <w:br/>
            </w:r>
            <w:r>
              <w:rPr>
                <w:rFonts w:ascii="Times New Roman"/>
                <w:b w:val="false"/>
                <w:i w:val="false"/>
                <w:color w:val="000000"/>
                <w:sz w:val="20"/>
              </w:rPr>
              <w:t>
Б.Матайев 9</w:t>
            </w:r>
            <w:r>
              <w:br/>
            </w:r>
            <w:r>
              <w:rPr>
                <w:rFonts w:ascii="Times New Roman"/>
                <w:b w:val="false"/>
                <w:i w:val="false"/>
                <w:color w:val="000000"/>
                <w:sz w:val="20"/>
              </w:rPr>
              <w:t>
raimbek.gov.kz</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872777</w:t>
            </w:r>
          </w:p>
          <w:p>
            <w:pPr>
              <w:spacing w:after="20"/>
              <w:ind w:left="20"/>
              <w:jc w:val="both"/>
            </w:pPr>
            <w:r>
              <w:rPr>
                <w:rFonts w:ascii="Times New Roman"/>
                <w:b w:val="false"/>
                <w:i w:val="false"/>
                <w:color w:val="000000"/>
                <w:sz w:val="20"/>
              </w:rPr>
              <w:t>23107</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Алғабас селолық</w:t>
            </w:r>
            <w:r>
              <w:br/>
            </w:r>
            <w:r>
              <w:rPr>
                <w:rFonts w:ascii="Times New Roman"/>
                <w:b w:val="false"/>
                <w:i w:val="false"/>
                <w:color w:val="000000"/>
                <w:sz w:val="20"/>
              </w:rPr>
              <w:t>
округ</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Алгабас ауылы,</w:t>
            </w:r>
            <w:r>
              <w:br/>
            </w:r>
            <w:r>
              <w:rPr>
                <w:rFonts w:ascii="Times New Roman"/>
                <w:b w:val="false"/>
                <w:i w:val="false"/>
                <w:color w:val="000000"/>
                <w:sz w:val="20"/>
              </w:rPr>
              <w:t>
Жунисов 48</w:t>
            </w:r>
            <w:r>
              <w:br/>
            </w:r>
            <w:r>
              <w:rPr>
                <w:rFonts w:ascii="Times New Roman"/>
                <w:b w:val="false"/>
                <w:i w:val="false"/>
                <w:color w:val="000000"/>
                <w:sz w:val="20"/>
              </w:rPr>
              <w:t>
raimbek.gov.kz</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872740</w:t>
            </w:r>
          </w:p>
          <w:p>
            <w:pPr>
              <w:spacing w:after="20"/>
              <w:ind w:left="20"/>
              <w:jc w:val="both"/>
            </w:pPr>
            <w:r>
              <w:rPr>
                <w:rFonts w:ascii="Times New Roman"/>
                <w:b w:val="false"/>
                <w:i w:val="false"/>
                <w:color w:val="000000"/>
                <w:sz w:val="20"/>
              </w:rPr>
              <w:t>25110</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Жаланаш селолық</w:t>
            </w:r>
            <w:r>
              <w:br/>
            </w:r>
            <w:r>
              <w:rPr>
                <w:rFonts w:ascii="Times New Roman"/>
                <w:b w:val="false"/>
                <w:i w:val="false"/>
                <w:color w:val="000000"/>
                <w:sz w:val="20"/>
              </w:rPr>
              <w:t>
округ</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Жаланаш ауылы,</w:t>
            </w:r>
            <w:r>
              <w:br/>
            </w:r>
            <w:r>
              <w:rPr>
                <w:rFonts w:ascii="Times New Roman"/>
                <w:b w:val="false"/>
                <w:i w:val="false"/>
                <w:color w:val="000000"/>
                <w:sz w:val="20"/>
              </w:rPr>
              <w:t>
О.Жанбырбаев 12</w:t>
            </w:r>
            <w:r>
              <w:br/>
            </w:r>
            <w:r>
              <w:rPr>
                <w:rFonts w:ascii="Times New Roman"/>
                <w:b w:val="false"/>
                <w:i w:val="false"/>
                <w:color w:val="000000"/>
                <w:sz w:val="20"/>
              </w:rPr>
              <w:t>
raimbek.gov.kz</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872777</w:t>
            </w:r>
          </w:p>
          <w:p>
            <w:pPr>
              <w:spacing w:after="20"/>
              <w:ind w:left="20"/>
              <w:jc w:val="both"/>
            </w:pPr>
            <w:r>
              <w:rPr>
                <w:rFonts w:ascii="Times New Roman"/>
                <w:b w:val="false"/>
                <w:i w:val="false"/>
                <w:color w:val="000000"/>
                <w:sz w:val="20"/>
              </w:rPr>
              <w:t>23-41</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 селолық</w:t>
            </w:r>
            <w:r>
              <w:br/>
            </w:r>
            <w:r>
              <w:rPr>
                <w:rFonts w:ascii="Times New Roman"/>
                <w:b w:val="false"/>
                <w:i w:val="false"/>
                <w:color w:val="000000"/>
                <w:sz w:val="20"/>
              </w:rPr>
              <w:t>
округ</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Каркара ауылы,</w:t>
            </w:r>
            <w:r>
              <w:br/>
            </w:r>
            <w:r>
              <w:rPr>
                <w:rFonts w:ascii="Times New Roman"/>
                <w:b w:val="false"/>
                <w:i w:val="false"/>
                <w:color w:val="000000"/>
                <w:sz w:val="20"/>
              </w:rPr>
              <w:t>
Кайыпов 17</w:t>
            </w:r>
            <w:r>
              <w:br/>
            </w:r>
            <w:r>
              <w:rPr>
                <w:rFonts w:ascii="Times New Roman"/>
                <w:b w:val="false"/>
                <w:i w:val="false"/>
                <w:color w:val="000000"/>
                <w:sz w:val="20"/>
              </w:rPr>
              <w:t>
raimbek.gov.kz</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872777</w:t>
            </w:r>
          </w:p>
          <w:p>
            <w:pPr>
              <w:spacing w:after="20"/>
              <w:ind w:left="20"/>
              <w:jc w:val="both"/>
            </w:pPr>
            <w:r>
              <w:rPr>
                <w:rFonts w:ascii="Times New Roman"/>
                <w:b w:val="false"/>
                <w:i w:val="false"/>
                <w:color w:val="000000"/>
                <w:sz w:val="20"/>
              </w:rPr>
              <w:t>25545</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Тасашин селолық</w:t>
            </w:r>
            <w:r>
              <w:br/>
            </w:r>
            <w:r>
              <w:rPr>
                <w:rFonts w:ascii="Times New Roman"/>
                <w:b w:val="false"/>
                <w:i w:val="false"/>
                <w:color w:val="000000"/>
                <w:sz w:val="20"/>
              </w:rPr>
              <w:t>
округ</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Тасашы ауылы,</w:t>
            </w:r>
            <w:r>
              <w:br/>
            </w:r>
            <w:r>
              <w:rPr>
                <w:rFonts w:ascii="Times New Roman"/>
                <w:b w:val="false"/>
                <w:i w:val="false"/>
                <w:color w:val="000000"/>
                <w:sz w:val="20"/>
              </w:rPr>
              <w:t>
Райымбек 2</w:t>
            </w:r>
            <w:r>
              <w:br/>
            </w:r>
            <w:r>
              <w:rPr>
                <w:rFonts w:ascii="Times New Roman"/>
                <w:b w:val="false"/>
                <w:i w:val="false"/>
                <w:color w:val="000000"/>
                <w:sz w:val="20"/>
              </w:rPr>
              <w:t>
raimbek.gov.kz</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87259</w:t>
            </w:r>
          </w:p>
          <w:p>
            <w:pPr>
              <w:spacing w:after="20"/>
              <w:ind w:left="20"/>
              <w:jc w:val="both"/>
            </w:pPr>
            <w:r>
              <w:rPr>
                <w:rFonts w:ascii="Times New Roman"/>
                <w:b w:val="false"/>
                <w:i w:val="false"/>
                <w:color w:val="000000"/>
                <w:sz w:val="20"/>
              </w:rPr>
              <w:t>23410</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Сатин селолық округ</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 ауылы,</w:t>
            </w:r>
            <w:r>
              <w:br/>
            </w:r>
            <w:r>
              <w:rPr>
                <w:rFonts w:ascii="Times New Roman"/>
                <w:b w:val="false"/>
                <w:i w:val="false"/>
                <w:color w:val="000000"/>
                <w:sz w:val="20"/>
              </w:rPr>
              <w:t>
Ултараков б/н</w:t>
            </w:r>
            <w:r>
              <w:br/>
            </w:r>
            <w:r>
              <w:rPr>
                <w:rFonts w:ascii="Times New Roman"/>
                <w:b w:val="false"/>
                <w:i w:val="false"/>
                <w:color w:val="000000"/>
                <w:sz w:val="20"/>
              </w:rPr>
              <w:t>
raimbek.gov.kz</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872777</w:t>
            </w:r>
          </w:p>
          <w:p>
            <w:pPr>
              <w:spacing w:after="20"/>
              <w:ind w:left="20"/>
              <w:jc w:val="both"/>
            </w:pPr>
            <w:r>
              <w:rPr>
                <w:rFonts w:ascii="Times New Roman"/>
                <w:b w:val="false"/>
                <w:i w:val="false"/>
                <w:color w:val="000000"/>
                <w:sz w:val="20"/>
              </w:rPr>
              <w:t>27733</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Сарыжаз селолық</w:t>
            </w:r>
            <w:r>
              <w:br/>
            </w:r>
            <w:r>
              <w:rPr>
                <w:rFonts w:ascii="Times New Roman"/>
                <w:b w:val="false"/>
                <w:i w:val="false"/>
                <w:color w:val="000000"/>
                <w:sz w:val="20"/>
              </w:rPr>
              <w:t>
округ</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Сарыжаз ауылы,</w:t>
            </w:r>
            <w:r>
              <w:br/>
            </w:r>
            <w:r>
              <w:rPr>
                <w:rFonts w:ascii="Times New Roman"/>
                <w:b w:val="false"/>
                <w:i w:val="false"/>
                <w:color w:val="000000"/>
                <w:sz w:val="20"/>
              </w:rPr>
              <w:t>
Абдразак 70</w:t>
            </w:r>
            <w:r>
              <w:br/>
            </w:r>
            <w:r>
              <w:rPr>
                <w:rFonts w:ascii="Times New Roman"/>
                <w:b w:val="false"/>
                <w:i w:val="false"/>
                <w:color w:val="000000"/>
                <w:sz w:val="20"/>
              </w:rPr>
              <w:t>
raimbek.gov.kz</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872779</w:t>
            </w:r>
          </w:p>
          <w:p>
            <w:pPr>
              <w:spacing w:after="20"/>
              <w:ind w:left="20"/>
              <w:jc w:val="both"/>
            </w:pPr>
            <w:r>
              <w:rPr>
                <w:rFonts w:ascii="Times New Roman"/>
                <w:b w:val="false"/>
                <w:i w:val="false"/>
                <w:color w:val="000000"/>
                <w:sz w:val="20"/>
              </w:rPr>
              <w:t>26355</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Ұзынбұлақ селолық</w:t>
            </w:r>
            <w:r>
              <w:br/>
            </w:r>
            <w:r>
              <w:rPr>
                <w:rFonts w:ascii="Times New Roman"/>
                <w:b w:val="false"/>
                <w:i w:val="false"/>
                <w:color w:val="000000"/>
                <w:sz w:val="20"/>
              </w:rPr>
              <w:t>
округ</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Узынбулак ауылы,</w:t>
            </w:r>
            <w:r>
              <w:br/>
            </w:r>
            <w:r>
              <w:rPr>
                <w:rFonts w:ascii="Times New Roman"/>
                <w:b w:val="false"/>
                <w:i w:val="false"/>
                <w:color w:val="000000"/>
                <w:sz w:val="20"/>
              </w:rPr>
              <w:t>
М.Кылышбаев 24</w:t>
            </w:r>
            <w:r>
              <w:br/>
            </w:r>
            <w:r>
              <w:rPr>
                <w:rFonts w:ascii="Times New Roman"/>
                <w:b w:val="false"/>
                <w:i w:val="false"/>
                <w:color w:val="000000"/>
                <w:sz w:val="20"/>
              </w:rPr>
              <w:t>
raimbek.gov.kz</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872777</w:t>
            </w:r>
          </w:p>
          <w:p>
            <w:pPr>
              <w:spacing w:after="20"/>
              <w:ind w:left="20"/>
              <w:jc w:val="both"/>
            </w:pPr>
            <w:r>
              <w:rPr>
                <w:rFonts w:ascii="Times New Roman"/>
                <w:b w:val="false"/>
                <w:i w:val="false"/>
                <w:color w:val="000000"/>
                <w:sz w:val="20"/>
              </w:rPr>
              <w:t>24718</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Шырғанақ селолық</w:t>
            </w:r>
            <w:r>
              <w:br/>
            </w:r>
            <w:r>
              <w:rPr>
                <w:rFonts w:ascii="Times New Roman"/>
                <w:b w:val="false"/>
                <w:i w:val="false"/>
                <w:color w:val="000000"/>
                <w:sz w:val="20"/>
              </w:rPr>
              <w:t>
округ</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Шырганак ауылы,</w:t>
            </w:r>
            <w:r>
              <w:br/>
            </w:r>
            <w:r>
              <w:rPr>
                <w:rFonts w:ascii="Times New Roman"/>
                <w:b w:val="false"/>
                <w:i w:val="false"/>
                <w:color w:val="000000"/>
                <w:sz w:val="20"/>
              </w:rPr>
              <w:t>
Сегизбайулы 13</w:t>
            </w:r>
            <w:r>
              <w:br/>
            </w:r>
            <w:r>
              <w:rPr>
                <w:rFonts w:ascii="Times New Roman"/>
                <w:b w:val="false"/>
                <w:i w:val="false"/>
                <w:color w:val="000000"/>
                <w:sz w:val="20"/>
              </w:rPr>
              <w:t>
raimbek.gov.kz</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872777</w:t>
            </w:r>
          </w:p>
          <w:p>
            <w:pPr>
              <w:spacing w:after="20"/>
              <w:ind w:left="20"/>
              <w:jc w:val="both"/>
            </w:pPr>
            <w:r>
              <w:rPr>
                <w:rFonts w:ascii="Times New Roman"/>
                <w:b w:val="false"/>
                <w:i w:val="false"/>
                <w:color w:val="000000"/>
                <w:sz w:val="20"/>
              </w:rPr>
              <w:t>25720</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Нарынқол селолық</w:t>
            </w:r>
            <w:r>
              <w:br/>
            </w:r>
            <w:r>
              <w:rPr>
                <w:rFonts w:ascii="Times New Roman"/>
                <w:b w:val="false"/>
                <w:i w:val="false"/>
                <w:color w:val="000000"/>
                <w:sz w:val="20"/>
              </w:rPr>
              <w:t>
округ</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Нарынқол ауылы,</w:t>
            </w:r>
            <w:r>
              <w:br/>
            </w:r>
            <w:r>
              <w:rPr>
                <w:rFonts w:ascii="Times New Roman"/>
                <w:b w:val="false"/>
                <w:i w:val="false"/>
                <w:color w:val="000000"/>
                <w:sz w:val="20"/>
              </w:rPr>
              <w:t>
ул.Жанаев 20</w:t>
            </w:r>
            <w:r>
              <w:br/>
            </w:r>
            <w:r>
              <w:rPr>
                <w:rFonts w:ascii="Times New Roman"/>
                <w:b w:val="false"/>
                <w:i w:val="false"/>
                <w:color w:val="000000"/>
                <w:sz w:val="20"/>
              </w:rPr>
              <w:t>
raimbek.gov.kz</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872779</w:t>
            </w:r>
          </w:p>
          <w:p>
            <w:pPr>
              <w:spacing w:after="20"/>
              <w:ind w:left="20"/>
              <w:jc w:val="both"/>
            </w:pPr>
            <w:r>
              <w:rPr>
                <w:rFonts w:ascii="Times New Roman"/>
                <w:b w:val="false"/>
                <w:i w:val="false"/>
                <w:color w:val="000000"/>
                <w:sz w:val="20"/>
              </w:rPr>
              <w:t>21364</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селолық</w:t>
            </w:r>
            <w:r>
              <w:br/>
            </w:r>
            <w:r>
              <w:rPr>
                <w:rFonts w:ascii="Times New Roman"/>
                <w:b w:val="false"/>
                <w:i w:val="false"/>
                <w:color w:val="000000"/>
                <w:sz w:val="20"/>
              </w:rPr>
              <w:t>
округ</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ауылы,</w:t>
            </w:r>
            <w:r>
              <w:br/>
            </w:r>
            <w:r>
              <w:rPr>
                <w:rFonts w:ascii="Times New Roman"/>
                <w:b w:val="false"/>
                <w:i w:val="false"/>
                <w:color w:val="000000"/>
                <w:sz w:val="20"/>
              </w:rPr>
              <w:t>
Жамбыл 13</w:t>
            </w:r>
            <w:r>
              <w:br/>
            </w:r>
            <w:r>
              <w:rPr>
                <w:rFonts w:ascii="Times New Roman"/>
                <w:b w:val="false"/>
                <w:i w:val="false"/>
                <w:color w:val="000000"/>
                <w:sz w:val="20"/>
              </w:rPr>
              <w:t>
raimbek.gov.kz</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872779</w:t>
            </w:r>
          </w:p>
          <w:p>
            <w:pPr>
              <w:spacing w:after="20"/>
              <w:ind w:left="20"/>
              <w:jc w:val="both"/>
            </w:pPr>
            <w:r>
              <w:rPr>
                <w:rFonts w:ascii="Times New Roman"/>
                <w:b w:val="false"/>
                <w:i w:val="false"/>
                <w:color w:val="000000"/>
                <w:sz w:val="20"/>
              </w:rPr>
              <w:t>26584</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Тегістік селолық</w:t>
            </w:r>
            <w:r>
              <w:br/>
            </w:r>
            <w:r>
              <w:rPr>
                <w:rFonts w:ascii="Times New Roman"/>
                <w:b w:val="false"/>
                <w:i w:val="false"/>
                <w:color w:val="000000"/>
                <w:sz w:val="20"/>
              </w:rPr>
              <w:t>
округ</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Тегістік ауылы,</w:t>
            </w:r>
            <w:r>
              <w:br/>
            </w:r>
            <w:r>
              <w:rPr>
                <w:rFonts w:ascii="Times New Roman"/>
                <w:b w:val="false"/>
                <w:i w:val="false"/>
                <w:color w:val="000000"/>
                <w:sz w:val="20"/>
              </w:rPr>
              <w:t>
Биеке 19</w:t>
            </w:r>
            <w:r>
              <w:br/>
            </w:r>
            <w:r>
              <w:rPr>
                <w:rFonts w:ascii="Times New Roman"/>
                <w:b w:val="false"/>
                <w:i w:val="false"/>
                <w:color w:val="000000"/>
                <w:sz w:val="20"/>
              </w:rPr>
              <w:t>
raimbek.gov.kz</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872779</w:t>
            </w:r>
          </w:p>
          <w:p>
            <w:pPr>
              <w:spacing w:after="20"/>
              <w:ind w:left="20"/>
              <w:jc w:val="both"/>
            </w:pPr>
            <w:r>
              <w:rPr>
                <w:rFonts w:ascii="Times New Roman"/>
                <w:b w:val="false"/>
                <w:i w:val="false"/>
                <w:color w:val="000000"/>
                <w:sz w:val="20"/>
              </w:rPr>
              <w:t>21597</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Қақпақ селолық</w:t>
            </w:r>
            <w:r>
              <w:br/>
            </w:r>
            <w:r>
              <w:rPr>
                <w:rFonts w:ascii="Times New Roman"/>
                <w:b w:val="false"/>
                <w:i w:val="false"/>
                <w:color w:val="000000"/>
                <w:sz w:val="20"/>
              </w:rPr>
              <w:t>
округ</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Қақпақ ауылы</w:t>
            </w:r>
            <w:r>
              <w:br/>
            </w:r>
            <w:r>
              <w:rPr>
                <w:rFonts w:ascii="Times New Roman"/>
                <w:b w:val="false"/>
                <w:i w:val="false"/>
                <w:color w:val="000000"/>
                <w:sz w:val="20"/>
              </w:rPr>
              <w:t>
Мунай-Мукан-37</w:t>
            </w:r>
            <w:r>
              <w:br/>
            </w:r>
            <w:r>
              <w:rPr>
                <w:rFonts w:ascii="Times New Roman"/>
                <w:b w:val="false"/>
                <w:i w:val="false"/>
                <w:color w:val="000000"/>
                <w:sz w:val="20"/>
              </w:rPr>
              <w:t>
raimbek.gov.kz</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872727</w:t>
            </w:r>
          </w:p>
          <w:p>
            <w:pPr>
              <w:spacing w:after="20"/>
              <w:ind w:left="20"/>
              <w:jc w:val="both"/>
            </w:pPr>
            <w:r>
              <w:rPr>
                <w:rFonts w:ascii="Times New Roman"/>
                <w:b w:val="false"/>
                <w:i w:val="false"/>
                <w:color w:val="000000"/>
                <w:sz w:val="20"/>
              </w:rPr>
              <w:t>27403</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Шалкөде селолық</w:t>
            </w:r>
            <w:r>
              <w:br/>
            </w:r>
            <w:r>
              <w:rPr>
                <w:rFonts w:ascii="Times New Roman"/>
                <w:b w:val="false"/>
                <w:i w:val="false"/>
                <w:color w:val="000000"/>
                <w:sz w:val="20"/>
              </w:rPr>
              <w:t>
округ</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Шалкөде ауылы,</w:t>
            </w:r>
            <w:r>
              <w:br/>
            </w:r>
            <w:r>
              <w:rPr>
                <w:rFonts w:ascii="Times New Roman"/>
                <w:b w:val="false"/>
                <w:i w:val="false"/>
                <w:color w:val="000000"/>
                <w:sz w:val="20"/>
              </w:rPr>
              <w:t>
Исабаев 34</w:t>
            </w:r>
            <w:r>
              <w:br/>
            </w:r>
            <w:r>
              <w:rPr>
                <w:rFonts w:ascii="Times New Roman"/>
                <w:b w:val="false"/>
                <w:i w:val="false"/>
                <w:color w:val="000000"/>
                <w:sz w:val="20"/>
              </w:rPr>
              <w:t>
raimbek.gov.kz</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872729</w:t>
            </w:r>
          </w:p>
          <w:p>
            <w:pPr>
              <w:spacing w:after="20"/>
              <w:ind w:left="20"/>
              <w:jc w:val="both"/>
            </w:pPr>
            <w:r>
              <w:rPr>
                <w:rFonts w:ascii="Times New Roman"/>
                <w:b w:val="false"/>
                <w:i w:val="false"/>
                <w:color w:val="000000"/>
                <w:sz w:val="20"/>
              </w:rPr>
              <w:t>23448</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Ұзақ селолық округ</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Узак ауылы,</w:t>
            </w:r>
            <w:r>
              <w:br/>
            </w:r>
            <w:r>
              <w:rPr>
                <w:rFonts w:ascii="Times New Roman"/>
                <w:b w:val="false"/>
                <w:i w:val="false"/>
                <w:color w:val="000000"/>
                <w:sz w:val="20"/>
              </w:rPr>
              <w:t>
Сарыбастау 12</w:t>
            </w:r>
            <w:r>
              <w:br/>
            </w:r>
            <w:r>
              <w:rPr>
                <w:rFonts w:ascii="Times New Roman"/>
                <w:b w:val="false"/>
                <w:i w:val="false"/>
                <w:color w:val="000000"/>
                <w:sz w:val="20"/>
              </w:rPr>
              <w:t>
raimbek.gov.kz</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872777</w:t>
            </w:r>
          </w:p>
          <w:p>
            <w:pPr>
              <w:spacing w:after="20"/>
              <w:ind w:left="20"/>
              <w:jc w:val="both"/>
            </w:pPr>
            <w:r>
              <w:rPr>
                <w:rFonts w:ascii="Times New Roman"/>
                <w:b w:val="false"/>
                <w:i w:val="false"/>
                <w:color w:val="000000"/>
                <w:sz w:val="20"/>
              </w:rPr>
              <w:t>25200</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Карасаз селолық</w:t>
            </w:r>
            <w:r>
              <w:br/>
            </w:r>
            <w:r>
              <w:rPr>
                <w:rFonts w:ascii="Times New Roman"/>
                <w:b w:val="false"/>
                <w:i w:val="false"/>
                <w:color w:val="000000"/>
                <w:sz w:val="20"/>
              </w:rPr>
              <w:t>
округ</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Карасаз ауылы,</w:t>
            </w:r>
            <w:r>
              <w:br/>
            </w:r>
            <w:r>
              <w:rPr>
                <w:rFonts w:ascii="Times New Roman"/>
                <w:b w:val="false"/>
                <w:i w:val="false"/>
                <w:color w:val="000000"/>
                <w:sz w:val="20"/>
              </w:rPr>
              <w:t>
Ы.Алтынсарина 3</w:t>
            </w:r>
            <w:r>
              <w:br/>
            </w:r>
            <w:r>
              <w:rPr>
                <w:rFonts w:ascii="Times New Roman"/>
                <w:b w:val="false"/>
                <w:i w:val="false"/>
                <w:color w:val="000000"/>
                <w:sz w:val="20"/>
              </w:rPr>
              <w:t>
raimbek.gov.kz</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872779</w:t>
            </w:r>
          </w:p>
          <w:p>
            <w:pPr>
              <w:spacing w:after="20"/>
              <w:ind w:left="20"/>
              <w:jc w:val="both"/>
            </w:pPr>
            <w:r>
              <w:rPr>
                <w:rFonts w:ascii="Times New Roman"/>
                <w:b w:val="false"/>
                <w:i w:val="false"/>
                <w:color w:val="000000"/>
                <w:sz w:val="20"/>
              </w:rPr>
              <w:t>23198</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Сумбе селолық округ</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Сумбе ауылы,</w:t>
            </w:r>
            <w:r>
              <w:br/>
            </w:r>
            <w:r>
              <w:rPr>
                <w:rFonts w:ascii="Times New Roman"/>
                <w:b w:val="false"/>
                <w:i w:val="false"/>
                <w:color w:val="000000"/>
                <w:sz w:val="20"/>
              </w:rPr>
              <w:t>
Иргебай 18</w:t>
            </w:r>
            <w:r>
              <w:br/>
            </w:r>
            <w:r>
              <w:rPr>
                <w:rFonts w:ascii="Times New Roman"/>
                <w:b w:val="false"/>
                <w:i w:val="false"/>
                <w:color w:val="000000"/>
                <w:sz w:val="20"/>
              </w:rPr>
              <w:t>
raimbek.gov.kz</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872779</w:t>
            </w:r>
          </w:p>
          <w:p>
            <w:pPr>
              <w:spacing w:after="20"/>
              <w:ind w:left="20"/>
              <w:jc w:val="both"/>
            </w:pPr>
            <w:r>
              <w:rPr>
                <w:rFonts w:ascii="Times New Roman"/>
                <w:b w:val="false"/>
                <w:i w:val="false"/>
                <w:color w:val="000000"/>
                <w:sz w:val="20"/>
              </w:rPr>
              <w:t>25501</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Текес селолық округ</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Текес ауылы,</w:t>
            </w:r>
            <w:r>
              <w:br/>
            </w:r>
            <w:r>
              <w:rPr>
                <w:rFonts w:ascii="Times New Roman"/>
                <w:b w:val="false"/>
                <w:i w:val="false"/>
                <w:color w:val="000000"/>
                <w:sz w:val="20"/>
              </w:rPr>
              <w:t>
Дембаева 9</w:t>
            </w:r>
            <w:r>
              <w:br/>
            </w:r>
            <w:r>
              <w:rPr>
                <w:rFonts w:ascii="Times New Roman"/>
                <w:b w:val="false"/>
                <w:i w:val="false"/>
                <w:color w:val="000000"/>
                <w:sz w:val="20"/>
              </w:rPr>
              <w:t>
raimbek.gov.kz</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872779</w:t>
            </w:r>
          </w:p>
          <w:p>
            <w:pPr>
              <w:spacing w:after="20"/>
              <w:ind w:left="20"/>
              <w:jc w:val="both"/>
            </w:pPr>
            <w:r>
              <w:rPr>
                <w:rFonts w:ascii="Times New Roman"/>
                <w:b w:val="false"/>
                <w:i w:val="false"/>
                <w:color w:val="000000"/>
                <w:sz w:val="20"/>
              </w:rPr>
              <w:t>24218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 ауданы</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Амабөктер селолық</w:t>
            </w:r>
            <w:r>
              <w:br/>
            </w:r>
            <w:r>
              <w:rPr>
                <w:rFonts w:ascii="Times New Roman"/>
                <w:b w:val="false"/>
                <w:i w:val="false"/>
                <w:color w:val="000000"/>
                <w:sz w:val="20"/>
              </w:rPr>
              <w:t>
округ</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Аманбөктер ауылы,</w:t>
            </w:r>
            <w:r>
              <w:br/>
            </w:r>
            <w:r>
              <w:rPr>
                <w:rFonts w:ascii="Times New Roman"/>
                <w:b w:val="false"/>
                <w:i w:val="false"/>
                <w:color w:val="000000"/>
                <w:sz w:val="20"/>
              </w:rPr>
              <w:t>
Смагулова, 2</w:t>
            </w:r>
            <w:r>
              <w:br/>
            </w:r>
            <w:r>
              <w:rPr>
                <w:rFonts w:ascii="Times New Roman"/>
                <w:b w:val="false"/>
                <w:i w:val="false"/>
                <w:color w:val="000000"/>
                <w:sz w:val="20"/>
              </w:rPr>
              <w:t>
sarkand.kz</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872839</w:t>
            </w:r>
          </w:p>
          <w:p>
            <w:pPr>
              <w:spacing w:after="20"/>
              <w:ind w:left="20"/>
              <w:jc w:val="both"/>
            </w:pPr>
            <w:r>
              <w:rPr>
                <w:rFonts w:ascii="Times New Roman"/>
                <w:b w:val="false"/>
                <w:i w:val="false"/>
                <w:color w:val="000000"/>
                <w:sz w:val="20"/>
              </w:rPr>
              <w:t>22243</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селолық</w:t>
            </w:r>
            <w:r>
              <w:br/>
            </w:r>
            <w:r>
              <w:rPr>
                <w:rFonts w:ascii="Times New Roman"/>
                <w:b w:val="false"/>
                <w:i w:val="false"/>
                <w:color w:val="000000"/>
                <w:sz w:val="20"/>
              </w:rPr>
              <w:t>
округ</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ауылы,</w:t>
            </w:r>
            <w:r>
              <w:br/>
            </w:r>
            <w:r>
              <w:rPr>
                <w:rFonts w:ascii="Times New Roman"/>
                <w:b w:val="false"/>
                <w:i w:val="false"/>
                <w:color w:val="000000"/>
                <w:sz w:val="20"/>
              </w:rPr>
              <w:t>
Смагулова б/н</w:t>
            </w:r>
            <w:r>
              <w:br/>
            </w:r>
            <w:r>
              <w:rPr>
                <w:rFonts w:ascii="Times New Roman"/>
                <w:b w:val="false"/>
                <w:i w:val="false"/>
                <w:color w:val="000000"/>
                <w:sz w:val="20"/>
              </w:rPr>
              <w:t>
sarkand.kz</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872839</w:t>
            </w:r>
          </w:p>
          <w:p>
            <w:pPr>
              <w:spacing w:after="20"/>
              <w:ind w:left="20"/>
              <w:jc w:val="both"/>
            </w:pPr>
            <w:r>
              <w:rPr>
                <w:rFonts w:ascii="Times New Roman"/>
                <w:b w:val="false"/>
                <w:i w:val="false"/>
                <w:color w:val="000000"/>
                <w:sz w:val="20"/>
              </w:rPr>
              <w:t>34123</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Алмалы селолық</w:t>
            </w:r>
            <w:r>
              <w:br/>
            </w:r>
            <w:r>
              <w:rPr>
                <w:rFonts w:ascii="Times New Roman"/>
                <w:b w:val="false"/>
                <w:i w:val="false"/>
                <w:color w:val="000000"/>
                <w:sz w:val="20"/>
              </w:rPr>
              <w:t>
округ</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Алмалы ауылы,</w:t>
            </w:r>
            <w:r>
              <w:br/>
            </w:r>
            <w:r>
              <w:rPr>
                <w:rFonts w:ascii="Times New Roman"/>
                <w:b w:val="false"/>
                <w:i w:val="false"/>
                <w:color w:val="000000"/>
                <w:sz w:val="20"/>
              </w:rPr>
              <w:t>
Абая, 6</w:t>
            </w:r>
            <w:r>
              <w:br/>
            </w:r>
            <w:r>
              <w:rPr>
                <w:rFonts w:ascii="Times New Roman"/>
                <w:b w:val="false"/>
                <w:i w:val="false"/>
                <w:color w:val="000000"/>
                <w:sz w:val="20"/>
              </w:rPr>
              <w:t>
sarkand.kz</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872839</w:t>
            </w:r>
          </w:p>
          <w:p>
            <w:pPr>
              <w:spacing w:after="20"/>
              <w:ind w:left="20"/>
              <w:jc w:val="both"/>
            </w:pPr>
            <w:r>
              <w:rPr>
                <w:rFonts w:ascii="Times New Roman"/>
                <w:b w:val="false"/>
                <w:i w:val="false"/>
                <w:color w:val="000000"/>
                <w:sz w:val="20"/>
              </w:rPr>
              <w:t>32027</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Бақалы селолық</w:t>
            </w:r>
            <w:r>
              <w:br/>
            </w:r>
            <w:r>
              <w:rPr>
                <w:rFonts w:ascii="Times New Roman"/>
                <w:b w:val="false"/>
                <w:i w:val="false"/>
                <w:color w:val="000000"/>
                <w:sz w:val="20"/>
              </w:rPr>
              <w:t>
округ</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RichViewCheckpoint0" w:id="130"/>
          <w:p>
            <w:pPr>
              <w:spacing w:after="20"/>
              <w:ind w:left="20"/>
              <w:jc w:val="both"/>
            </w:pPr>
            <w:r>
              <w:rPr>
                <w:rFonts w:ascii="Times New Roman"/>
                <w:b w:val="false"/>
                <w:i w:val="false"/>
                <w:color w:val="000000"/>
                <w:sz w:val="20"/>
              </w:rPr>
              <w:t>Бакалы ауылы,</w:t>
            </w:r>
            <w:r>
              <w:br/>
            </w:r>
            <w:r>
              <w:rPr>
                <w:rFonts w:ascii="Times New Roman"/>
                <w:b w:val="false"/>
                <w:i w:val="false"/>
                <w:color w:val="000000"/>
                <w:sz w:val="20"/>
              </w:rPr>
              <w:t>
М.Арына, 9 
</w:t>
            </w:r>
            <w:r>
              <w:rPr>
                <w:rFonts w:ascii="Times New Roman"/>
                <w:b w:val="false"/>
                <w:i w:val="false"/>
                <w:color w:val="000000"/>
                <w:sz w:val="20"/>
                <w:u w:val="single"/>
              </w:rPr>
              <w:t>sarkand.kz</w:t>
            </w:r>
          </w:p>
          <w:bookmarkEnd w:id="130"/>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872839</w:t>
            </w:r>
          </w:p>
          <w:p>
            <w:pPr>
              <w:spacing w:after="20"/>
              <w:ind w:left="20"/>
              <w:jc w:val="both"/>
            </w:pPr>
            <w:r>
              <w:rPr>
                <w:rFonts w:ascii="Times New Roman"/>
                <w:b w:val="false"/>
                <w:i w:val="false"/>
                <w:color w:val="000000"/>
                <w:sz w:val="20"/>
              </w:rPr>
              <w:t>29373</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Қарабугет селолық</w:t>
            </w:r>
            <w:r>
              <w:br/>
            </w:r>
            <w:r>
              <w:rPr>
                <w:rFonts w:ascii="Times New Roman"/>
                <w:b w:val="false"/>
                <w:i w:val="false"/>
                <w:color w:val="000000"/>
                <w:sz w:val="20"/>
              </w:rPr>
              <w:t>
округ</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RichViewCheckpoint0" w:id="131"/>
          <w:p>
            <w:pPr>
              <w:spacing w:after="20"/>
              <w:ind w:left="20"/>
              <w:jc w:val="both"/>
            </w:pPr>
            <w:r>
              <w:rPr>
                <w:rFonts w:ascii="Times New Roman"/>
                <w:b w:val="false"/>
                <w:i w:val="false"/>
                <w:color w:val="000000"/>
                <w:sz w:val="20"/>
              </w:rPr>
              <w:t>Карабугет ауылы,</w:t>
            </w:r>
            <w:r>
              <w:br/>
            </w:r>
            <w:r>
              <w:rPr>
                <w:rFonts w:ascii="Times New Roman"/>
                <w:b w:val="false"/>
                <w:i w:val="false"/>
                <w:color w:val="000000"/>
                <w:sz w:val="20"/>
              </w:rPr>
              <w:t>
ул.Абайдильданова,</w:t>
            </w:r>
            <w:r>
              <w:br/>
            </w:r>
            <w:r>
              <w:rPr>
                <w:rFonts w:ascii="Times New Roman"/>
                <w:b w:val="false"/>
                <w:i w:val="false"/>
                <w:color w:val="000000"/>
                <w:sz w:val="20"/>
              </w:rPr>
              <w:t>
28 
</w:t>
            </w:r>
            <w:r>
              <w:rPr>
                <w:rFonts w:ascii="Times New Roman"/>
                <w:b w:val="false"/>
                <w:i w:val="false"/>
                <w:color w:val="000000"/>
                <w:sz w:val="20"/>
                <w:u w:val="single"/>
              </w:rPr>
              <w:t>sarkand.kz</w:t>
            </w:r>
          </w:p>
          <w:bookmarkEnd w:id="131"/>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872839</w:t>
            </w:r>
          </w:p>
          <w:p>
            <w:pPr>
              <w:spacing w:after="20"/>
              <w:ind w:left="20"/>
              <w:jc w:val="both"/>
            </w:pPr>
            <w:r>
              <w:rPr>
                <w:rFonts w:ascii="Times New Roman"/>
                <w:b w:val="false"/>
                <w:i w:val="false"/>
                <w:color w:val="000000"/>
                <w:sz w:val="20"/>
              </w:rPr>
              <w:t>29381</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Қойлық селолық</w:t>
            </w:r>
            <w:r>
              <w:br/>
            </w:r>
            <w:r>
              <w:rPr>
                <w:rFonts w:ascii="Times New Roman"/>
                <w:b w:val="false"/>
                <w:i w:val="false"/>
                <w:color w:val="000000"/>
                <w:sz w:val="20"/>
              </w:rPr>
              <w:t>
округ</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Қойлық ауылы,</w:t>
            </w:r>
            <w:r>
              <w:br/>
            </w:r>
            <w:r>
              <w:rPr>
                <w:rFonts w:ascii="Times New Roman"/>
                <w:b w:val="false"/>
                <w:i w:val="false"/>
                <w:color w:val="000000"/>
                <w:sz w:val="20"/>
              </w:rPr>
              <w:t>
Богенбай, 13</w:t>
            </w:r>
            <w:r>
              <w:br/>
            </w:r>
            <w:r>
              <w:rPr>
                <w:rFonts w:ascii="Times New Roman"/>
                <w:b w:val="false"/>
                <w:i w:val="false"/>
                <w:color w:val="000000"/>
                <w:sz w:val="20"/>
              </w:rPr>
              <w:t>
sarkand.kz</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872839</w:t>
            </w:r>
          </w:p>
          <w:p>
            <w:pPr>
              <w:spacing w:after="20"/>
              <w:ind w:left="20"/>
              <w:jc w:val="both"/>
            </w:pPr>
            <w:r>
              <w:rPr>
                <w:rFonts w:ascii="Times New Roman"/>
                <w:b w:val="false"/>
                <w:i w:val="false"/>
                <w:color w:val="000000"/>
                <w:sz w:val="20"/>
              </w:rPr>
              <w:t>26140</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Кокжиден селолық</w:t>
            </w:r>
            <w:r>
              <w:br/>
            </w:r>
            <w:r>
              <w:rPr>
                <w:rFonts w:ascii="Times New Roman"/>
                <w:b w:val="false"/>
                <w:i w:val="false"/>
                <w:color w:val="000000"/>
                <w:sz w:val="20"/>
              </w:rPr>
              <w:t>
округ</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Көкжиде ауылы,</w:t>
            </w:r>
            <w:r>
              <w:br/>
            </w:r>
            <w:r>
              <w:rPr>
                <w:rFonts w:ascii="Times New Roman"/>
                <w:b w:val="false"/>
                <w:i w:val="false"/>
                <w:color w:val="000000"/>
                <w:sz w:val="20"/>
              </w:rPr>
              <w:t>
Тобайбатыр, 7</w:t>
            </w:r>
            <w:r>
              <w:br/>
            </w:r>
            <w:r>
              <w:rPr>
                <w:rFonts w:ascii="Times New Roman"/>
                <w:b w:val="false"/>
                <w:i w:val="false"/>
                <w:color w:val="000000"/>
                <w:sz w:val="20"/>
              </w:rPr>
              <w:t>
sarkand.kz</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872839</w:t>
            </w:r>
          </w:p>
          <w:p>
            <w:pPr>
              <w:spacing w:after="20"/>
              <w:ind w:left="20"/>
              <w:jc w:val="both"/>
            </w:pPr>
            <w:r>
              <w:rPr>
                <w:rFonts w:ascii="Times New Roman"/>
                <w:b w:val="false"/>
                <w:i w:val="false"/>
                <w:color w:val="000000"/>
                <w:sz w:val="20"/>
              </w:rPr>
              <w:t>21492</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Черкас селолық</w:t>
            </w:r>
            <w:r>
              <w:br/>
            </w:r>
            <w:r>
              <w:rPr>
                <w:rFonts w:ascii="Times New Roman"/>
                <w:b w:val="false"/>
                <w:i w:val="false"/>
                <w:color w:val="000000"/>
                <w:sz w:val="20"/>
              </w:rPr>
              <w:t>
округ</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Черкасск ауылы, ул.</w:t>
            </w:r>
            <w:r>
              <w:br/>
            </w:r>
            <w:r>
              <w:rPr>
                <w:rFonts w:ascii="Times New Roman"/>
                <w:b w:val="false"/>
                <w:i w:val="false"/>
                <w:color w:val="000000"/>
                <w:sz w:val="20"/>
              </w:rPr>
              <w:t>
Ш.Койшыбекова, 90</w:t>
            </w:r>
            <w:r>
              <w:br/>
            </w:r>
            <w:r>
              <w:rPr>
                <w:rFonts w:ascii="Times New Roman"/>
                <w:b w:val="false"/>
                <w:i w:val="false"/>
                <w:color w:val="000000"/>
                <w:sz w:val="20"/>
              </w:rPr>
              <w:t>
sarkand.kz</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872839</w:t>
            </w:r>
          </w:p>
          <w:p>
            <w:pPr>
              <w:spacing w:after="20"/>
              <w:ind w:left="20"/>
              <w:jc w:val="both"/>
            </w:pPr>
            <w:r>
              <w:rPr>
                <w:rFonts w:ascii="Times New Roman"/>
                <w:b w:val="false"/>
                <w:i w:val="false"/>
                <w:color w:val="000000"/>
                <w:sz w:val="20"/>
              </w:rPr>
              <w:t>30389</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Қарашыған селолық</w:t>
            </w:r>
            <w:r>
              <w:br/>
            </w:r>
            <w:r>
              <w:rPr>
                <w:rFonts w:ascii="Times New Roman"/>
                <w:b w:val="false"/>
                <w:i w:val="false"/>
                <w:color w:val="000000"/>
                <w:sz w:val="20"/>
              </w:rPr>
              <w:t>
округ</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Қарашыған ауылы,</w:t>
            </w:r>
            <w:r>
              <w:br/>
            </w:r>
            <w:r>
              <w:rPr>
                <w:rFonts w:ascii="Times New Roman"/>
                <w:b w:val="false"/>
                <w:i w:val="false"/>
                <w:color w:val="000000"/>
                <w:sz w:val="20"/>
              </w:rPr>
              <w:t>
М.Тулебаева, 8-Б</w:t>
            </w:r>
            <w:r>
              <w:br/>
            </w:r>
            <w:r>
              <w:rPr>
                <w:rFonts w:ascii="Times New Roman"/>
                <w:b w:val="false"/>
                <w:i w:val="false"/>
                <w:color w:val="000000"/>
                <w:sz w:val="20"/>
              </w:rPr>
              <w:t>
sarkand.kz</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872839</w:t>
            </w:r>
          </w:p>
          <w:p>
            <w:pPr>
              <w:spacing w:after="20"/>
              <w:ind w:left="20"/>
              <w:jc w:val="both"/>
            </w:pPr>
            <w:r>
              <w:rPr>
                <w:rFonts w:ascii="Times New Roman"/>
                <w:b w:val="false"/>
                <w:i w:val="false"/>
                <w:color w:val="000000"/>
                <w:sz w:val="20"/>
              </w:rPr>
              <w:t>22505</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Көктерек селолық</w:t>
            </w:r>
            <w:r>
              <w:br/>
            </w:r>
            <w:r>
              <w:rPr>
                <w:rFonts w:ascii="Times New Roman"/>
                <w:b w:val="false"/>
                <w:i w:val="false"/>
                <w:color w:val="000000"/>
                <w:sz w:val="20"/>
              </w:rPr>
              <w:t>
округ</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Коктерек ауылы,</w:t>
            </w:r>
            <w:r>
              <w:br/>
            </w:r>
            <w:r>
              <w:rPr>
                <w:rFonts w:ascii="Times New Roman"/>
                <w:b w:val="false"/>
                <w:i w:val="false"/>
                <w:color w:val="000000"/>
                <w:sz w:val="20"/>
              </w:rPr>
              <w:t>
М.Арын, 17</w:t>
            </w:r>
            <w:r>
              <w:br/>
            </w:r>
            <w:r>
              <w:rPr>
                <w:rFonts w:ascii="Times New Roman"/>
                <w:b w:val="false"/>
                <w:i w:val="false"/>
                <w:color w:val="000000"/>
                <w:sz w:val="20"/>
              </w:rPr>
              <w:t>
sarkand.kz</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872839</w:t>
            </w:r>
          </w:p>
          <w:p>
            <w:pPr>
              <w:spacing w:after="20"/>
              <w:ind w:left="20"/>
              <w:jc w:val="both"/>
            </w:pPr>
            <w:r>
              <w:rPr>
                <w:rFonts w:ascii="Times New Roman"/>
                <w:b w:val="false"/>
                <w:i w:val="false"/>
                <w:color w:val="000000"/>
                <w:sz w:val="20"/>
              </w:rPr>
              <w:t>872839</w:t>
            </w:r>
          </w:p>
          <w:p>
            <w:pPr>
              <w:spacing w:after="20"/>
              <w:ind w:left="20"/>
              <w:jc w:val="both"/>
            </w:pPr>
            <w:r>
              <w:rPr>
                <w:rFonts w:ascii="Times New Roman"/>
                <w:b w:val="false"/>
                <w:i w:val="false"/>
                <w:color w:val="000000"/>
                <w:sz w:val="20"/>
              </w:rPr>
              <w:t>21349</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Екіаша селолық</w:t>
            </w:r>
            <w:r>
              <w:br/>
            </w:r>
            <w:r>
              <w:rPr>
                <w:rFonts w:ascii="Times New Roman"/>
                <w:b w:val="false"/>
                <w:i w:val="false"/>
                <w:color w:val="000000"/>
                <w:sz w:val="20"/>
              </w:rPr>
              <w:t>
округ</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Екиаша ауылы,</w:t>
            </w:r>
            <w:r>
              <w:br/>
            </w:r>
            <w:r>
              <w:rPr>
                <w:rFonts w:ascii="Times New Roman"/>
                <w:b w:val="false"/>
                <w:i w:val="false"/>
                <w:color w:val="000000"/>
                <w:sz w:val="20"/>
              </w:rPr>
              <w:t>
Аманжолова, 79</w:t>
            </w:r>
            <w:r>
              <w:br/>
            </w:r>
            <w:r>
              <w:rPr>
                <w:rFonts w:ascii="Times New Roman"/>
                <w:b w:val="false"/>
                <w:i w:val="false"/>
                <w:color w:val="000000"/>
                <w:sz w:val="20"/>
              </w:rPr>
              <w:t>
sarkand.kz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872839</w:t>
            </w:r>
          </w:p>
          <w:p>
            <w:pPr>
              <w:spacing w:after="20"/>
              <w:ind w:left="20"/>
              <w:jc w:val="both"/>
            </w:pPr>
            <w:r>
              <w:rPr>
                <w:rFonts w:ascii="Times New Roman"/>
                <w:b w:val="false"/>
                <w:i w:val="false"/>
                <w:color w:val="000000"/>
                <w:sz w:val="20"/>
              </w:rPr>
              <w:t>21190</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Шатырбай селолық</w:t>
            </w:r>
            <w:r>
              <w:br/>
            </w:r>
            <w:r>
              <w:rPr>
                <w:rFonts w:ascii="Times New Roman"/>
                <w:b w:val="false"/>
                <w:i w:val="false"/>
                <w:color w:val="000000"/>
                <w:sz w:val="20"/>
              </w:rPr>
              <w:t>
округ</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Шатырбай ауылы,</w:t>
            </w:r>
            <w:r>
              <w:br/>
            </w:r>
            <w:r>
              <w:rPr>
                <w:rFonts w:ascii="Times New Roman"/>
                <w:b w:val="false"/>
                <w:i w:val="false"/>
                <w:color w:val="000000"/>
                <w:sz w:val="20"/>
              </w:rPr>
              <w:t>
Нугманова, 31</w:t>
            </w:r>
            <w:r>
              <w:br/>
            </w:r>
            <w:r>
              <w:rPr>
                <w:rFonts w:ascii="Times New Roman"/>
                <w:b w:val="false"/>
                <w:i w:val="false"/>
                <w:color w:val="000000"/>
                <w:sz w:val="20"/>
              </w:rPr>
              <w:t>
sarkand.kz</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872839</w:t>
            </w:r>
          </w:p>
          <w:p>
            <w:pPr>
              <w:spacing w:after="20"/>
              <w:ind w:left="20"/>
              <w:jc w:val="both"/>
            </w:pPr>
            <w:r>
              <w:rPr>
                <w:rFonts w:ascii="Times New Roman"/>
                <w:b w:val="false"/>
                <w:i w:val="false"/>
                <w:color w:val="000000"/>
                <w:sz w:val="20"/>
              </w:rPr>
              <w:t>31149</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Лепсі селолық округ</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Ст.Лепсы,</w:t>
            </w:r>
            <w:r>
              <w:br/>
            </w:r>
            <w:r>
              <w:rPr>
                <w:rFonts w:ascii="Times New Roman"/>
                <w:b w:val="false"/>
                <w:i w:val="false"/>
                <w:color w:val="000000"/>
                <w:sz w:val="20"/>
              </w:rPr>
              <w:t>
М.Тулебаева, 1</w:t>
            </w:r>
            <w:r>
              <w:br/>
            </w:r>
            <w:r>
              <w:rPr>
                <w:rFonts w:ascii="Times New Roman"/>
                <w:b w:val="false"/>
                <w:i w:val="false"/>
                <w:color w:val="000000"/>
                <w:sz w:val="20"/>
              </w:rPr>
              <w:t>
sarkand.kz</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872839</w:t>
            </w:r>
          </w:p>
          <w:p>
            <w:pPr>
              <w:spacing w:after="20"/>
              <w:ind w:left="20"/>
              <w:jc w:val="both"/>
            </w:pPr>
            <w:r>
              <w:rPr>
                <w:rFonts w:ascii="Times New Roman"/>
                <w:b w:val="false"/>
                <w:i w:val="false"/>
                <w:color w:val="000000"/>
                <w:sz w:val="20"/>
              </w:rPr>
              <w:t>21432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ауданы</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Алатау селолық</w:t>
            </w:r>
            <w:r>
              <w:br/>
            </w:r>
            <w:r>
              <w:rPr>
                <w:rFonts w:ascii="Times New Roman"/>
                <w:b w:val="false"/>
                <w:i w:val="false"/>
                <w:color w:val="000000"/>
                <w:sz w:val="20"/>
              </w:rPr>
              <w:t>
округ</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Қызыл-Қайрат ауылы,</w:t>
            </w:r>
            <w:r>
              <w:br/>
            </w:r>
            <w:r>
              <w:rPr>
                <w:rFonts w:ascii="Times New Roman"/>
                <w:b w:val="false"/>
                <w:i w:val="false"/>
                <w:color w:val="000000"/>
                <w:sz w:val="20"/>
              </w:rPr>
              <w:t>
Малькеева, 64</w:t>
            </w:r>
            <w:r>
              <w:br/>
            </w:r>
            <w:r>
              <w:rPr>
                <w:rFonts w:ascii="Times New Roman"/>
                <w:b w:val="false"/>
                <w:i w:val="false"/>
                <w:color w:val="000000"/>
                <w:sz w:val="20"/>
              </w:rPr>
              <w:t>
talgar-akimat.kz</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872774</w:t>
            </w:r>
          </w:p>
          <w:p>
            <w:pPr>
              <w:spacing w:after="20"/>
              <w:ind w:left="20"/>
              <w:jc w:val="both"/>
            </w:pPr>
            <w:r>
              <w:rPr>
                <w:rFonts w:ascii="Times New Roman"/>
                <w:b w:val="false"/>
                <w:i w:val="false"/>
                <w:color w:val="000000"/>
                <w:sz w:val="20"/>
              </w:rPr>
              <w:t>48233</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Белбұлақ селолық</w:t>
            </w:r>
            <w:r>
              <w:br/>
            </w:r>
            <w:r>
              <w:rPr>
                <w:rFonts w:ascii="Times New Roman"/>
                <w:b w:val="false"/>
                <w:i w:val="false"/>
                <w:color w:val="000000"/>
                <w:sz w:val="20"/>
              </w:rPr>
              <w:t>
округ</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Белбұлақ ауылы,</w:t>
            </w:r>
            <w:r>
              <w:br/>
            </w:r>
            <w:r>
              <w:rPr>
                <w:rFonts w:ascii="Times New Roman"/>
                <w:b w:val="false"/>
                <w:i w:val="false"/>
                <w:color w:val="000000"/>
                <w:sz w:val="20"/>
              </w:rPr>
              <w:t>
Тарамонова, 65</w:t>
            </w:r>
            <w:r>
              <w:br/>
            </w:r>
            <w:r>
              <w:rPr>
                <w:rFonts w:ascii="Times New Roman"/>
                <w:b w:val="false"/>
                <w:i w:val="false"/>
                <w:color w:val="000000"/>
                <w:sz w:val="20"/>
              </w:rPr>
              <w:t>
talgar-akimat.kz</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872774</w:t>
            </w:r>
          </w:p>
          <w:p>
            <w:pPr>
              <w:spacing w:after="20"/>
              <w:ind w:left="20"/>
              <w:jc w:val="both"/>
            </w:pPr>
            <w:r>
              <w:rPr>
                <w:rFonts w:ascii="Times New Roman"/>
                <w:b w:val="false"/>
                <w:i w:val="false"/>
                <w:color w:val="000000"/>
                <w:sz w:val="20"/>
              </w:rPr>
              <w:t>43164</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Бесқайнар селолық</w:t>
            </w:r>
            <w:r>
              <w:br/>
            </w:r>
            <w:r>
              <w:rPr>
                <w:rFonts w:ascii="Times New Roman"/>
                <w:b w:val="false"/>
                <w:i w:val="false"/>
                <w:color w:val="000000"/>
                <w:sz w:val="20"/>
              </w:rPr>
              <w:t>
округ</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Бесқайнар ауылы,</w:t>
            </w:r>
            <w:r>
              <w:br/>
            </w:r>
            <w:r>
              <w:rPr>
                <w:rFonts w:ascii="Times New Roman"/>
                <w:b w:val="false"/>
                <w:i w:val="false"/>
                <w:color w:val="000000"/>
                <w:sz w:val="20"/>
              </w:rPr>
              <w:t>
Жамбыл,19</w:t>
            </w:r>
            <w:r>
              <w:br/>
            </w:r>
            <w:r>
              <w:rPr>
                <w:rFonts w:ascii="Times New Roman"/>
                <w:b w:val="false"/>
                <w:i w:val="false"/>
                <w:color w:val="000000"/>
                <w:sz w:val="20"/>
              </w:rPr>
              <w:t>
talgar-akimat.kz</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872774</w:t>
            </w:r>
          </w:p>
          <w:p>
            <w:pPr>
              <w:spacing w:after="20"/>
              <w:ind w:left="20"/>
              <w:jc w:val="both"/>
            </w:pPr>
            <w:r>
              <w:rPr>
                <w:rFonts w:ascii="Times New Roman"/>
                <w:b w:val="false"/>
                <w:i w:val="false"/>
                <w:color w:val="000000"/>
                <w:sz w:val="20"/>
              </w:rPr>
              <w:t>41260</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Бесағаш селолық</w:t>
            </w:r>
            <w:r>
              <w:br/>
            </w:r>
            <w:r>
              <w:rPr>
                <w:rFonts w:ascii="Times New Roman"/>
                <w:b w:val="false"/>
                <w:i w:val="false"/>
                <w:color w:val="000000"/>
                <w:sz w:val="20"/>
              </w:rPr>
              <w:t>
округ</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Бесағаш ауылы,</w:t>
            </w:r>
            <w:r>
              <w:br/>
            </w:r>
            <w:r>
              <w:rPr>
                <w:rFonts w:ascii="Times New Roman"/>
                <w:b w:val="false"/>
                <w:i w:val="false"/>
                <w:color w:val="000000"/>
                <w:sz w:val="20"/>
              </w:rPr>
              <w:t>
Айманова,14</w:t>
            </w:r>
            <w:r>
              <w:br/>
            </w:r>
            <w:r>
              <w:rPr>
                <w:rFonts w:ascii="Times New Roman"/>
                <w:b w:val="false"/>
                <w:i w:val="false"/>
                <w:color w:val="000000"/>
                <w:sz w:val="20"/>
              </w:rPr>
              <w:t>
talgar-akimat.kz</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872774</w:t>
            </w:r>
          </w:p>
          <w:p>
            <w:pPr>
              <w:spacing w:after="20"/>
              <w:ind w:left="20"/>
              <w:jc w:val="both"/>
            </w:pPr>
            <w:r>
              <w:rPr>
                <w:rFonts w:ascii="Times New Roman"/>
                <w:b w:val="false"/>
                <w:i w:val="false"/>
                <w:color w:val="000000"/>
                <w:sz w:val="20"/>
              </w:rPr>
              <w:t>56346</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Гүлдала селолық</w:t>
            </w:r>
            <w:r>
              <w:br/>
            </w:r>
            <w:r>
              <w:rPr>
                <w:rFonts w:ascii="Times New Roman"/>
                <w:b w:val="false"/>
                <w:i w:val="false"/>
                <w:color w:val="000000"/>
                <w:sz w:val="20"/>
              </w:rPr>
              <w:t>
округ</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Гульдала ауылы,</w:t>
            </w:r>
            <w:r>
              <w:br/>
            </w:r>
            <w:r>
              <w:rPr>
                <w:rFonts w:ascii="Times New Roman"/>
                <w:b w:val="false"/>
                <w:i w:val="false"/>
                <w:color w:val="000000"/>
                <w:sz w:val="20"/>
              </w:rPr>
              <w:t xml:space="preserve">
Кичикова, 75 а </w:t>
            </w:r>
            <w:r>
              <w:br/>
            </w:r>
            <w:r>
              <w:rPr>
                <w:rFonts w:ascii="Times New Roman"/>
                <w:b w:val="false"/>
                <w:i w:val="false"/>
                <w:color w:val="000000"/>
                <w:sz w:val="20"/>
              </w:rPr>
              <w:t>
talgar-akimat.kz</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872774</w:t>
            </w:r>
          </w:p>
          <w:p>
            <w:pPr>
              <w:spacing w:after="20"/>
              <w:ind w:left="20"/>
              <w:jc w:val="both"/>
            </w:pPr>
            <w:r>
              <w:rPr>
                <w:rFonts w:ascii="Times New Roman"/>
                <w:b w:val="false"/>
                <w:i w:val="false"/>
                <w:color w:val="000000"/>
                <w:sz w:val="20"/>
              </w:rPr>
              <w:t>57120</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Қайнар селолық</w:t>
            </w:r>
            <w:r>
              <w:br/>
            </w:r>
            <w:r>
              <w:rPr>
                <w:rFonts w:ascii="Times New Roman"/>
                <w:b w:val="false"/>
                <w:i w:val="false"/>
                <w:color w:val="000000"/>
                <w:sz w:val="20"/>
              </w:rPr>
              <w:t>
округ</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Еркин ауылы,</w:t>
            </w:r>
            <w:r>
              <w:br/>
            </w:r>
            <w:r>
              <w:rPr>
                <w:rFonts w:ascii="Times New Roman"/>
                <w:b w:val="false"/>
                <w:i w:val="false"/>
                <w:color w:val="000000"/>
                <w:sz w:val="20"/>
              </w:rPr>
              <w:t>
Школьная, 1</w:t>
            </w:r>
            <w:r>
              <w:br/>
            </w:r>
            <w:r>
              <w:rPr>
                <w:rFonts w:ascii="Times New Roman"/>
                <w:b w:val="false"/>
                <w:i w:val="false"/>
                <w:color w:val="000000"/>
                <w:sz w:val="20"/>
              </w:rPr>
              <w:t>
talgar-akimat.kz</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872774</w:t>
            </w:r>
          </w:p>
          <w:p>
            <w:pPr>
              <w:spacing w:after="20"/>
              <w:ind w:left="20"/>
              <w:jc w:val="both"/>
            </w:pPr>
            <w:r>
              <w:rPr>
                <w:rFonts w:ascii="Times New Roman"/>
                <w:b w:val="false"/>
                <w:i w:val="false"/>
                <w:color w:val="000000"/>
                <w:sz w:val="20"/>
              </w:rPr>
              <w:t>75009</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Кеңдала селолық</w:t>
            </w:r>
            <w:r>
              <w:br/>
            </w:r>
            <w:r>
              <w:rPr>
                <w:rFonts w:ascii="Times New Roman"/>
                <w:b w:val="false"/>
                <w:i w:val="false"/>
                <w:color w:val="000000"/>
                <w:sz w:val="20"/>
              </w:rPr>
              <w:t>
округ</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Кеңдала ауылы,</w:t>
            </w:r>
            <w:r>
              <w:br/>
            </w:r>
            <w:r>
              <w:rPr>
                <w:rFonts w:ascii="Times New Roman"/>
                <w:b w:val="false"/>
                <w:i w:val="false"/>
                <w:color w:val="000000"/>
                <w:sz w:val="20"/>
              </w:rPr>
              <w:t>
Школьная, 2</w:t>
            </w:r>
            <w:r>
              <w:br/>
            </w:r>
            <w:r>
              <w:rPr>
                <w:rFonts w:ascii="Times New Roman"/>
                <w:b w:val="false"/>
                <w:i w:val="false"/>
                <w:color w:val="000000"/>
                <w:sz w:val="20"/>
              </w:rPr>
              <w:t>
talgar-akimat.kz</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872774</w:t>
            </w:r>
          </w:p>
          <w:p>
            <w:pPr>
              <w:spacing w:after="20"/>
              <w:ind w:left="20"/>
              <w:jc w:val="both"/>
            </w:pPr>
            <w:r>
              <w:rPr>
                <w:rFonts w:ascii="Times New Roman"/>
                <w:b w:val="false"/>
                <w:i w:val="false"/>
                <w:color w:val="000000"/>
                <w:sz w:val="20"/>
              </w:rPr>
              <w:t>41741</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Көктобе селолық</w:t>
            </w:r>
            <w:r>
              <w:br/>
            </w:r>
            <w:r>
              <w:rPr>
                <w:rFonts w:ascii="Times New Roman"/>
                <w:b w:val="false"/>
                <w:i w:val="false"/>
                <w:color w:val="000000"/>
                <w:sz w:val="20"/>
              </w:rPr>
              <w:t>
округ</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Көлсай ауылы,</w:t>
            </w:r>
            <w:r>
              <w:br/>
            </w:r>
            <w:r>
              <w:rPr>
                <w:rFonts w:ascii="Times New Roman"/>
                <w:b w:val="false"/>
                <w:i w:val="false"/>
                <w:color w:val="000000"/>
                <w:sz w:val="20"/>
              </w:rPr>
              <w:t>
Алматинская, 7</w:t>
            </w:r>
            <w:r>
              <w:br/>
            </w:r>
            <w:r>
              <w:rPr>
                <w:rFonts w:ascii="Times New Roman"/>
                <w:b w:val="false"/>
                <w:i w:val="false"/>
                <w:color w:val="000000"/>
                <w:sz w:val="20"/>
              </w:rPr>
              <w:t>
talgar-akimat.kz</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w:t>
            </w:r>
          </w:p>
          <w:p>
            <w:pPr>
              <w:spacing w:after="20"/>
              <w:ind w:left="20"/>
              <w:jc w:val="both"/>
            </w:pPr>
            <w:r>
              <w:rPr>
                <w:rFonts w:ascii="Times New Roman"/>
                <w:b w:val="false"/>
                <w:i w:val="false"/>
                <w:color w:val="000000"/>
                <w:sz w:val="20"/>
              </w:rPr>
              <w:t>3898090</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селолық округ</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ауылы,</w:t>
            </w:r>
            <w:r>
              <w:br/>
            </w:r>
            <w:r>
              <w:rPr>
                <w:rFonts w:ascii="Times New Roman"/>
                <w:b w:val="false"/>
                <w:i w:val="false"/>
                <w:color w:val="000000"/>
                <w:sz w:val="20"/>
              </w:rPr>
              <w:t>
Школьная, 12</w:t>
            </w:r>
            <w:r>
              <w:br/>
            </w:r>
            <w:r>
              <w:rPr>
                <w:rFonts w:ascii="Times New Roman"/>
                <w:b w:val="false"/>
                <w:i w:val="false"/>
                <w:color w:val="000000"/>
                <w:sz w:val="20"/>
              </w:rPr>
              <w:t>
talgar-akimat.kz</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872774</w:t>
            </w:r>
          </w:p>
          <w:p>
            <w:pPr>
              <w:spacing w:after="20"/>
              <w:ind w:left="20"/>
              <w:jc w:val="both"/>
            </w:pPr>
            <w:r>
              <w:rPr>
                <w:rFonts w:ascii="Times New Roman"/>
                <w:b w:val="false"/>
                <w:i w:val="false"/>
                <w:color w:val="000000"/>
                <w:sz w:val="20"/>
              </w:rPr>
              <w:t>58296</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селолық</w:t>
            </w:r>
            <w:r>
              <w:br/>
            </w:r>
            <w:r>
              <w:rPr>
                <w:rFonts w:ascii="Times New Roman"/>
                <w:b w:val="false"/>
                <w:i w:val="false"/>
                <w:color w:val="000000"/>
                <w:sz w:val="20"/>
              </w:rPr>
              <w:t>
округ</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ауылы,</w:t>
            </w:r>
            <w:r>
              <w:br/>
            </w:r>
            <w:r>
              <w:rPr>
                <w:rFonts w:ascii="Times New Roman"/>
                <w:b w:val="false"/>
                <w:i w:val="false"/>
                <w:color w:val="000000"/>
                <w:sz w:val="20"/>
              </w:rPr>
              <w:t>
Тимирязева, 1</w:t>
            </w:r>
            <w:r>
              <w:br/>
            </w:r>
            <w:r>
              <w:rPr>
                <w:rFonts w:ascii="Times New Roman"/>
                <w:b w:val="false"/>
                <w:i w:val="false"/>
                <w:color w:val="000000"/>
                <w:sz w:val="20"/>
              </w:rPr>
              <w:t>
talgar-akimat.kz</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872774</w:t>
            </w:r>
          </w:p>
          <w:p>
            <w:pPr>
              <w:spacing w:after="20"/>
              <w:ind w:left="20"/>
              <w:jc w:val="both"/>
            </w:pPr>
            <w:r>
              <w:rPr>
                <w:rFonts w:ascii="Times New Roman"/>
                <w:b w:val="false"/>
                <w:i w:val="false"/>
                <w:color w:val="000000"/>
                <w:sz w:val="20"/>
              </w:rPr>
              <w:t>53986</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Туздыбастау</w:t>
            </w:r>
            <w:r>
              <w:br/>
            </w:r>
            <w:r>
              <w:rPr>
                <w:rFonts w:ascii="Times New Roman"/>
                <w:b w:val="false"/>
                <w:i w:val="false"/>
                <w:color w:val="000000"/>
                <w:sz w:val="20"/>
              </w:rPr>
              <w:t>
селолық округ</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Туздыбастау ауылы,</w:t>
            </w:r>
            <w:r>
              <w:br/>
            </w:r>
            <w:r>
              <w:rPr>
                <w:rFonts w:ascii="Times New Roman"/>
                <w:b w:val="false"/>
                <w:i w:val="false"/>
                <w:color w:val="000000"/>
                <w:sz w:val="20"/>
              </w:rPr>
              <w:t>
Жылкыбай,146</w:t>
            </w:r>
            <w:r>
              <w:br/>
            </w:r>
            <w:r>
              <w:rPr>
                <w:rFonts w:ascii="Times New Roman"/>
                <w:b w:val="false"/>
                <w:i w:val="false"/>
                <w:color w:val="000000"/>
                <w:sz w:val="20"/>
              </w:rPr>
              <w:t>
talgar-akimat.kz</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872774</w:t>
            </w:r>
          </w:p>
          <w:p>
            <w:pPr>
              <w:spacing w:after="20"/>
              <w:ind w:left="20"/>
              <w:jc w:val="both"/>
            </w:pPr>
            <w:r>
              <w:rPr>
                <w:rFonts w:ascii="Times New Roman"/>
                <w:b w:val="false"/>
                <w:i w:val="false"/>
                <w:color w:val="000000"/>
                <w:sz w:val="20"/>
              </w:rPr>
              <w:t>55348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Уйғыр ауданы</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Чунджа селолық</w:t>
            </w:r>
            <w:r>
              <w:br/>
            </w:r>
            <w:r>
              <w:rPr>
                <w:rFonts w:ascii="Times New Roman"/>
                <w:b w:val="false"/>
                <w:i w:val="false"/>
                <w:color w:val="000000"/>
                <w:sz w:val="20"/>
              </w:rPr>
              <w:t>
округ</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Чунжа ауылы, К.</w:t>
            </w:r>
            <w:r>
              <w:br/>
            </w:r>
            <w:r>
              <w:rPr>
                <w:rFonts w:ascii="Times New Roman"/>
                <w:b w:val="false"/>
                <w:i w:val="false"/>
                <w:color w:val="000000"/>
                <w:sz w:val="20"/>
              </w:rPr>
              <w:t>
Исламова 70</w:t>
            </w:r>
            <w:r>
              <w:br/>
            </w:r>
            <w:r>
              <w:rPr>
                <w:rFonts w:ascii="Times New Roman"/>
                <w:b w:val="false"/>
                <w:i w:val="false"/>
                <w:color w:val="000000"/>
                <w:sz w:val="20"/>
              </w:rPr>
              <w:t>
uigur-akimat.kz</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872778</w:t>
            </w:r>
          </w:p>
          <w:p>
            <w:pPr>
              <w:spacing w:after="20"/>
              <w:ind w:left="20"/>
              <w:jc w:val="both"/>
            </w:pPr>
            <w:r>
              <w:rPr>
                <w:rFonts w:ascii="Times New Roman"/>
                <w:b w:val="false"/>
                <w:i w:val="false"/>
                <w:color w:val="000000"/>
                <w:sz w:val="20"/>
              </w:rPr>
              <w:t xml:space="preserve">21167 </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Бахар селолық округ</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Бахар ауылы,</w:t>
            </w:r>
            <w:r>
              <w:br/>
            </w:r>
            <w:r>
              <w:rPr>
                <w:rFonts w:ascii="Times New Roman"/>
                <w:b w:val="false"/>
                <w:i w:val="false"/>
                <w:color w:val="000000"/>
                <w:sz w:val="20"/>
              </w:rPr>
              <w:t>
ул.Розыбакиева 18</w:t>
            </w:r>
            <w:r>
              <w:br/>
            </w:r>
            <w:r>
              <w:rPr>
                <w:rFonts w:ascii="Times New Roman"/>
                <w:b w:val="false"/>
                <w:i w:val="false"/>
                <w:color w:val="000000"/>
                <w:sz w:val="20"/>
              </w:rPr>
              <w:t>
uigur-akimat.kz</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872778</w:t>
            </w:r>
          </w:p>
          <w:p>
            <w:pPr>
              <w:spacing w:after="20"/>
              <w:ind w:left="20"/>
              <w:jc w:val="both"/>
            </w:pPr>
            <w:r>
              <w:rPr>
                <w:rFonts w:ascii="Times New Roman"/>
                <w:b w:val="false"/>
                <w:i w:val="false"/>
                <w:color w:val="000000"/>
                <w:sz w:val="20"/>
              </w:rPr>
              <w:t>59107</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Тасқарасу селолық</w:t>
            </w:r>
            <w:r>
              <w:br/>
            </w:r>
            <w:r>
              <w:rPr>
                <w:rFonts w:ascii="Times New Roman"/>
                <w:b w:val="false"/>
                <w:i w:val="false"/>
                <w:color w:val="000000"/>
                <w:sz w:val="20"/>
              </w:rPr>
              <w:t>
округ</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Таскарасу ауылы,</w:t>
            </w:r>
            <w:r>
              <w:br/>
            </w:r>
            <w:r>
              <w:rPr>
                <w:rFonts w:ascii="Times New Roman"/>
                <w:b w:val="false"/>
                <w:i w:val="false"/>
                <w:color w:val="000000"/>
                <w:sz w:val="20"/>
              </w:rPr>
              <w:t>
Сейфуллина 23</w:t>
            </w:r>
            <w:r>
              <w:br/>
            </w:r>
            <w:r>
              <w:rPr>
                <w:rFonts w:ascii="Times New Roman"/>
                <w:b w:val="false"/>
                <w:i w:val="false"/>
                <w:color w:val="000000"/>
                <w:sz w:val="20"/>
              </w:rPr>
              <w:t>
uigur-akimat.kz</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872778</w:t>
            </w:r>
          </w:p>
          <w:p>
            <w:pPr>
              <w:spacing w:after="20"/>
              <w:ind w:left="20"/>
              <w:jc w:val="both"/>
            </w:pPr>
            <w:r>
              <w:rPr>
                <w:rFonts w:ascii="Times New Roman"/>
                <w:b w:val="false"/>
                <w:i w:val="false"/>
                <w:color w:val="000000"/>
                <w:sz w:val="20"/>
              </w:rPr>
              <w:t>29499</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Чарын селолық округ</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Чарын ауылы,</w:t>
            </w:r>
            <w:r>
              <w:br/>
            </w:r>
            <w:r>
              <w:rPr>
                <w:rFonts w:ascii="Times New Roman"/>
                <w:b w:val="false"/>
                <w:i w:val="false"/>
                <w:color w:val="000000"/>
                <w:sz w:val="20"/>
              </w:rPr>
              <w:t>
Касымова 26</w:t>
            </w:r>
            <w:r>
              <w:br/>
            </w:r>
            <w:r>
              <w:rPr>
                <w:rFonts w:ascii="Times New Roman"/>
                <w:b w:val="false"/>
                <w:i w:val="false"/>
                <w:color w:val="000000"/>
                <w:sz w:val="20"/>
              </w:rPr>
              <w:t>
uigur-akimat.kz</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872778</w:t>
            </w:r>
          </w:p>
          <w:p>
            <w:pPr>
              <w:spacing w:after="20"/>
              <w:ind w:left="20"/>
              <w:jc w:val="both"/>
            </w:pPr>
            <w:r>
              <w:rPr>
                <w:rFonts w:ascii="Times New Roman"/>
                <w:b w:val="false"/>
                <w:i w:val="false"/>
                <w:color w:val="000000"/>
                <w:sz w:val="20"/>
              </w:rPr>
              <w:t>58331</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Сюмбе селолық округ</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Сюмбе ауылы,</w:t>
            </w:r>
            <w:r>
              <w:br/>
            </w:r>
            <w:r>
              <w:rPr>
                <w:rFonts w:ascii="Times New Roman"/>
                <w:b w:val="false"/>
                <w:i w:val="false"/>
                <w:color w:val="000000"/>
                <w:sz w:val="20"/>
              </w:rPr>
              <w:t>
Таубек 21</w:t>
            </w:r>
            <w:r>
              <w:br/>
            </w:r>
            <w:r>
              <w:rPr>
                <w:rFonts w:ascii="Times New Roman"/>
                <w:b w:val="false"/>
                <w:i w:val="false"/>
                <w:color w:val="000000"/>
                <w:sz w:val="20"/>
              </w:rPr>
              <w:t>
uigur-akimat.kz</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872778</w:t>
            </w:r>
          </w:p>
          <w:p>
            <w:pPr>
              <w:spacing w:after="20"/>
              <w:ind w:left="20"/>
              <w:jc w:val="both"/>
            </w:pPr>
            <w:r>
              <w:rPr>
                <w:rFonts w:ascii="Times New Roman"/>
                <w:b w:val="false"/>
                <w:i w:val="false"/>
                <w:color w:val="000000"/>
                <w:sz w:val="20"/>
              </w:rPr>
              <w:t>51321</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Кетмен селолық</w:t>
            </w:r>
            <w:r>
              <w:br/>
            </w:r>
            <w:r>
              <w:rPr>
                <w:rFonts w:ascii="Times New Roman"/>
                <w:b w:val="false"/>
                <w:i w:val="false"/>
                <w:color w:val="000000"/>
                <w:sz w:val="20"/>
              </w:rPr>
              <w:t>
округ</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Кетмень ауылы,</w:t>
            </w:r>
            <w:r>
              <w:br/>
            </w:r>
            <w:r>
              <w:rPr>
                <w:rFonts w:ascii="Times New Roman"/>
                <w:b w:val="false"/>
                <w:i w:val="false"/>
                <w:color w:val="000000"/>
                <w:sz w:val="20"/>
              </w:rPr>
              <w:t>
М. Жалилов 27</w:t>
            </w:r>
            <w:r>
              <w:br/>
            </w:r>
            <w:r>
              <w:rPr>
                <w:rFonts w:ascii="Times New Roman"/>
                <w:b w:val="false"/>
                <w:i w:val="false"/>
                <w:color w:val="000000"/>
                <w:sz w:val="20"/>
              </w:rPr>
              <w:t>
uigur-akimat.kz</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872778</w:t>
            </w:r>
          </w:p>
          <w:p>
            <w:pPr>
              <w:spacing w:after="20"/>
              <w:ind w:left="20"/>
              <w:jc w:val="both"/>
            </w:pPr>
            <w:r>
              <w:rPr>
                <w:rFonts w:ascii="Times New Roman"/>
                <w:b w:val="false"/>
                <w:i w:val="false"/>
                <w:color w:val="000000"/>
                <w:sz w:val="20"/>
              </w:rPr>
              <w:t>31539</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Қолжат селолық</w:t>
            </w:r>
            <w:r>
              <w:br/>
            </w:r>
            <w:r>
              <w:rPr>
                <w:rFonts w:ascii="Times New Roman"/>
                <w:b w:val="false"/>
                <w:i w:val="false"/>
                <w:color w:val="000000"/>
                <w:sz w:val="20"/>
              </w:rPr>
              <w:t>
округ</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Қольжат ауылы,</w:t>
            </w:r>
            <w:r>
              <w:br/>
            </w:r>
            <w:r>
              <w:rPr>
                <w:rFonts w:ascii="Times New Roman"/>
                <w:b w:val="false"/>
                <w:i w:val="false"/>
                <w:color w:val="000000"/>
                <w:sz w:val="20"/>
              </w:rPr>
              <w:t>
Розыбакиева 79</w:t>
            </w:r>
            <w:r>
              <w:br/>
            </w:r>
            <w:r>
              <w:rPr>
                <w:rFonts w:ascii="Times New Roman"/>
                <w:b w:val="false"/>
                <w:i w:val="false"/>
                <w:color w:val="000000"/>
                <w:sz w:val="20"/>
              </w:rPr>
              <w:t>
uigur-akimat.kz</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872778</w:t>
            </w:r>
          </w:p>
          <w:p>
            <w:pPr>
              <w:spacing w:after="20"/>
              <w:ind w:left="20"/>
              <w:jc w:val="both"/>
            </w:pPr>
            <w:r>
              <w:rPr>
                <w:rFonts w:ascii="Times New Roman"/>
                <w:b w:val="false"/>
                <w:i w:val="false"/>
                <w:color w:val="000000"/>
                <w:sz w:val="20"/>
              </w:rPr>
              <w:t>47342</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селолық округ</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ауылы,</w:t>
            </w:r>
            <w:r>
              <w:br/>
            </w:r>
            <w:r>
              <w:rPr>
                <w:rFonts w:ascii="Times New Roman"/>
                <w:b w:val="false"/>
                <w:i w:val="false"/>
                <w:color w:val="000000"/>
                <w:sz w:val="20"/>
              </w:rPr>
              <w:t>
Тохнияз 27</w:t>
            </w:r>
            <w:r>
              <w:br/>
            </w:r>
            <w:r>
              <w:rPr>
                <w:rFonts w:ascii="Times New Roman"/>
                <w:b w:val="false"/>
                <w:i w:val="false"/>
                <w:color w:val="000000"/>
                <w:sz w:val="20"/>
              </w:rPr>
              <w:t>
uigur-akimat.kz</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872778</w:t>
            </w:r>
          </w:p>
          <w:p>
            <w:pPr>
              <w:spacing w:after="20"/>
              <w:ind w:left="20"/>
              <w:jc w:val="both"/>
            </w:pPr>
            <w:r>
              <w:rPr>
                <w:rFonts w:ascii="Times New Roman"/>
                <w:b w:val="false"/>
                <w:i w:val="false"/>
                <w:color w:val="000000"/>
                <w:sz w:val="20"/>
              </w:rPr>
              <w:t>57446</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Дихан селолық округ</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Б.Дихан ауылы,</w:t>
            </w:r>
            <w:r>
              <w:br/>
            </w:r>
            <w:r>
              <w:rPr>
                <w:rFonts w:ascii="Times New Roman"/>
                <w:b w:val="false"/>
                <w:i w:val="false"/>
                <w:color w:val="000000"/>
                <w:sz w:val="20"/>
              </w:rPr>
              <w:t>
Рашитов 3</w:t>
            </w:r>
            <w:r>
              <w:br/>
            </w:r>
            <w:r>
              <w:rPr>
                <w:rFonts w:ascii="Times New Roman"/>
                <w:b w:val="false"/>
                <w:i w:val="false"/>
                <w:color w:val="000000"/>
                <w:sz w:val="20"/>
              </w:rPr>
              <w:t>
uigur-akimat.kz</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872778</w:t>
            </w:r>
          </w:p>
          <w:p>
            <w:pPr>
              <w:spacing w:after="20"/>
              <w:ind w:left="20"/>
              <w:jc w:val="both"/>
            </w:pPr>
            <w:r>
              <w:rPr>
                <w:rFonts w:ascii="Times New Roman"/>
                <w:b w:val="false"/>
                <w:i w:val="false"/>
                <w:color w:val="000000"/>
                <w:sz w:val="20"/>
              </w:rPr>
              <w:t>44342</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Дардамты селолық</w:t>
            </w:r>
            <w:r>
              <w:br/>
            </w:r>
            <w:r>
              <w:rPr>
                <w:rFonts w:ascii="Times New Roman"/>
                <w:b w:val="false"/>
                <w:i w:val="false"/>
                <w:color w:val="000000"/>
                <w:sz w:val="20"/>
              </w:rPr>
              <w:t xml:space="preserve">
округ </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Дардамты ауылы,</w:t>
            </w:r>
            <w:r>
              <w:br/>
            </w:r>
            <w:r>
              <w:rPr>
                <w:rFonts w:ascii="Times New Roman"/>
                <w:b w:val="false"/>
                <w:i w:val="false"/>
                <w:color w:val="000000"/>
                <w:sz w:val="20"/>
              </w:rPr>
              <w:t>
Мустапаев 46</w:t>
            </w:r>
            <w:r>
              <w:br/>
            </w:r>
            <w:r>
              <w:rPr>
                <w:rFonts w:ascii="Times New Roman"/>
                <w:b w:val="false"/>
                <w:i w:val="false"/>
                <w:color w:val="000000"/>
                <w:sz w:val="20"/>
              </w:rPr>
              <w:t>
uigur-akimat.kz</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872778</w:t>
            </w:r>
          </w:p>
          <w:p>
            <w:pPr>
              <w:spacing w:after="20"/>
              <w:ind w:left="20"/>
              <w:jc w:val="both"/>
            </w:pPr>
            <w:r>
              <w:rPr>
                <w:rFonts w:ascii="Times New Roman"/>
                <w:b w:val="false"/>
                <w:i w:val="false"/>
                <w:color w:val="000000"/>
                <w:sz w:val="20"/>
              </w:rPr>
              <w:t>43548</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Актамселолық округ</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Актам ауылы,</w:t>
            </w:r>
            <w:r>
              <w:br/>
            </w:r>
            <w:r>
              <w:rPr>
                <w:rFonts w:ascii="Times New Roman"/>
                <w:b w:val="false"/>
                <w:i w:val="false"/>
                <w:color w:val="000000"/>
                <w:sz w:val="20"/>
              </w:rPr>
              <w:t>
Абай 13</w:t>
            </w:r>
            <w:r>
              <w:br/>
            </w:r>
            <w:r>
              <w:rPr>
                <w:rFonts w:ascii="Times New Roman"/>
                <w:b w:val="false"/>
                <w:i w:val="false"/>
                <w:color w:val="000000"/>
                <w:sz w:val="20"/>
              </w:rPr>
              <w:t>
uigur-akimat.kz</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872778</w:t>
            </w:r>
          </w:p>
          <w:p>
            <w:pPr>
              <w:spacing w:after="20"/>
              <w:ind w:left="20"/>
              <w:jc w:val="both"/>
            </w:pPr>
            <w:r>
              <w:rPr>
                <w:rFonts w:ascii="Times New Roman"/>
                <w:b w:val="false"/>
                <w:i w:val="false"/>
                <w:color w:val="000000"/>
                <w:sz w:val="20"/>
              </w:rPr>
              <w:t>46010</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Тигермен селолық</w:t>
            </w:r>
            <w:r>
              <w:br/>
            </w:r>
            <w:r>
              <w:rPr>
                <w:rFonts w:ascii="Times New Roman"/>
                <w:b w:val="false"/>
                <w:i w:val="false"/>
                <w:color w:val="000000"/>
                <w:sz w:val="20"/>
              </w:rPr>
              <w:t>
округ</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Тигермень ауылы,</w:t>
            </w:r>
            <w:r>
              <w:br/>
            </w:r>
            <w:r>
              <w:rPr>
                <w:rFonts w:ascii="Times New Roman"/>
                <w:b w:val="false"/>
                <w:i w:val="false"/>
                <w:color w:val="000000"/>
                <w:sz w:val="20"/>
              </w:rPr>
              <w:t>
Ж.Кадыр 14</w:t>
            </w:r>
            <w:r>
              <w:br/>
            </w:r>
            <w:r>
              <w:rPr>
                <w:rFonts w:ascii="Times New Roman"/>
                <w:b w:val="false"/>
                <w:i w:val="false"/>
                <w:color w:val="000000"/>
                <w:sz w:val="20"/>
              </w:rPr>
              <w:t>
uigur-akimat.kz</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872778</w:t>
            </w:r>
          </w:p>
          <w:p>
            <w:pPr>
              <w:spacing w:after="20"/>
              <w:ind w:left="20"/>
              <w:jc w:val="both"/>
            </w:pPr>
            <w:r>
              <w:rPr>
                <w:rFonts w:ascii="Times New Roman"/>
                <w:b w:val="false"/>
                <w:i w:val="false"/>
                <w:color w:val="000000"/>
                <w:sz w:val="20"/>
              </w:rPr>
              <w:t>45733</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Ават селолық округ</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Ават ауылы,</w:t>
            </w:r>
            <w:r>
              <w:br/>
            </w:r>
            <w:r>
              <w:rPr>
                <w:rFonts w:ascii="Times New Roman"/>
                <w:b w:val="false"/>
                <w:i w:val="false"/>
                <w:color w:val="000000"/>
                <w:sz w:val="20"/>
              </w:rPr>
              <w:t>
Розыбакиев 26</w:t>
            </w:r>
            <w:r>
              <w:br/>
            </w:r>
            <w:r>
              <w:rPr>
                <w:rFonts w:ascii="Times New Roman"/>
                <w:b w:val="false"/>
                <w:i w:val="false"/>
                <w:color w:val="000000"/>
                <w:sz w:val="20"/>
              </w:rPr>
              <w:t>
uigur-akimat.kz</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872778</w:t>
            </w:r>
          </w:p>
          <w:p>
            <w:pPr>
              <w:spacing w:after="20"/>
              <w:ind w:left="20"/>
              <w:jc w:val="both"/>
            </w:pPr>
            <w:r>
              <w:rPr>
                <w:rFonts w:ascii="Times New Roman"/>
                <w:b w:val="false"/>
                <w:i w:val="false"/>
                <w:color w:val="000000"/>
                <w:sz w:val="20"/>
              </w:rPr>
              <w:t>43745</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Кыргызсай селолық</w:t>
            </w:r>
            <w:r>
              <w:br/>
            </w:r>
            <w:r>
              <w:rPr>
                <w:rFonts w:ascii="Times New Roman"/>
                <w:b w:val="false"/>
                <w:i w:val="false"/>
                <w:color w:val="000000"/>
                <w:sz w:val="20"/>
              </w:rPr>
              <w:t>
округ</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Кыргызсай ауылы,</w:t>
            </w:r>
            <w:r>
              <w:br/>
            </w:r>
            <w:r>
              <w:rPr>
                <w:rFonts w:ascii="Times New Roman"/>
                <w:b w:val="false"/>
                <w:i w:val="false"/>
                <w:color w:val="000000"/>
                <w:sz w:val="20"/>
              </w:rPr>
              <w:t>
Абая 64</w:t>
            </w:r>
            <w:r>
              <w:br/>
            </w:r>
            <w:r>
              <w:rPr>
                <w:rFonts w:ascii="Times New Roman"/>
                <w:b w:val="false"/>
                <w:i w:val="false"/>
                <w:color w:val="000000"/>
                <w:sz w:val="20"/>
              </w:rPr>
              <w:t>
uigur-akimat.kz</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872778</w:t>
            </w:r>
          </w:p>
          <w:p>
            <w:pPr>
              <w:spacing w:after="20"/>
              <w:ind w:left="20"/>
              <w:jc w:val="both"/>
            </w:pPr>
            <w:r>
              <w:rPr>
                <w:rFonts w:ascii="Times New Roman"/>
                <w:b w:val="false"/>
                <w:i w:val="false"/>
                <w:color w:val="000000"/>
                <w:sz w:val="20"/>
              </w:rPr>
              <w:t>56490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Қапшагай қаласы</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Зареченск селолық</w:t>
            </w:r>
            <w:r>
              <w:br/>
            </w:r>
            <w:r>
              <w:rPr>
                <w:rFonts w:ascii="Times New Roman"/>
                <w:b w:val="false"/>
                <w:i w:val="false"/>
                <w:color w:val="000000"/>
                <w:sz w:val="20"/>
              </w:rPr>
              <w:t>
округ</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Зареченск,</w:t>
            </w:r>
            <w:r>
              <w:br/>
            </w:r>
            <w:r>
              <w:rPr>
                <w:rFonts w:ascii="Times New Roman"/>
                <w:b w:val="false"/>
                <w:i w:val="false"/>
                <w:color w:val="000000"/>
                <w:sz w:val="20"/>
              </w:rPr>
              <w:t>
микрорайон 1</w:t>
            </w:r>
            <w:r>
              <w:br/>
            </w:r>
            <w:r>
              <w:rPr>
                <w:rFonts w:ascii="Times New Roman"/>
                <w:b w:val="false"/>
                <w:i w:val="false"/>
                <w:color w:val="000000"/>
                <w:sz w:val="20"/>
              </w:rPr>
              <w:t>
kapshagay-gov.kz</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872772</w:t>
            </w:r>
          </w:p>
          <w:p>
            <w:pPr>
              <w:spacing w:after="20"/>
              <w:ind w:left="20"/>
              <w:jc w:val="both"/>
            </w:pPr>
            <w:r>
              <w:rPr>
                <w:rFonts w:ascii="Times New Roman"/>
                <w:b w:val="false"/>
                <w:i w:val="false"/>
                <w:color w:val="000000"/>
                <w:sz w:val="20"/>
              </w:rPr>
              <w:t>35180</w:t>
            </w:r>
          </w:p>
        </w:tc>
        <w:tc>
          <w:tcPr>
            <w:tcW w:w="2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61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Шенгельдинский</w:t>
            </w:r>
            <w:r>
              <w:br/>
            </w:r>
            <w:r>
              <w:rPr>
                <w:rFonts w:ascii="Times New Roman"/>
                <w:b w:val="false"/>
                <w:i w:val="false"/>
                <w:color w:val="000000"/>
                <w:sz w:val="20"/>
              </w:rPr>
              <w:t>
селолық округ</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Шенгельды ауылы,</w:t>
            </w:r>
            <w:r>
              <w:br/>
            </w:r>
            <w:r>
              <w:rPr>
                <w:rFonts w:ascii="Times New Roman"/>
                <w:b w:val="false"/>
                <w:i w:val="false"/>
                <w:color w:val="000000"/>
                <w:sz w:val="20"/>
              </w:rPr>
              <w:t>
Сейфуллина,43</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w:t>
            </w:r>
          </w:p>
          <w:p>
            <w:pPr>
              <w:spacing w:after="20"/>
              <w:ind w:left="20"/>
              <w:jc w:val="both"/>
            </w:pPr>
            <w:r>
              <w:rPr>
                <w:rFonts w:ascii="Times New Roman"/>
                <w:b w:val="false"/>
                <w:i w:val="false"/>
                <w:color w:val="000000"/>
                <w:sz w:val="20"/>
              </w:rPr>
              <w:t>71404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Отенайский селолық</w:t>
            </w:r>
            <w:r>
              <w:br/>
            </w:r>
            <w:r>
              <w:rPr>
                <w:rFonts w:ascii="Times New Roman"/>
                <w:b w:val="false"/>
                <w:i w:val="false"/>
                <w:color w:val="000000"/>
                <w:sz w:val="20"/>
              </w:rPr>
              <w:t>
округ</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Отенай ауылы,</w:t>
            </w:r>
            <w:r>
              <w:br/>
            </w:r>
            <w:r>
              <w:rPr>
                <w:rFonts w:ascii="Times New Roman"/>
                <w:b w:val="false"/>
                <w:i w:val="false"/>
                <w:color w:val="000000"/>
                <w:sz w:val="20"/>
              </w:rPr>
              <w:t>
Абжалиева, 34</w:t>
            </w:r>
            <w:r>
              <w:br/>
            </w:r>
            <w:r>
              <w:rPr>
                <w:rFonts w:ascii="Times New Roman"/>
                <w:b w:val="false"/>
                <w:i w:val="false"/>
                <w:color w:val="000000"/>
                <w:sz w:val="20"/>
              </w:rPr>
              <w:t>
akimat-taldykorgan.kz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w:t>
            </w:r>
          </w:p>
          <w:p>
            <w:pPr>
              <w:spacing w:after="20"/>
              <w:ind w:left="20"/>
              <w:jc w:val="both"/>
            </w:pPr>
            <w:r>
              <w:rPr>
                <w:rFonts w:ascii="Times New Roman"/>
                <w:b w:val="false"/>
                <w:i w:val="false"/>
                <w:color w:val="000000"/>
                <w:sz w:val="20"/>
              </w:rPr>
              <w:t>229399</w:t>
            </w:r>
          </w:p>
        </w:tc>
        <w:tc>
          <w:tcPr>
            <w:tcW w:w="2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Еркинский селолық</w:t>
            </w:r>
            <w:r>
              <w:br/>
            </w:r>
            <w:r>
              <w:rPr>
                <w:rFonts w:ascii="Times New Roman"/>
                <w:b w:val="false"/>
                <w:i w:val="false"/>
                <w:color w:val="000000"/>
                <w:sz w:val="20"/>
              </w:rPr>
              <w:t>
округ</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Еркін ауылы,</w:t>
            </w:r>
            <w:r>
              <w:br/>
            </w:r>
            <w:r>
              <w:rPr>
                <w:rFonts w:ascii="Times New Roman"/>
                <w:b w:val="false"/>
                <w:i w:val="false"/>
                <w:color w:val="000000"/>
                <w:sz w:val="20"/>
              </w:rPr>
              <w:t>
Сулеева, 78</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w:t>
            </w:r>
          </w:p>
          <w:p>
            <w:pPr>
              <w:spacing w:after="20"/>
              <w:ind w:left="20"/>
              <w:jc w:val="both"/>
            </w:pPr>
            <w:r>
              <w:rPr>
                <w:rFonts w:ascii="Times New Roman"/>
                <w:b w:val="false"/>
                <w:i w:val="false"/>
                <w:color w:val="000000"/>
                <w:sz w:val="20"/>
              </w:rPr>
              <w:t>262520</w:t>
            </w:r>
          </w:p>
        </w:tc>
        <w:tc>
          <w:tcPr>
            <w:tcW w:w="0" w:type="auto"/>
            <w:vMerge/>
            <w:tcBorders>
              <w:top w:val="nil"/>
              <w:left w:val="single" w:color="cfcfcf" w:sz="5"/>
              <w:bottom w:val="single" w:color="cfcfcf" w:sz="5"/>
              <w:right w:val="single" w:color="cfcfcf" w:sz="5"/>
            </w:tcBorders>
          </w:tcPr>
          <w:p/>
        </w:tc>
      </w:tr>
    </w:tbl>
    <w:bookmarkStart w:name="z68" w:id="132"/>
    <w:p>
      <w:pPr>
        <w:spacing w:after="0"/>
        <w:ind w:left="0"/>
        <w:jc w:val="both"/>
      </w:pPr>
      <w:r>
        <w:rPr>
          <w:rFonts w:ascii="Times New Roman"/>
          <w:b w:val="false"/>
          <w:i w:val="false"/>
          <w:color w:val="000000"/>
          <w:sz w:val="28"/>
        </w:rPr>
        <w:t>
"Атаулы әлеуметтік көмек</w:t>
      </w:r>
      <w:r>
        <w:br/>
      </w:r>
      <w:r>
        <w:rPr>
          <w:rFonts w:ascii="Times New Roman"/>
          <w:b w:val="false"/>
          <w:i w:val="false"/>
          <w:color w:val="000000"/>
          <w:sz w:val="28"/>
        </w:rPr>
        <w:t>
алушыларға өтініш берушінің</w:t>
      </w:r>
      <w:r>
        <w:br/>
      </w:r>
      <w:r>
        <w:rPr>
          <w:rFonts w:ascii="Times New Roman"/>
          <w:b w:val="false"/>
          <w:i w:val="false"/>
          <w:color w:val="000000"/>
          <w:sz w:val="28"/>
        </w:rPr>
        <w:t>
(отбасының) тиесілігін растайтын</w:t>
      </w:r>
      <w:r>
        <w:br/>
      </w:r>
      <w:r>
        <w:rPr>
          <w:rFonts w:ascii="Times New Roman"/>
          <w:b w:val="false"/>
          <w:i w:val="false"/>
          <w:color w:val="000000"/>
          <w:sz w:val="28"/>
        </w:rPr>
        <w:t>
анықтама беру" мемлекеттік қызмет</w:t>
      </w:r>
      <w:r>
        <w:br/>
      </w:r>
      <w:r>
        <w:rPr>
          <w:rFonts w:ascii="Times New Roman"/>
          <w:b w:val="false"/>
          <w:i w:val="false"/>
          <w:color w:val="000000"/>
          <w:sz w:val="28"/>
        </w:rPr>
        <w:t>
көрсету регламентіне 3-қосымша</w:t>
      </w:r>
    </w:p>
    <w:bookmarkEnd w:id="132"/>
    <w:p>
      <w:pPr>
        <w:spacing w:after="0"/>
        <w:ind w:left="0"/>
        <w:jc w:val="both"/>
      </w:pPr>
      <w:r>
        <w:rPr>
          <w:rFonts w:ascii="Times New Roman"/>
          <w:b w:val="false"/>
          <w:i w:val="false"/>
          <w:color w:val="000000"/>
          <w:sz w:val="28"/>
        </w:rPr>
        <w:t>АНЫҚТАМА</w:t>
      </w:r>
    </w:p>
    <w:p>
      <w:pPr>
        <w:spacing w:after="0"/>
        <w:ind w:left="0"/>
        <w:jc w:val="both"/>
      </w:pPr>
      <w:r>
        <w:rPr>
          <w:rFonts w:ascii="Times New Roman"/>
          <w:b w:val="false"/>
          <w:i w:val="false"/>
          <w:color w:val="000000"/>
          <w:sz w:val="28"/>
        </w:rPr>
        <w:t xml:space="preserve">      20 ___ жылдың ____ тоқсанында атаулы әлеуметтік көмек алғандығы туралы </w:t>
      </w:r>
    </w:p>
    <w:p>
      <w:pPr>
        <w:spacing w:after="0"/>
        <w:ind w:left="0"/>
        <w:jc w:val="both"/>
      </w:pPr>
      <w:r>
        <w:rPr>
          <w:rFonts w:ascii="Times New Roman"/>
          <w:b w:val="false"/>
          <w:i w:val="false"/>
          <w:color w:val="000000"/>
          <w:sz w:val="28"/>
        </w:rPr>
        <w:t>      _________________________________________________________ беріліп, тіркеу нөмірі тіркелді.</w:t>
      </w:r>
      <w:r>
        <w:br/>
      </w:r>
      <w:r>
        <w:rPr>
          <w:rFonts w:ascii="Times New Roman"/>
          <w:b w:val="false"/>
          <w:i w:val="false"/>
          <w:color w:val="000000"/>
          <w:sz w:val="28"/>
        </w:rPr>
        <w:t>
      Төмендегі отбасы мүшелеріне:</w:t>
      </w:r>
      <w:r>
        <w:br/>
      </w:r>
      <w:r>
        <w:rPr>
          <w:rFonts w:ascii="Times New Roman"/>
          <w:b w:val="false"/>
          <w:i w:val="false"/>
          <w:color w:val="000000"/>
          <w:sz w:val="28"/>
        </w:rPr>
        <w:t>
      1. ___________________________________________________________</w:t>
      </w:r>
      <w:r>
        <w:br/>
      </w:r>
      <w:r>
        <w:rPr>
          <w:rFonts w:ascii="Times New Roman"/>
          <w:b w:val="false"/>
          <w:i w:val="false"/>
          <w:color w:val="000000"/>
          <w:sz w:val="28"/>
        </w:rPr>
        <w:t>
      2. ___________________________________________________________</w:t>
      </w:r>
      <w:r>
        <w:br/>
      </w:r>
      <w:r>
        <w:rPr>
          <w:rFonts w:ascii="Times New Roman"/>
          <w:b w:val="false"/>
          <w:i w:val="false"/>
          <w:color w:val="000000"/>
          <w:sz w:val="28"/>
        </w:rPr>
        <w:t>
      3. ___________________________________________________________</w:t>
      </w:r>
      <w:r>
        <w:br/>
      </w:r>
      <w:r>
        <w:rPr>
          <w:rFonts w:ascii="Times New Roman"/>
          <w:b w:val="false"/>
          <w:i w:val="false"/>
          <w:color w:val="000000"/>
          <w:sz w:val="28"/>
        </w:rPr>
        <w:t>
      4. ___________________________________________________________</w:t>
      </w:r>
      <w:r>
        <w:br/>
      </w:r>
      <w:r>
        <w:rPr>
          <w:rFonts w:ascii="Times New Roman"/>
          <w:b w:val="false"/>
          <w:i w:val="false"/>
          <w:color w:val="000000"/>
          <w:sz w:val="28"/>
        </w:rPr>
        <w:t>
      5. ___________________________________________________________</w:t>
      </w:r>
      <w:r>
        <w:br/>
      </w:r>
      <w:r>
        <w:rPr>
          <w:rFonts w:ascii="Times New Roman"/>
          <w:b w:val="false"/>
          <w:i w:val="false"/>
          <w:color w:val="000000"/>
          <w:sz w:val="28"/>
        </w:rPr>
        <w:t>
      Анықтама жұмыс орнына талап етіледі.</w:t>
      </w:r>
    </w:p>
    <w:p>
      <w:pPr>
        <w:spacing w:after="0"/>
        <w:ind w:left="0"/>
        <w:jc w:val="both"/>
      </w:pPr>
      <w:r>
        <w:rPr>
          <w:rFonts w:ascii="Times New Roman"/>
          <w:b w:val="false"/>
          <w:i w:val="false"/>
          <w:color w:val="000000"/>
          <w:sz w:val="28"/>
        </w:rPr>
        <w:t>      Уәкілетті органның басшысы</w:t>
      </w:r>
      <w:r>
        <w:br/>
      </w:r>
      <w:r>
        <w:rPr>
          <w:rFonts w:ascii="Times New Roman"/>
          <w:b w:val="false"/>
          <w:i w:val="false"/>
          <w:color w:val="000000"/>
          <w:sz w:val="28"/>
        </w:rPr>
        <w:t>
      (кент, ауыл, ауылдық округ әкімі) __________________________</w:t>
      </w:r>
    </w:p>
    <w:bookmarkStart w:name="z69" w:id="133"/>
    <w:p>
      <w:pPr>
        <w:spacing w:after="0"/>
        <w:ind w:left="0"/>
        <w:jc w:val="both"/>
      </w:pPr>
      <w:r>
        <w:rPr>
          <w:rFonts w:ascii="Times New Roman"/>
          <w:b w:val="false"/>
          <w:i w:val="false"/>
          <w:color w:val="000000"/>
          <w:sz w:val="28"/>
        </w:rPr>
        <w:t>" 
Атаулы әлеуметтік көмек</w:t>
      </w:r>
      <w:r>
        <w:br/>
      </w:r>
      <w:r>
        <w:rPr>
          <w:rFonts w:ascii="Times New Roman"/>
          <w:b w:val="false"/>
          <w:i w:val="false"/>
          <w:color w:val="000000"/>
          <w:sz w:val="28"/>
        </w:rPr>
        <w:t>
алушыларға өтініш берушінің</w:t>
      </w:r>
      <w:r>
        <w:br/>
      </w:r>
      <w:r>
        <w:rPr>
          <w:rFonts w:ascii="Times New Roman"/>
          <w:b w:val="false"/>
          <w:i w:val="false"/>
          <w:color w:val="000000"/>
          <w:sz w:val="28"/>
        </w:rPr>
        <w:t>
(отбасының) тиесілігін растайтын</w:t>
      </w:r>
      <w:r>
        <w:br/>
      </w:r>
      <w:r>
        <w:rPr>
          <w:rFonts w:ascii="Times New Roman"/>
          <w:b w:val="false"/>
          <w:i w:val="false"/>
          <w:color w:val="000000"/>
          <w:sz w:val="28"/>
        </w:rPr>
        <w:t>
анықтама беру" мемлекеттік қызмет</w:t>
      </w:r>
      <w:r>
        <w:br/>
      </w:r>
      <w:r>
        <w:rPr>
          <w:rFonts w:ascii="Times New Roman"/>
          <w:b w:val="false"/>
          <w:i w:val="false"/>
          <w:color w:val="000000"/>
          <w:sz w:val="28"/>
        </w:rPr>
        <w:t>
көрсету регламентіне 4-қосымша</w:t>
      </w:r>
    </w:p>
    <w:bookmarkEnd w:id="133"/>
    <w:bookmarkStart w:name="z304" w:id="134"/>
    <w:p>
      <w:pPr>
        <w:spacing w:after="0"/>
        <w:ind w:left="0"/>
        <w:jc w:val="left"/>
      </w:pPr>
      <w:r>
        <w:rPr>
          <w:rFonts w:ascii="Times New Roman"/>
          <w:b/>
          <w:i w:val="false"/>
          <w:color w:val="000000"/>
        </w:rPr>
        <w:t xml:space="preserve"> 
Әкімшілік іс-қимылдардың (процедуралардың) сатылығы мен өзара</w:t>
      </w:r>
      <w:r>
        <w:br/>
      </w:r>
      <w:r>
        <w:rPr>
          <w:rFonts w:ascii="Times New Roman"/>
          <w:b/>
          <w:i w:val="false"/>
          <w:color w:val="000000"/>
        </w:rPr>
        <w:t>
әрекеттесуінің сипаттамасы</w:t>
      </w:r>
    </w:p>
    <w:bookmarkEnd w:id="134"/>
    <w:bookmarkStart w:name="z305" w:id="135"/>
    <w:p>
      <w:pPr>
        <w:spacing w:after="0"/>
        <w:ind w:left="0"/>
        <w:jc w:val="left"/>
      </w:pPr>
      <w:r>
        <w:rPr>
          <w:rFonts w:ascii="Times New Roman"/>
          <w:b/>
          <w:i w:val="false"/>
          <w:color w:val="000000"/>
        </w:rPr>
        <w:t xml:space="preserve"> 
Жергілікті атқарушы органдарға тұтынушының жүгінуі кезіндегі</w:t>
      </w:r>
      <w:r>
        <w:br/>
      </w:r>
      <w:r>
        <w:rPr>
          <w:rFonts w:ascii="Times New Roman"/>
          <w:b/>
          <w:i w:val="false"/>
          <w:color w:val="000000"/>
        </w:rPr>
        <w:t>
ҚФБ іс-әрекетінің сипаттамасы</w:t>
      </w:r>
    </w:p>
    <w:bookmarkEnd w:id="1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47"/>
        <w:gridCol w:w="3112"/>
        <w:gridCol w:w="3112"/>
        <w:gridCol w:w="360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процестің (жұмыс көлемінің) әрекеті</w:t>
            </w:r>
          </w:p>
        </w:tc>
      </w:tr>
      <w:tr>
        <w:trPr>
          <w:trHeight w:val="720" w:hRule="atLeast"/>
        </w:trPr>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w:t>
            </w:r>
            <w:r>
              <w:br/>
            </w:r>
            <w:r>
              <w:rPr>
                <w:rFonts w:ascii="Times New Roman"/>
                <w:b w:val="false"/>
                <w:i w:val="false"/>
                <w:color w:val="000000"/>
                <w:sz w:val="20"/>
              </w:rPr>
              <w:t>
(жұмыс</w:t>
            </w:r>
            <w:r>
              <w:br/>
            </w:r>
            <w:r>
              <w:rPr>
                <w:rFonts w:ascii="Times New Roman"/>
                <w:b w:val="false"/>
                <w:i w:val="false"/>
                <w:color w:val="000000"/>
                <w:sz w:val="20"/>
              </w:rPr>
              <w:t>
көлемінің) №</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ҚФБ-тің атауы</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w:t>
            </w:r>
            <w:r>
              <w:br/>
            </w:r>
            <w:r>
              <w:rPr>
                <w:rFonts w:ascii="Times New Roman"/>
                <w:b w:val="false"/>
                <w:i w:val="false"/>
                <w:color w:val="000000"/>
                <w:sz w:val="20"/>
              </w:rPr>
              <w:t>
органның кеңсе</w:t>
            </w:r>
            <w:r>
              <w:br/>
            </w:r>
            <w:r>
              <w:rPr>
                <w:rFonts w:ascii="Times New Roman"/>
                <w:b w:val="false"/>
                <w:i w:val="false"/>
                <w:color w:val="000000"/>
                <w:sz w:val="20"/>
              </w:rPr>
              <w:t>
қызметкері</w:t>
            </w:r>
            <w:r>
              <w:br/>
            </w:r>
            <w:r>
              <w:rPr>
                <w:rFonts w:ascii="Times New Roman"/>
                <w:b w:val="false"/>
                <w:i w:val="false"/>
                <w:color w:val="000000"/>
                <w:sz w:val="20"/>
              </w:rPr>
              <w:t>
(қызметкер)</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w:t>
            </w:r>
            <w:r>
              <w:br/>
            </w:r>
            <w:r>
              <w:rPr>
                <w:rFonts w:ascii="Times New Roman"/>
                <w:b w:val="false"/>
                <w:i w:val="false"/>
                <w:color w:val="000000"/>
                <w:sz w:val="20"/>
              </w:rPr>
              <w:t>
атқарушы</w:t>
            </w:r>
            <w:r>
              <w:br/>
            </w:r>
            <w:r>
              <w:rPr>
                <w:rFonts w:ascii="Times New Roman"/>
                <w:b w:val="false"/>
                <w:i w:val="false"/>
                <w:color w:val="000000"/>
                <w:sz w:val="20"/>
              </w:rPr>
              <w:t>
органның</w:t>
            </w:r>
            <w:r>
              <w:br/>
            </w:r>
            <w:r>
              <w:rPr>
                <w:rFonts w:ascii="Times New Roman"/>
                <w:b w:val="false"/>
                <w:i w:val="false"/>
                <w:color w:val="000000"/>
                <w:sz w:val="20"/>
              </w:rPr>
              <w:t>
басшысы</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w:t>
            </w:r>
            <w:r>
              <w:br/>
            </w:r>
            <w:r>
              <w:rPr>
                <w:rFonts w:ascii="Times New Roman"/>
                <w:b w:val="false"/>
                <w:i w:val="false"/>
                <w:color w:val="000000"/>
                <w:sz w:val="20"/>
              </w:rPr>
              <w:t>
атқарушы</w:t>
            </w:r>
            <w:r>
              <w:br/>
            </w:r>
            <w:r>
              <w:rPr>
                <w:rFonts w:ascii="Times New Roman"/>
                <w:b w:val="false"/>
                <w:i w:val="false"/>
                <w:color w:val="000000"/>
                <w:sz w:val="20"/>
              </w:rPr>
              <w:t>
органның</w:t>
            </w:r>
            <w:r>
              <w:br/>
            </w:r>
            <w:r>
              <w:rPr>
                <w:rFonts w:ascii="Times New Roman"/>
                <w:b w:val="false"/>
                <w:i w:val="false"/>
                <w:color w:val="000000"/>
                <w:sz w:val="20"/>
              </w:rPr>
              <w:t>
жауапты</w:t>
            </w:r>
            <w:r>
              <w:br/>
            </w:r>
            <w:r>
              <w:rPr>
                <w:rFonts w:ascii="Times New Roman"/>
                <w:b w:val="false"/>
                <w:i w:val="false"/>
                <w:color w:val="000000"/>
                <w:sz w:val="20"/>
              </w:rPr>
              <w:t>
орындаушысы</w:t>
            </w:r>
          </w:p>
        </w:tc>
      </w:tr>
      <w:tr>
        <w:trPr>
          <w:trHeight w:val="585" w:hRule="atLeast"/>
        </w:trPr>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w:t>
            </w:r>
            <w:r>
              <w:br/>
            </w:r>
            <w:r>
              <w:rPr>
                <w:rFonts w:ascii="Times New Roman"/>
                <w:b w:val="false"/>
                <w:i w:val="false"/>
                <w:color w:val="000000"/>
                <w:sz w:val="20"/>
              </w:rPr>
              <w:t>
(процестің,</w:t>
            </w:r>
            <w:r>
              <w:br/>
            </w:r>
            <w:r>
              <w:rPr>
                <w:rFonts w:ascii="Times New Roman"/>
                <w:b w:val="false"/>
                <w:i w:val="false"/>
                <w:color w:val="000000"/>
                <w:sz w:val="20"/>
              </w:rPr>
              <w:t>
процедураның,</w:t>
            </w:r>
            <w:r>
              <w:br/>
            </w:r>
            <w:r>
              <w:rPr>
                <w:rFonts w:ascii="Times New Roman"/>
                <w:b w:val="false"/>
                <w:i w:val="false"/>
                <w:color w:val="000000"/>
                <w:sz w:val="20"/>
              </w:rPr>
              <w:t>
операцияның)</w:t>
            </w:r>
            <w:r>
              <w:br/>
            </w:r>
            <w:r>
              <w:rPr>
                <w:rFonts w:ascii="Times New Roman"/>
                <w:b w:val="false"/>
                <w:i w:val="false"/>
                <w:color w:val="000000"/>
                <w:sz w:val="20"/>
              </w:rPr>
              <w:t>
атауы және</w:t>
            </w:r>
            <w:r>
              <w:br/>
            </w:r>
            <w:r>
              <w:rPr>
                <w:rFonts w:ascii="Times New Roman"/>
                <w:b w:val="false"/>
                <w:i w:val="false"/>
                <w:color w:val="000000"/>
                <w:sz w:val="20"/>
              </w:rPr>
              <w:t>
сипаттамасы</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w:t>
            </w:r>
            <w:r>
              <w:br/>
            </w:r>
            <w:r>
              <w:rPr>
                <w:rFonts w:ascii="Times New Roman"/>
                <w:b w:val="false"/>
                <w:i w:val="false"/>
                <w:color w:val="000000"/>
                <w:sz w:val="20"/>
              </w:rPr>
              <w:t>
қабылдау,</w:t>
            </w:r>
            <w:r>
              <w:br/>
            </w:r>
            <w:r>
              <w:rPr>
                <w:rFonts w:ascii="Times New Roman"/>
                <w:b w:val="false"/>
                <w:i w:val="false"/>
                <w:color w:val="000000"/>
                <w:sz w:val="20"/>
              </w:rPr>
              <w:t>
тіркеу,</w:t>
            </w:r>
            <w:r>
              <w:br/>
            </w:r>
            <w:r>
              <w:rPr>
                <w:rFonts w:ascii="Times New Roman"/>
                <w:b w:val="false"/>
                <w:i w:val="false"/>
                <w:color w:val="000000"/>
                <w:sz w:val="20"/>
              </w:rPr>
              <w:t>
тұтынушыға</w:t>
            </w:r>
            <w:r>
              <w:br/>
            </w:r>
            <w:r>
              <w:rPr>
                <w:rFonts w:ascii="Times New Roman"/>
                <w:b w:val="false"/>
                <w:i w:val="false"/>
                <w:color w:val="000000"/>
                <w:sz w:val="20"/>
              </w:rPr>
              <w:t>
түбіртек беру,</w:t>
            </w:r>
            <w:r>
              <w:br/>
            </w:r>
            <w:r>
              <w:rPr>
                <w:rFonts w:ascii="Times New Roman"/>
                <w:b w:val="false"/>
                <w:i w:val="false"/>
                <w:color w:val="000000"/>
                <w:sz w:val="20"/>
              </w:rPr>
              <w:t>
резолюция қою</w:t>
            </w:r>
            <w:r>
              <w:br/>
            </w:r>
            <w:r>
              <w:rPr>
                <w:rFonts w:ascii="Times New Roman"/>
                <w:b w:val="false"/>
                <w:i w:val="false"/>
                <w:color w:val="000000"/>
                <w:sz w:val="20"/>
              </w:rPr>
              <w:t>
үшін</w:t>
            </w:r>
            <w:r>
              <w:br/>
            </w:r>
            <w:r>
              <w:rPr>
                <w:rFonts w:ascii="Times New Roman"/>
                <w:b w:val="false"/>
                <w:i w:val="false"/>
                <w:color w:val="000000"/>
                <w:sz w:val="20"/>
              </w:rPr>
              <w:t>
құжаттарды</w:t>
            </w:r>
            <w:r>
              <w:br/>
            </w:r>
            <w:r>
              <w:rPr>
                <w:rFonts w:ascii="Times New Roman"/>
                <w:b w:val="false"/>
                <w:i w:val="false"/>
                <w:color w:val="000000"/>
                <w:sz w:val="20"/>
              </w:rPr>
              <w:t>
басшыға жіберу</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Құжаттармен</w:t>
            </w:r>
            <w:r>
              <w:br/>
            </w:r>
            <w:r>
              <w:rPr>
                <w:rFonts w:ascii="Times New Roman"/>
                <w:b w:val="false"/>
                <w:i w:val="false"/>
                <w:color w:val="000000"/>
                <w:sz w:val="20"/>
              </w:rPr>
              <w:t>
танысу және</w:t>
            </w:r>
            <w:r>
              <w:br/>
            </w:r>
            <w:r>
              <w:rPr>
                <w:rFonts w:ascii="Times New Roman"/>
                <w:b w:val="false"/>
                <w:i w:val="false"/>
                <w:color w:val="000000"/>
                <w:sz w:val="20"/>
              </w:rPr>
              <w:t>
оларды</w:t>
            </w:r>
            <w:r>
              <w:br/>
            </w:r>
            <w:r>
              <w:rPr>
                <w:rFonts w:ascii="Times New Roman"/>
                <w:b w:val="false"/>
                <w:i w:val="false"/>
                <w:color w:val="000000"/>
                <w:sz w:val="20"/>
              </w:rPr>
              <w:t>
жергілікті</w:t>
            </w:r>
            <w:r>
              <w:br/>
            </w:r>
            <w:r>
              <w:rPr>
                <w:rFonts w:ascii="Times New Roman"/>
                <w:b w:val="false"/>
                <w:i w:val="false"/>
                <w:color w:val="000000"/>
                <w:sz w:val="20"/>
              </w:rPr>
              <w:t>
атқарушы</w:t>
            </w:r>
            <w:r>
              <w:br/>
            </w:r>
            <w:r>
              <w:rPr>
                <w:rFonts w:ascii="Times New Roman"/>
                <w:b w:val="false"/>
                <w:i w:val="false"/>
                <w:color w:val="000000"/>
                <w:sz w:val="20"/>
              </w:rPr>
              <w:t>
органның</w:t>
            </w:r>
            <w:r>
              <w:br/>
            </w:r>
            <w:r>
              <w:rPr>
                <w:rFonts w:ascii="Times New Roman"/>
                <w:b w:val="false"/>
                <w:i w:val="false"/>
                <w:color w:val="000000"/>
                <w:sz w:val="20"/>
              </w:rPr>
              <w:t>
құрылымдық</w:t>
            </w:r>
            <w:r>
              <w:br/>
            </w:r>
            <w:r>
              <w:rPr>
                <w:rFonts w:ascii="Times New Roman"/>
                <w:b w:val="false"/>
                <w:i w:val="false"/>
                <w:color w:val="000000"/>
                <w:sz w:val="20"/>
              </w:rPr>
              <w:t>
бөлімшесінің</w:t>
            </w:r>
            <w:r>
              <w:br/>
            </w:r>
            <w:r>
              <w:rPr>
                <w:rFonts w:ascii="Times New Roman"/>
                <w:b w:val="false"/>
                <w:i w:val="false"/>
                <w:color w:val="000000"/>
                <w:sz w:val="20"/>
              </w:rPr>
              <w:t>
жауапты</w:t>
            </w:r>
            <w:r>
              <w:br/>
            </w:r>
            <w:r>
              <w:rPr>
                <w:rFonts w:ascii="Times New Roman"/>
                <w:b w:val="false"/>
                <w:i w:val="false"/>
                <w:color w:val="000000"/>
                <w:sz w:val="20"/>
              </w:rPr>
              <w:t>
орындаушысына</w:t>
            </w:r>
            <w:r>
              <w:br/>
            </w:r>
            <w:r>
              <w:rPr>
                <w:rFonts w:ascii="Times New Roman"/>
                <w:b w:val="false"/>
                <w:i w:val="false"/>
                <w:color w:val="000000"/>
                <w:sz w:val="20"/>
              </w:rPr>
              <w:t>
жіберу</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Атаулы әлеуметтік</w:t>
            </w:r>
            <w:r>
              <w:br/>
            </w:r>
            <w:r>
              <w:rPr>
                <w:rFonts w:ascii="Times New Roman"/>
                <w:b w:val="false"/>
                <w:i w:val="false"/>
                <w:color w:val="000000"/>
                <w:sz w:val="20"/>
              </w:rPr>
              <w:t>
көмек алатынын</w:t>
            </w:r>
            <w:r>
              <w:br/>
            </w:r>
            <w:r>
              <w:rPr>
                <w:rFonts w:ascii="Times New Roman"/>
                <w:b w:val="false"/>
                <w:i w:val="false"/>
                <w:color w:val="000000"/>
                <w:sz w:val="20"/>
              </w:rPr>
              <w:t>
растайтын</w:t>
            </w:r>
            <w:r>
              <w:br/>
            </w:r>
            <w:r>
              <w:rPr>
                <w:rFonts w:ascii="Times New Roman"/>
                <w:b w:val="false"/>
                <w:i w:val="false"/>
                <w:color w:val="000000"/>
                <w:sz w:val="20"/>
              </w:rPr>
              <w:t>
анықтама беру</w:t>
            </w:r>
            <w:r>
              <w:br/>
            </w:r>
            <w:r>
              <w:rPr>
                <w:rFonts w:ascii="Times New Roman"/>
                <w:b w:val="false"/>
                <w:i w:val="false"/>
                <w:color w:val="000000"/>
                <w:sz w:val="20"/>
              </w:rPr>
              <w:t>
мақсатында</w:t>
            </w:r>
            <w:r>
              <w:br/>
            </w:r>
            <w:r>
              <w:rPr>
                <w:rFonts w:ascii="Times New Roman"/>
                <w:b w:val="false"/>
                <w:i w:val="false"/>
                <w:color w:val="000000"/>
                <w:sz w:val="20"/>
              </w:rPr>
              <w:t>
құжаттарды</w:t>
            </w:r>
            <w:r>
              <w:br/>
            </w:r>
            <w:r>
              <w:rPr>
                <w:rFonts w:ascii="Times New Roman"/>
                <w:b w:val="false"/>
                <w:i w:val="false"/>
                <w:color w:val="000000"/>
                <w:sz w:val="20"/>
              </w:rPr>
              <w:t>
тексеру</w:t>
            </w:r>
          </w:p>
        </w:tc>
      </w:tr>
      <w:tr>
        <w:trPr>
          <w:trHeight w:val="450" w:hRule="atLeast"/>
        </w:trPr>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w:t>
            </w:r>
            <w:r>
              <w:br/>
            </w:r>
            <w:r>
              <w:rPr>
                <w:rFonts w:ascii="Times New Roman"/>
                <w:b w:val="false"/>
                <w:i w:val="false"/>
                <w:color w:val="000000"/>
                <w:sz w:val="20"/>
              </w:rPr>
              <w:t>
мерзімі</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минут</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минут</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минут</w:t>
            </w:r>
          </w:p>
        </w:tc>
      </w:tr>
      <w:tr>
        <w:trPr>
          <w:trHeight w:val="30" w:hRule="atLeast"/>
        </w:trPr>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w:t>
            </w:r>
            <w:r>
              <w:br/>
            </w:r>
            <w:r>
              <w:rPr>
                <w:rFonts w:ascii="Times New Roman"/>
                <w:b w:val="false"/>
                <w:i w:val="false"/>
                <w:color w:val="000000"/>
                <w:sz w:val="20"/>
              </w:rPr>
              <w:t>
(мәліметтер,</w:t>
            </w:r>
            <w:r>
              <w:br/>
            </w:r>
            <w:r>
              <w:rPr>
                <w:rFonts w:ascii="Times New Roman"/>
                <w:b w:val="false"/>
                <w:i w:val="false"/>
                <w:color w:val="000000"/>
                <w:sz w:val="20"/>
              </w:rPr>
              <w:t>
құжаттар,</w:t>
            </w:r>
            <w:r>
              <w:br/>
            </w:r>
            <w:r>
              <w:rPr>
                <w:rFonts w:ascii="Times New Roman"/>
                <w:b w:val="false"/>
                <w:i w:val="false"/>
                <w:color w:val="000000"/>
                <w:sz w:val="20"/>
              </w:rPr>
              <w:t>
ұйымдастыру-</w:t>
            </w:r>
            <w:r>
              <w:br/>
            </w:r>
            <w:r>
              <w:rPr>
                <w:rFonts w:ascii="Times New Roman"/>
                <w:b w:val="false"/>
                <w:i w:val="false"/>
                <w:color w:val="000000"/>
                <w:sz w:val="20"/>
              </w:rPr>
              <w:t>
өкімдік</w:t>
            </w:r>
            <w:r>
              <w:br/>
            </w:r>
            <w:r>
              <w:rPr>
                <w:rFonts w:ascii="Times New Roman"/>
                <w:b w:val="false"/>
                <w:i w:val="false"/>
                <w:color w:val="000000"/>
                <w:sz w:val="20"/>
              </w:rPr>
              <w:t>
шешім)</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беру</w:t>
            </w:r>
            <w:r>
              <w:br/>
            </w:r>
            <w:r>
              <w:rPr>
                <w:rFonts w:ascii="Times New Roman"/>
                <w:b w:val="false"/>
                <w:i w:val="false"/>
                <w:color w:val="000000"/>
                <w:sz w:val="20"/>
              </w:rPr>
              <w:t>
немесе келісім</w:t>
            </w:r>
            <w:r>
              <w:br/>
            </w:r>
            <w:r>
              <w:rPr>
                <w:rFonts w:ascii="Times New Roman"/>
                <w:b w:val="false"/>
                <w:i w:val="false"/>
                <w:color w:val="000000"/>
                <w:sz w:val="20"/>
              </w:rPr>
              <w:t>
бермеуіне</w:t>
            </w:r>
            <w:r>
              <w:br/>
            </w:r>
            <w:r>
              <w:rPr>
                <w:rFonts w:ascii="Times New Roman"/>
                <w:b w:val="false"/>
                <w:i w:val="false"/>
                <w:color w:val="000000"/>
                <w:sz w:val="20"/>
              </w:rPr>
              <w:t>
құжаттарды</w:t>
            </w:r>
            <w:r>
              <w:br/>
            </w:r>
            <w:r>
              <w:rPr>
                <w:rFonts w:ascii="Times New Roman"/>
                <w:b w:val="false"/>
                <w:i w:val="false"/>
                <w:color w:val="000000"/>
                <w:sz w:val="20"/>
              </w:rPr>
              <w:t>
рәсімдеу</w:t>
            </w:r>
            <w:r>
              <w:br/>
            </w:r>
            <w:r>
              <w:rPr>
                <w:rFonts w:ascii="Times New Roman"/>
                <w:b w:val="false"/>
                <w:i w:val="false"/>
                <w:color w:val="000000"/>
                <w:sz w:val="20"/>
              </w:rPr>
              <w:t>
кезінде</w:t>
            </w:r>
            <w:r>
              <w:br/>
            </w:r>
            <w:r>
              <w:rPr>
                <w:rFonts w:ascii="Times New Roman"/>
                <w:b w:val="false"/>
                <w:i w:val="false"/>
                <w:color w:val="000000"/>
                <w:sz w:val="20"/>
              </w:rPr>
              <w:t>
хабарлама</w:t>
            </w:r>
            <w:r>
              <w:br/>
            </w:r>
            <w:r>
              <w:rPr>
                <w:rFonts w:ascii="Times New Roman"/>
                <w:b w:val="false"/>
                <w:i w:val="false"/>
                <w:color w:val="000000"/>
                <w:sz w:val="20"/>
              </w:rPr>
              <w:t>
дайындау</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w:t>
            </w:r>
            <w:r>
              <w:br/>
            </w:r>
            <w:r>
              <w:rPr>
                <w:rFonts w:ascii="Times New Roman"/>
                <w:b w:val="false"/>
                <w:i w:val="false"/>
                <w:color w:val="000000"/>
                <w:sz w:val="20"/>
              </w:rPr>
              <w:t>
берілетіндігі</w:t>
            </w:r>
            <w:r>
              <w:br/>
            </w:r>
            <w:r>
              <w:rPr>
                <w:rFonts w:ascii="Times New Roman"/>
                <w:b w:val="false"/>
                <w:i w:val="false"/>
                <w:color w:val="000000"/>
                <w:sz w:val="20"/>
              </w:rPr>
              <w:t>
немесе келісім</w:t>
            </w:r>
            <w:r>
              <w:br/>
            </w:r>
            <w:r>
              <w:rPr>
                <w:rFonts w:ascii="Times New Roman"/>
                <w:b w:val="false"/>
                <w:i w:val="false"/>
                <w:color w:val="000000"/>
                <w:sz w:val="20"/>
              </w:rPr>
              <w:t>
бермеуіне</w:t>
            </w:r>
            <w:r>
              <w:br/>
            </w:r>
            <w:r>
              <w:rPr>
                <w:rFonts w:ascii="Times New Roman"/>
                <w:b w:val="false"/>
                <w:i w:val="false"/>
                <w:color w:val="000000"/>
                <w:sz w:val="20"/>
              </w:rPr>
              <w:t>
құжаттарға қол</w:t>
            </w:r>
            <w:r>
              <w:br/>
            </w:r>
            <w:r>
              <w:rPr>
                <w:rFonts w:ascii="Times New Roman"/>
                <w:b w:val="false"/>
                <w:i w:val="false"/>
                <w:color w:val="000000"/>
                <w:sz w:val="20"/>
              </w:rPr>
              <w:t>
қою немесе</w:t>
            </w:r>
            <w:r>
              <w:br/>
            </w:r>
            <w:r>
              <w:rPr>
                <w:rFonts w:ascii="Times New Roman"/>
                <w:b w:val="false"/>
                <w:i w:val="false"/>
                <w:color w:val="000000"/>
                <w:sz w:val="20"/>
              </w:rPr>
              <w:t>
құжаттарды</w:t>
            </w:r>
            <w:r>
              <w:br/>
            </w:r>
            <w:r>
              <w:rPr>
                <w:rFonts w:ascii="Times New Roman"/>
                <w:b w:val="false"/>
                <w:i w:val="false"/>
                <w:color w:val="000000"/>
                <w:sz w:val="20"/>
              </w:rPr>
              <w:t>
толықтыру үшін</w:t>
            </w:r>
            <w:r>
              <w:br/>
            </w:r>
            <w:r>
              <w:rPr>
                <w:rFonts w:ascii="Times New Roman"/>
                <w:b w:val="false"/>
                <w:i w:val="false"/>
                <w:color w:val="000000"/>
                <w:sz w:val="20"/>
              </w:rPr>
              <w:t>
жауапты</w:t>
            </w:r>
            <w:r>
              <w:br/>
            </w:r>
            <w:r>
              <w:rPr>
                <w:rFonts w:ascii="Times New Roman"/>
                <w:b w:val="false"/>
                <w:i w:val="false"/>
                <w:color w:val="000000"/>
                <w:sz w:val="20"/>
              </w:rPr>
              <w:t>
орындаушыға</w:t>
            </w:r>
            <w:r>
              <w:br/>
            </w:r>
            <w:r>
              <w:rPr>
                <w:rFonts w:ascii="Times New Roman"/>
                <w:b w:val="false"/>
                <w:i w:val="false"/>
                <w:color w:val="000000"/>
                <w:sz w:val="20"/>
              </w:rPr>
              <w:t>
қайтарып беру</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Түсініктемесі бар</w:t>
            </w:r>
            <w:r>
              <w:br/>
            </w:r>
            <w:r>
              <w:rPr>
                <w:rFonts w:ascii="Times New Roman"/>
                <w:b w:val="false"/>
                <w:i w:val="false"/>
                <w:color w:val="000000"/>
                <w:sz w:val="20"/>
              </w:rPr>
              <w:t>
келісім бермеу</w:t>
            </w:r>
            <w:r>
              <w:br/>
            </w:r>
            <w:r>
              <w:rPr>
                <w:rFonts w:ascii="Times New Roman"/>
                <w:b w:val="false"/>
                <w:i w:val="false"/>
                <w:color w:val="000000"/>
                <w:sz w:val="20"/>
              </w:rPr>
              <w:t>
туралы хабарлама</w:t>
            </w:r>
            <w:r>
              <w:br/>
            </w:r>
            <w:r>
              <w:rPr>
                <w:rFonts w:ascii="Times New Roman"/>
                <w:b w:val="false"/>
                <w:i w:val="false"/>
                <w:color w:val="000000"/>
                <w:sz w:val="20"/>
              </w:rPr>
              <w:t>
немесе анықтаманы</w:t>
            </w:r>
            <w:r>
              <w:br/>
            </w:r>
            <w:r>
              <w:rPr>
                <w:rFonts w:ascii="Times New Roman"/>
                <w:b w:val="false"/>
                <w:i w:val="false"/>
                <w:color w:val="000000"/>
                <w:sz w:val="20"/>
              </w:rPr>
              <w:t xml:space="preserve">
беру </w:t>
            </w:r>
          </w:p>
        </w:tc>
      </w:tr>
      <w:tr>
        <w:trPr>
          <w:trHeight w:val="30" w:hRule="atLeast"/>
        </w:trPr>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минут</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минут</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минут</w:t>
            </w:r>
          </w:p>
        </w:tc>
      </w:tr>
    </w:tbl>
    <w:bookmarkStart w:name="z70" w:id="136"/>
    <w:p>
      <w:pPr>
        <w:spacing w:after="0"/>
        <w:ind w:left="0"/>
        <w:jc w:val="both"/>
      </w:pPr>
      <w:r>
        <w:rPr>
          <w:rFonts w:ascii="Times New Roman"/>
          <w:b w:val="false"/>
          <w:i w:val="false"/>
          <w:color w:val="000000"/>
          <w:sz w:val="28"/>
        </w:rPr>
        <w:t>
"Атаулы әлеуметтік көмек</w:t>
      </w:r>
      <w:r>
        <w:br/>
      </w:r>
      <w:r>
        <w:rPr>
          <w:rFonts w:ascii="Times New Roman"/>
          <w:b w:val="false"/>
          <w:i w:val="false"/>
          <w:color w:val="000000"/>
          <w:sz w:val="28"/>
        </w:rPr>
        <w:t>
алушыларға өтініш берушінің</w:t>
      </w:r>
      <w:r>
        <w:br/>
      </w:r>
      <w:r>
        <w:rPr>
          <w:rFonts w:ascii="Times New Roman"/>
          <w:b w:val="false"/>
          <w:i w:val="false"/>
          <w:color w:val="000000"/>
          <w:sz w:val="28"/>
        </w:rPr>
        <w:t>
(отбасының) тиесілігін растайтын</w:t>
      </w:r>
      <w:r>
        <w:br/>
      </w:r>
      <w:r>
        <w:rPr>
          <w:rFonts w:ascii="Times New Roman"/>
          <w:b w:val="false"/>
          <w:i w:val="false"/>
          <w:color w:val="000000"/>
          <w:sz w:val="28"/>
        </w:rPr>
        <w:t>
анықтама беру" мемлекеттік қызмет</w:t>
      </w:r>
      <w:r>
        <w:br/>
      </w:r>
      <w:r>
        <w:rPr>
          <w:rFonts w:ascii="Times New Roman"/>
          <w:b w:val="false"/>
          <w:i w:val="false"/>
          <w:color w:val="000000"/>
          <w:sz w:val="28"/>
        </w:rPr>
        <w:t>
көрсету регламентіне 5-қосымша</w:t>
      </w:r>
    </w:p>
    <w:bookmarkEnd w:id="136"/>
    <w:p>
      <w:pPr>
        <w:spacing w:after="0"/>
        <w:ind w:left="0"/>
        <w:jc w:val="left"/>
      </w:pPr>
      <w:r>
        <w:rPr>
          <w:rFonts w:ascii="Times New Roman"/>
          <w:b/>
          <w:i w:val="false"/>
          <w:color w:val="000000"/>
        </w:rPr>
        <w:t xml:space="preserve"> Әкімшілік іс-қимылдардың (процедуралардың) сатылығы мен өзара</w:t>
      </w:r>
      <w:r>
        <w:br/>
      </w:r>
      <w:r>
        <w:rPr>
          <w:rFonts w:ascii="Times New Roman"/>
          <w:b/>
          <w:i w:val="false"/>
          <w:color w:val="000000"/>
        </w:rPr>
        <w:t>
әрекеттесуінің сипаттамасы Тұтынушының қызмет көрсету жөнінде уәкілетті органға жүгінуі</w:t>
      </w:r>
      <w:r>
        <w:br/>
      </w:r>
      <w:r>
        <w:rPr>
          <w:rFonts w:ascii="Times New Roman"/>
          <w:b/>
          <w:i w:val="false"/>
          <w:color w:val="000000"/>
        </w:rPr>
        <w:t>
кезіндегі ҚФБ іс-әрекетінің сипаттамасы "Мемлекеттік атаулы әлеуметтік көмекті тағайындау" мемлекеттік</w:t>
      </w:r>
      <w:r>
        <w:br/>
      </w:r>
      <w:r>
        <w:rPr>
          <w:rFonts w:ascii="Times New Roman"/>
          <w:b/>
          <w:i w:val="false"/>
          <w:color w:val="000000"/>
        </w:rPr>
        <w:t>
қызмет көрсету</w:t>
      </w:r>
    </w:p>
    <w:p>
      <w:pPr>
        <w:spacing w:after="0"/>
        <w:ind w:left="0"/>
        <w:jc w:val="both"/>
      </w:pPr>
      <w:r>
        <w:drawing>
          <wp:inline distT="0" distB="0" distL="0" distR="0">
            <wp:extent cx="8204200" cy="648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8204200" cy="6489700"/>
                    </a:xfrm>
                    <a:prstGeom prst="rect">
                      <a:avLst/>
                    </a:prstGeom>
                  </pic:spPr>
                </pic:pic>
              </a:graphicData>
            </a:graphic>
          </wp:inline>
        </w:drawing>
      </w:r>
    </w:p>
    <w:bookmarkStart w:name="z71" w:id="137"/>
    <w:p>
      <w:pPr>
        <w:spacing w:after="0"/>
        <w:ind w:left="0"/>
        <w:jc w:val="both"/>
      </w:pPr>
      <w:r>
        <w:rPr>
          <w:rFonts w:ascii="Times New Roman"/>
          <w:b w:val="false"/>
          <w:i w:val="false"/>
          <w:color w:val="000000"/>
          <w:sz w:val="28"/>
        </w:rPr>
        <w:t>
Алматы облысы әкімдігінің</w:t>
      </w:r>
      <w:r>
        <w:br/>
      </w:r>
      <w:r>
        <w:rPr>
          <w:rFonts w:ascii="Times New Roman"/>
          <w:b w:val="false"/>
          <w:i w:val="false"/>
          <w:color w:val="000000"/>
          <w:sz w:val="28"/>
        </w:rPr>
        <w:t>
2012 жылғы 5 қарашадағы № 349</w:t>
      </w:r>
      <w:r>
        <w:br/>
      </w:r>
      <w:r>
        <w:rPr>
          <w:rFonts w:ascii="Times New Roman"/>
          <w:b w:val="false"/>
          <w:i w:val="false"/>
          <w:color w:val="000000"/>
          <w:sz w:val="28"/>
        </w:rPr>
        <w:t>
қаулысымен бекітілген</w:t>
      </w:r>
    </w:p>
    <w:bookmarkEnd w:id="137"/>
    <w:bookmarkStart w:name="z315" w:id="138"/>
    <w:p>
      <w:pPr>
        <w:spacing w:after="0"/>
        <w:ind w:left="0"/>
        <w:jc w:val="left"/>
      </w:pPr>
      <w:r>
        <w:rPr>
          <w:rFonts w:ascii="Times New Roman"/>
          <w:b/>
          <w:i w:val="false"/>
          <w:color w:val="000000"/>
        </w:rPr>
        <w:t xml:space="preserve"> 
"18 жасқа дейінгі балалы отбасыларға мемлекеттік жәрдемақылар</w:t>
      </w:r>
      <w:r>
        <w:br/>
      </w:r>
      <w:r>
        <w:rPr>
          <w:rFonts w:ascii="Times New Roman"/>
          <w:b/>
          <w:i w:val="false"/>
          <w:color w:val="000000"/>
        </w:rPr>
        <w:t>
тағайындау" мемлекеттік қызмет көрсету регламенті</w:t>
      </w:r>
    </w:p>
    <w:bookmarkEnd w:id="138"/>
    <w:bookmarkStart w:name="z72" w:id="139"/>
    <w:p>
      <w:pPr>
        <w:spacing w:after="0"/>
        <w:ind w:left="0"/>
        <w:jc w:val="left"/>
      </w:pPr>
      <w:r>
        <w:rPr>
          <w:rFonts w:ascii="Times New Roman"/>
          <w:b/>
          <w:i w:val="false"/>
          <w:color w:val="000000"/>
        </w:rPr>
        <w:t xml:space="preserve"> 
1. Негізгі ұғымдар</w:t>
      </w:r>
    </w:p>
    <w:bookmarkEnd w:id="139"/>
    <w:bookmarkStart w:name="z316" w:id="140"/>
    <w:p>
      <w:pPr>
        <w:spacing w:after="0"/>
        <w:ind w:left="0"/>
        <w:jc w:val="both"/>
      </w:pPr>
      <w:r>
        <w:rPr>
          <w:rFonts w:ascii="Times New Roman"/>
          <w:b w:val="false"/>
          <w:i w:val="false"/>
          <w:color w:val="000000"/>
          <w:sz w:val="28"/>
        </w:rPr>
        <w:t>
      1. Осы "18 жасқа дейінгі балалы отбасыларға мемлекеттік жәрдемақылар тағайындау" мемлекеттік қызмет көрсету регламентінде келесі ұғымдар қолданады:</w:t>
      </w:r>
      <w:r>
        <w:br/>
      </w:r>
      <w:r>
        <w:rPr>
          <w:rFonts w:ascii="Times New Roman"/>
          <w:b w:val="false"/>
          <w:i w:val="false"/>
          <w:color w:val="000000"/>
          <w:sz w:val="28"/>
        </w:rPr>
        <w:t>
</w:t>
      </w:r>
      <w:r>
        <w:rPr>
          <w:rFonts w:ascii="Times New Roman"/>
          <w:b w:val="false"/>
          <w:i w:val="false"/>
          <w:color w:val="000000"/>
          <w:sz w:val="28"/>
        </w:rPr>
        <w:t>
      1) уәкілетті орган – аудандық, қалалық жұмыспен қамту және әлеуметтік бағдарламалар бөлімі;</w:t>
      </w:r>
      <w:r>
        <w:br/>
      </w:r>
      <w:r>
        <w:rPr>
          <w:rFonts w:ascii="Times New Roman"/>
          <w:b w:val="false"/>
          <w:i w:val="false"/>
          <w:color w:val="000000"/>
          <w:sz w:val="28"/>
        </w:rPr>
        <w:t>
</w:t>
      </w:r>
      <w:r>
        <w:rPr>
          <w:rFonts w:ascii="Times New Roman"/>
          <w:b w:val="false"/>
          <w:i w:val="false"/>
          <w:color w:val="000000"/>
          <w:sz w:val="28"/>
        </w:rPr>
        <w:t>
      2) кеңсенің қызметкері (қызметкер) - аудандық, қалалық жұмыспен қамту және әлеуметтік бағдарламалар бөлімінің қызметкері жеке тұлғаның құжаттарын қабылдап, тіркейді;</w:t>
      </w:r>
      <w:r>
        <w:br/>
      </w:r>
      <w:r>
        <w:rPr>
          <w:rFonts w:ascii="Times New Roman"/>
          <w:b w:val="false"/>
          <w:i w:val="false"/>
          <w:color w:val="000000"/>
          <w:sz w:val="28"/>
        </w:rPr>
        <w:t>
</w:t>
      </w:r>
      <w:r>
        <w:rPr>
          <w:rFonts w:ascii="Times New Roman"/>
          <w:b w:val="false"/>
          <w:i w:val="false"/>
          <w:color w:val="000000"/>
          <w:sz w:val="28"/>
        </w:rPr>
        <w:t>
      3) уәкілетті органның жауапты орындаушысы - лауазымдық қызметтер ережесіне сәйкес міндеттемелері жүктелген уәкілетті органның қызметкері;</w:t>
      </w:r>
      <w:r>
        <w:br/>
      </w:r>
      <w:r>
        <w:rPr>
          <w:rFonts w:ascii="Times New Roman"/>
          <w:b w:val="false"/>
          <w:i w:val="false"/>
          <w:color w:val="000000"/>
          <w:sz w:val="28"/>
        </w:rPr>
        <w:t>
</w:t>
      </w:r>
      <w:r>
        <w:rPr>
          <w:rFonts w:ascii="Times New Roman"/>
          <w:b w:val="false"/>
          <w:i w:val="false"/>
          <w:color w:val="000000"/>
          <w:sz w:val="28"/>
        </w:rPr>
        <w:t>
      4) уәкілетті органның басшысы - аудандық, қалалық әлеуметтік бағдарламалар мен жұмыспен қамту бөлімінің бастығы;</w:t>
      </w:r>
      <w:r>
        <w:br/>
      </w:r>
      <w:r>
        <w:rPr>
          <w:rFonts w:ascii="Times New Roman"/>
          <w:b w:val="false"/>
          <w:i w:val="false"/>
          <w:color w:val="000000"/>
          <w:sz w:val="28"/>
        </w:rPr>
        <w:t>
</w:t>
      </w:r>
      <w:r>
        <w:rPr>
          <w:rFonts w:ascii="Times New Roman"/>
          <w:b w:val="false"/>
          <w:i w:val="false"/>
          <w:color w:val="000000"/>
          <w:sz w:val="28"/>
        </w:rPr>
        <w:t>
      5) әкім - кент, ауыл, ауылдық округ әкімі</w:t>
      </w:r>
      <w:r>
        <w:br/>
      </w:r>
      <w:r>
        <w:rPr>
          <w:rFonts w:ascii="Times New Roman"/>
          <w:b w:val="false"/>
          <w:i w:val="false"/>
          <w:color w:val="000000"/>
          <w:sz w:val="28"/>
        </w:rPr>
        <w:t>
</w:t>
      </w:r>
      <w:r>
        <w:rPr>
          <w:rFonts w:ascii="Times New Roman"/>
          <w:b w:val="false"/>
          <w:i w:val="false"/>
          <w:color w:val="000000"/>
          <w:sz w:val="28"/>
        </w:rPr>
        <w:t>
      6) ХҚКО - халыққа қызмет көрсету орталығы.</w:t>
      </w:r>
      <w:r>
        <w:br/>
      </w:r>
      <w:r>
        <w:rPr>
          <w:rFonts w:ascii="Times New Roman"/>
          <w:b w:val="false"/>
          <w:i w:val="false"/>
          <w:color w:val="000000"/>
          <w:sz w:val="28"/>
        </w:rPr>
        <w:t>
</w:t>
      </w:r>
      <w:r>
        <w:rPr>
          <w:rFonts w:ascii="Times New Roman"/>
          <w:b w:val="false"/>
          <w:i w:val="false"/>
          <w:color w:val="000000"/>
          <w:sz w:val="28"/>
        </w:rPr>
        <w:t>
      7) ХҚКО-ның инспекторы – халыққа қызмет көрсету орталығының қызметкері тұтынушының өтініштерімен құжаттарын қабылдайды.</w:t>
      </w:r>
      <w:r>
        <w:br/>
      </w:r>
      <w:r>
        <w:rPr>
          <w:rFonts w:ascii="Times New Roman"/>
          <w:b w:val="false"/>
          <w:i w:val="false"/>
          <w:color w:val="000000"/>
          <w:sz w:val="28"/>
        </w:rPr>
        <w:t>
</w:t>
      </w:r>
      <w:r>
        <w:rPr>
          <w:rFonts w:ascii="Times New Roman"/>
          <w:b w:val="false"/>
          <w:i w:val="false"/>
          <w:color w:val="000000"/>
          <w:sz w:val="28"/>
        </w:rPr>
        <w:t>
      8)ХҚКО-ның жинақтаушы бөлімінің инспекторы - халыққа қызмет көрсету орталығының қызметкері, құжаттарды қабылдап, арнайы комиссияның жұмысшы органына жібереді.</w:t>
      </w:r>
    </w:p>
    <w:bookmarkEnd w:id="140"/>
    <w:bookmarkStart w:name="z73" w:id="141"/>
    <w:p>
      <w:pPr>
        <w:spacing w:after="0"/>
        <w:ind w:left="0"/>
        <w:jc w:val="left"/>
      </w:pPr>
      <w:r>
        <w:rPr>
          <w:rFonts w:ascii="Times New Roman"/>
          <w:b/>
          <w:i w:val="false"/>
          <w:color w:val="000000"/>
        </w:rPr>
        <w:t xml:space="preserve"> 
2. Жалпы ережелер</w:t>
      </w:r>
    </w:p>
    <w:bookmarkEnd w:id="141"/>
    <w:bookmarkStart w:name="z325" w:id="142"/>
    <w:p>
      <w:pPr>
        <w:spacing w:after="0"/>
        <w:ind w:left="0"/>
        <w:jc w:val="both"/>
      </w:pPr>
      <w:r>
        <w:rPr>
          <w:rFonts w:ascii="Times New Roman"/>
          <w:b w:val="false"/>
          <w:i w:val="false"/>
          <w:color w:val="000000"/>
          <w:sz w:val="28"/>
        </w:rPr>
        <w:t>
      2. Осы мемлекеттік қызметтің регламенті (бұдан соң – Регламент) Қазақстан Республикасының "Әкімшілік процедуралар туралы" Заңының 9-1 бабының 4 тармағына сәйкес құрастырылды.</w:t>
      </w:r>
      <w:r>
        <w:br/>
      </w:r>
      <w:r>
        <w:rPr>
          <w:rFonts w:ascii="Times New Roman"/>
          <w:b w:val="false"/>
          <w:i w:val="false"/>
          <w:color w:val="000000"/>
          <w:sz w:val="28"/>
        </w:rPr>
        <w:t>
</w:t>
      </w:r>
      <w:r>
        <w:rPr>
          <w:rFonts w:ascii="Times New Roman"/>
          <w:b w:val="false"/>
          <w:i w:val="false"/>
          <w:color w:val="000000"/>
          <w:sz w:val="28"/>
        </w:rPr>
        <w:t>
      3. Мемлекеттік қызмет осы регламенттің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қосымшаларында көрсетілген мекен-жайлар бойынша жергілікті атқарушы органдар тарапынан немесе болмаған жағдайда, ауыл, ауылдық округ, кент әкімі және </w:t>
      </w:r>
      <w:r>
        <w:rPr>
          <w:rFonts w:ascii="Times New Roman"/>
          <w:b w:val="false"/>
          <w:i w:val="false"/>
          <w:color w:val="000000"/>
          <w:sz w:val="28"/>
        </w:rPr>
        <w:t>3 қосымшада</w:t>
      </w:r>
      <w:r>
        <w:rPr>
          <w:rFonts w:ascii="Times New Roman"/>
          <w:b w:val="false"/>
          <w:i w:val="false"/>
          <w:color w:val="000000"/>
          <w:sz w:val="28"/>
        </w:rPr>
        <w:t xml:space="preserve"> көрсетілген мекен-жайлар бойынша халыққа қызмет көрсету орталықтарынан көрсетіледі.</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қызметтің түрі: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6. Мемлекеттік қызмет Қазақстан Республикасының 2005 жылғы 28 шілдедегі "Балалы отбасыларына берілетін мемлекеттік жәрдемақы туралы" Заңының 4 бабының </w:t>
      </w:r>
      <w:r>
        <w:rPr>
          <w:rFonts w:ascii="Times New Roman"/>
          <w:b w:val="false"/>
          <w:i w:val="false"/>
          <w:color w:val="000000"/>
          <w:sz w:val="28"/>
        </w:rPr>
        <w:t>1 тармағына</w:t>
      </w:r>
      <w:r>
        <w:rPr>
          <w:rFonts w:ascii="Times New Roman"/>
          <w:b w:val="false"/>
          <w:i w:val="false"/>
          <w:color w:val="000000"/>
          <w:sz w:val="28"/>
        </w:rPr>
        <w:t xml:space="preserve"> және Қазақстан Республикасының 2005 жылғы 2 қарашадағы </w:t>
      </w:r>
      <w:r>
        <w:rPr>
          <w:rFonts w:ascii="Times New Roman"/>
          <w:b w:val="false"/>
          <w:i w:val="false"/>
          <w:color w:val="000000"/>
          <w:sz w:val="28"/>
        </w:rPr>
        <w:t>№ 1092</w:t>
      </w:r>
      <w:r>
        <w:rPr>
          <w:rFonts w:ascii="Times New Roman"/>
          <w:b w:val="false"/>
          <w:i w:val="false"/>
          <w:color w:val="000000"/>
          <w:sz w:val="28"/>
        </w:rPr>
        <w:t xml:space="preserve"> бұйрығының "Балалы отбасыларға әлеуметтік көмекті тағайындау және төлеу туралы" Ережесіне және Қазақстан Республикасы Үкіметінің 2012 жылғы 17 тамыздағы "Қазақстан Республикасы Үкіметінің кейбір шешімдеріне өзгерістер мен толықтырулар енгізу туралы" "18 жасқа дейінгі балалы отбасыларға мемлекеттік жәрдемақылар тағайындау" мемлекеттік қызмет көрсету </w:t>
      </w:r>
      <w:r>
        <w:rPr>
          <w:rFonts w:ascii="Times New Roman"/>
          <w:b w:val="false"/>
          <w:i w:val="false"/>
          <w:color w:val="000000"/>
          <w:sz w:val="28"/>
        </w:rPr>
        <w:t>стандартына</w:t>
      </w:r>
      <w:r>
        <w:rPr>
          <w:rFonts w:ascii="Times New Roman"/>
          <w:b w:val="false"/>
          <w:i w:val="false"/>
          <w:color w:val="000000"/>
          <w:sz w:val="28"/>
        </w:rPr>
        <w:t xml:space="preserve"> сәйкес көрсетіледі (бұдан соң – Стандарт).</w:t>
      </w:r>
      <w:r>
        <w:br/>
      </w:r>
      <w:r>
        <w:rPr>
          <w:rFonts w:ascii="Times New Roman"/>
          <w:b w:val="false"/>
          <w:i w:val="false"/>
          <w:color w:val="000000"/>
          <w:sz w:val="28"/>
        </w:rPr>
        <w:t>
</w:t>
      </w:r>
      <w:r>
        <w:rPr>
          <w:rFonts w:ascii="Times New Roman"/>
          <w:b w:val="false"/>
          <w:i w:val="false"/>
          <w:color w:val="000000"/>
          <w:sz w:val="28"/>
        </w:rPr>
        <w:t>
      7. Көрсетілетін мемлекеттік қызметтің нәтижесі осы регламенттің 4 қосымшасына сәйкес әлеуметтік көмектің тағайындалуы жөніндегі немесе себебін түсіндіре отырып қызметтің көрсетілмейтіндігі жөніндегі жазбаша хабарлама.</w:t>
      </w:r>
    </w:p>
    <w:bookmarkEnd w:id="142"/>
    <w:bookmarkStart w:name="z74" w:id="143"/>
    <w:p>
      <w:pPr>
        <w:spacing w:after="0"/>
        <w:ind w:left="0"/>
        <w:jc w:val="left"/>
      </w:pPr>
      <w:r>
        <w:rPr>
          <w:rFonts w:ascii="Times New Roman"/>
          <w:b/>
          <w:i w:val="false"/>
          <w:color w:val="000000"/>
        </w:rPr>
        <w:t xml:space="preserve"> 
3. Мемлекеттік қызмет көрсетудің тәртібіне қойылатын талаптар.</w:t>
      </w:r>
    </w:p>
    <w:bookmarkEnd w:id="143"/>
    <w:bookmarkStart w:name="z331" w:id="144"/>
    <w:p>
      <w:pPr>
        <w:spacing w:after="0"/>
        <w:ind w:left="0"/>
        <w:jc w:val="both"/>
      </w:pPr>
      <w:r>
        <w:rPr>
          <w:rFonts w:ascii="Times New Roman"/>
          <w:b w:val="false"/>
          <w:i w:val="false"/>
          <w:color w:val="000000"/>
          <w:sz w:val="28"/>
        </w:rPr>
        <w:t xml:space="preserve">
      8. Мемлекеттік қызмет көрсету тәртібі және қажетті құжаттар туралы толық ақпарат Қазақстан Республикасының Еңбек және халықты әлеуметтік қорғау министрлігінің </w:t>
      </w:r>
      <w:r>
        <w:rPr>
          <w:rFonts w:ascii="Times New Roman"/>
          <w:b w:val="false"/>
          <w:i w:val="false"/>
          <w:color w:val="000000"/>
          <w:sz w:val="28"/>
          <w:u w:val="single"/>
        </w:rPr>
        <w:t>http://www.enbek.gov.kz</w:t>
      </w:r>
      <w:r>
        <w:rPr>
          <w:rFonts w:ascii="Times New Roman"/>
          <w:b w:val="false"/>
          <w:i w:val="false"/>
          <w:color w:val="000000"/>
          <w:sz w:val="28"/>
        </w:rPr>
        <w:t xml:space="preserve"> және Алматы облысының жұмыспен қамтуды үйлестіру және әлеуметтік бағдарламалар басқармасының </w:t>
      </w:r>
      <w:r>
        <w:rPr>
          <w:rFonts w:ascii="Times New Roman"/>
          <w:b w:val="false"/>
          <w:i w:val="false"/>
          <w:color w:val="000000"/>
          <w:sz w:val="28"/>
          <w:u w:val="single"/>
        </w:rPr>
        <w:t>www.almoblsobes.kz</w:t>
      </w:r>
      <w:r>
        <w:rPr>
          <w:rFonts w:ascii="Times New Roman"/>
          <w:b w:val="false"/>
          <w:i w:val="false"/>
          <w:color w:val="000000"/>
          <w:sz w:val="28"/>
        </w:rPr>
        <w:t xml:space="preserve"> интернет-ресурстарында, осы регламенттің </w:t>
      </w:r>
      <w:r>
        <w:rPr>
          <w:rFonts w:ascii="Times New Roman"/>
          <w:b w:val="false"/>
          <w:i w:val="false"/>
          <w:color w:val="000000"/>
          <w:sz w:val="28"/>
        </w:rPr>
        <w:t>1 қосымшасында</w:t>
      </w:r>
      <w:r>
        <w:rPr>
          <w:rFonts w:ascii="Times New Roman"/>
          <w:b w:val="false"/>
          <w:i w:val="false"/>
          <w:color w:val="000000"/>
          <w:sz w:val="28"/>
        </w:rPr>
        <w:t xml:space="preserve"> көрсетілгендей жергілікті атқарушы органдардың стендтерінде, ресми ақпарат көздерінде орналастырылады. Сонымен бірге, мемлекеттік қызмет көрсету стандартының 9,10 тармақтарына сәйкес көрсетіледі.</w:t>
      </w:r>
      <w:r>
        <w:br/>
      </w:r>
      <w:r>
        <w:rPr>
          <w:rFonts w:ascii="Times New Roman"/>
          <w:b w:val="false"/>
          <w:i w:val="false"/>
          <w:color w:val="000000"/>
          <w:sz w:val="28"/>
        </w:rPr>
        <w:t>
</w:t>
      </w:r>
      <w:r>
        <w:rPr>
          <w:rFonts w:ascii="Times New Roman"/>
          <w:b w:val="false"/>
          <w:i w:val="false"/>
          <w:color w:val="000000"/>
          <w:sz w:val="28"/>
        </w:rPr>
        <w:t>
      9. Мемлекеттік қызмет көрсету мерзімі стандарттың 7 тармағына сәйкес көрсетіледі.</w:t>
      </w:r>
      <w:r>
        <w:br/>
      </w:r>
      <w:r>
        <w:rPr>
          <w:rFonts w:ascii="Times New Roman"/>
          <w:b w:val="false"/>
          <w:i w:val="false"/>
          <w:color w:val="000000"/>
          <w:sz w:val="28"/>
        </w:rPr>
        <w:t>
</w:t>
      </w:r>
      <w:r>
        <w:rPr>
          <w:rFonts w:ascii="Times New Roman"/>
          <w:b w:val="false"/>
          <w:i w:val="false"/>
          <w:color w:val="000000"/>
          <w:sz w:val="28"/>
        </w:rPr>
        <w:t>
      10. Мемлекеттік қызмет көрсетуге келісім бермеуі- мемлекеттік қызмет көрсету стандартының 16 тармағында енгізілген.</w:t>
      </w:r>
      <w:r>
        <w:br/>
      </w:r>
      <w:r>
        <w:rPr>
          <w:rFonts w:ascii="Times New Roman"/>
          <w:b w:val="false"/>
          <w:i w:val="false"/>
          <w:color w:val="000000"/>
          <w:sz w:val="28"/>
        </w:rPr>
        <w:t>
</w:t>
      </w:r>
      <w:r>
        <w:rPr>
          <w:rFonts w:ascii="Times New Roman"/>
          <w:b w:val="false"/>
          <w:i w:val="false"/>
          <w:color w:val="000000"/>
          <w:sz w:val="28"/>
        </w:rPr>
        <w:t>
      11. Тұтынушыдан мемлекеттік қызмет көрсетуге өтініш алғаннан мемлекеттік қызметтің нәтижесін ұсынғанға дейінгі мемлекеттік қызмет көрсетудің кезеңдері:</w:t>
      </w:r>
      <w:r>
        <w:br/>
      </w:r>
      <w:r>
        <w:rPr>
          <w:rFonts w:ascii="Times New Roman"/>
          <w:b w:val="false"/>
          <w:i w:val="false"/>
          <w:color w:val="000000"/>
          <w:sz w:val="28"/>
        </w:rPr>
        <w:t>
</w:t>
      </w:r>
      <w:r>
        <w:rPr>
          <w:rFonts w:ascii="Times New Roman"/>
          <w:b w:val="false"/>
          <w:i w:val="false"/>
          <w:color w:val="000000"/>
          <w:sz w:val="28"/>
        </w:rPr>
        <w:t>
      1) тұтынушы жергілікті атқарушы органға немесе әкімге өтініш білдіреді;</w:t>
      </w:r>
      <w:r>
        <w:br/>
      </w:r>
      <w:r>
        <w:rPr>
          <w:rFonts w:ascii="Times New Roman"/>
          <w:b w:val="false"/>
          <w:i w:val="false"/>
          <w:color w:val="000000"/>
          <w:sz w:val="28"/>
        </w:rPr>
        <w:t>
</w:t>
      </w:r>
      <w:r>
        <w:rPr>
          <w:rFonts w:ascii="Times New Roman"/>
          <w:b w:val="false"/>
          <w:i w:val="false"/>
          <w:color w:val="000000"/>
          <w:sz w:val="28"/>
        </w:rPr>
        <w:t>
      2) уәкілетті органдағы кеңсенің қызметкері- құжаттарды тіркеп, мемлекеттік қызмет көрсетілетін жеке тұлғаға (осы регламенттің </w:t>
      </w:r>
      <w:r>
        <w:rPr>
          <w:rFonts w:ascii="Times New Roman"/>
          <w:b w:val="false"/>
          <w:i w:val="false"/>
          <w:color w:val="000000"/>
          <w:sz w:val="28"/>
        </w:rPr>
        <w:t>5 қосымшасына</w:t>
      </w:r>
      <w:r>
        <w:rPr>
          <w:rFonts w:ascii="Times New Roman"/>
          <w:b w:val="false"/>
          <w:i w:val="false"/>
          <w:color w:val="000000"/>
          <w:sz w:val="28"/>
        </w:rPr>
        <w:t xml:space="preserve"> сәйкес) түбіртек береді. Құжаттарды уәкілетті органның басшысына резолюция қою үшін және жауапты қызметкерді анықтауға жолдайды.</w:t>
      </w:r>
      <w:r>
        <w:br/>
      </w:r>
      <w:r>
        <w:rPr>
          <w:rFonts w:ascii="Times New Roman"/>
          <w:b w:val="false"/>
          <w:i w:val="false"/>
          <w:color w:val="000000"/>
          <w:sz w:val="28"/>
        </w:rPr>
        <w:t>
</w:t>
      </w:r>
      <w:r>
        <w:rPr>
          <w:rFonts w:ascii="Times New Roman"/>
          <w:b w:val="false"/>
          <w:i w:val="false"/>
          <w:color w:val="000000"/>
          <w:sz w:val="28"/>
        </w:rPr>
        <w:t>
      3) уәкілетті органның басшысы кіріс құжаттарды қарап, резолюция қояды және жауапты қызметкерді анықтап, құжаттарды жолдайды.</w:t>
      </w:r>
      <w:r>
        <w:br/>
      </w:r>
      <w:r>
        <w:rPr>
          <w:rFonts w:ascii="Times New Roman"/>
          <w:b w:val="false"/>
          <w:i w:val="false"/>
          <w:color w:val="000000"/>
          <w:sz w:val="28"/>
        </w:rPr>
        <w:t>
</w:t>
      </w:r>
      <w:r>
        <w:rPr>
          <w:rFonts w:ascii="Times New Roman"/>
          <w:b w:val="false"/>
          <w:i w:val="false"/>
          <w:color w:val="000000"/>
          <w:sz w:val="28"/>
        </w:rPr>
        <w:t>
      4) уәкілетті органның жауапты қызметкері құжаттарды қабылдап, 18 жасқа дейінгі балалы отбасыларға мемлекеттік жәрдемақылар тағайындалғандығы немесе келісім бермегендігі туралы хабарлама дайындап, қол қоюға басшыға жібереді.</w:t>
      </w:r>
      <w:r>
        <w:br/>
      </w:r>
      <w:r>
        <w:rPr>
          <w:rFonts w:ascii="Times New Roman"/>
          <w:b w:val="false"/>
          <w:i w:val="false"/>
          <w:color w:val="000000"/>
          <w:sz w:val="28"/>
        </w:rPr>
        <w:t>
</w:t>
      </w:r>
      <w:r>
        <w:rPr>
          <w:rFonts w:ascii="Times New Roman"/>
          <w:b w:val="false"/>
          <w:i w:val="false"/>
          <w:color w:val="000000"/>
          <w:sz w:val="28"/>
        </w:rPr>
        <w:t>
      5) уәкілетті органның басшысы мемлекеттік бюджеттен 18 жасқа дейінгі балалы отбасыларға мемлекеттік жәрдемақылар тағайындалғандығы немесе келісім бермегендігі туралы хабарламаға қол қояды.</w:t>
      </w:r>
      <w:r>
        <w:br/>
      </w:r>
      <w:r>
        <w:rPr>
          <w:rFonts w:ascii="Times New Roman"/>
          <w:b w:val="false"/>
          <w:i w:val="false"/>
          <w:color w:val="000000"/>
          <w:sz w:val="28"/>
        </w:rPr>
        <w:t>
</w:t>
      </w:r>
      <w:r>
        <w:rPr>
          <w:rFonts w:ascii="Times New Roman"/>
          <w:b w:val="false"/>
          <w:i w:val="false"/>
          <w:color w:val="000000"/>
          <w:sz w:val="28"/>
        </w:rPr>
        <w:t>
      6) уәкілетті органның жауапты қызметкері қызмет көрсетілетін жеке тұлғаға 18 жасқа дейінгі балалы отбасыларға мемлекеттік жәрдемақылар тағайындалғандығы немесе келісім бермегендігі туралы хабарламаны тапсырады немесе пошта арқылы жібереді.</w:t>
      </w:r>
      <w:r>
        <w:br/>
      </w:r>
      <w:r>
        <w:rPr>
          <w:rFonts w:ascii="Times New Roman"/>
          <w:b w:val="false"/>
          <w:i w:val="false"/>
          <w:color w:val="000000"/>
          <w:sz w:val="28"/>
        </w:rPr>
        <w:t>
      Тұтынушыдан мемлекеттік қызмет көрсетуге өтініш алғаннан мемлекеттік қызметтің нәтижесін ұсынғанға дейінгі ХҚКО арқылы мемлекеттік қызмет көрсетудің кезеңдері:</w:t>
      </w:r>
      <w:r>
        <w:br/>
      </w:r>
      <w:r>
        <w:rPr>
          <w:rFonts w:ascii="Times New Roman"/>
          <w:b w:val="false"/>
          <w:i w:val="false"/>
          <w:color w:val="000000"/>
          <w:sz w:val="28"/>
        </w:rPr>
        <w:t>
</w:t>
      </w:r>
      <w:r>
        <w:rPr>
          <w:rFonts w:ascii="Times New Roman"/>
          <w:b w:val="false"/>
          <w:i w:val="false"/>
          <w:color w:val="000000"/>
          <w:sz w:val="28"/>
        </w:rPr>
        <w:t>
      1) тұтынушы ХҚКО-ға өтініш білдіреді;</w:t>
      </w:r>
      <w:r>
        <w:br/>
      </w:r>
      <w:r>
        <w:rPr>
          <w:rFonts w:ascii="Times New Roman"/>
          <w:b w:val="false"/>
          <w:i w:val="false"/>
          <w:color w:val="000000"/>
          <w:sz w:val="28"/>
        </w:rPr>
        <w:t>
</w:t>
      </w:r>
      <w:r>
        <w:rPr>
          <w:rFonts w:ascii="Times New Roman"/>
          <w:b w:val="false"/>
          <w:i w:val="false"/>
          <w:color w:val="000000"/>
          <w:sz w:val="28"/>
        </w:rPr>
        <w:t>
      2) ХҚКО-ның инспекторы құжаттарды тіркеп, осы регламенттің қосымшасына сәйкес мемлекеттік қызмет көрсетілетін жеке тұлғаға құжаттардың қабылданғандығы туралы қолхат береді;</w:t>
      </w:r>
      <w:r>
        <w:br/>
      </w:r>
      <w:r>
        <w:rPr>
          <w:rFonts w:ascii="Times New Roman"/>
          <w:b w:val="false"/>
          <w:i w:val="false"/>
          <w:color w:val="000000"/>
          <w:sz w:val="28"/>
        </w:rPr>
        <w:t>
</w:t>
      </w:r>
      <w:r>
        <w:rPr>
          <w:rFonts w:ascii="Times New Roman"/>
          <w:b w:val="false"/>
          <w:i w:val="false"/>
          <w:color w:val="000000"/>
          <w:sz w:val="28"/>
        </w:rPr>
        <w:t>
      3) ХҚКО-нің жинақтаушы бөлімінің инспекторы құжаттарды жинап, уәкілетті органның жауапты қызметкеріне жолдайды;</w:t>
      </w:r>
      <w:r>
        <w:br/>
      </w:r>
      <w:r>
        <w:rPr>
          <w:rFonts w:ascii="Times New Roman"/>
          <w:b w:val="false"/>
          <w:i w:val="false"/>
          <w:color w:val="000000"/>
          <w:sz w:val="28"/>
        </w:rPr>
        <w:t>
      ХҚКО-дан уәкілетті органға құжаттар пакеті мемлекеттік қызмет көрсетілгенге дейін Сканерленген штрихкод арқылы бақыланып отырады;</w:t>
      </w:r>
      <w:r>
        <w:br/>
      </w:r>
      <w:r>
        <w:rPr>
          <w:rFonts w:ascii="Times New Roman"/>
          <w:b w:val="false"/>
          <w:i w:val="false"/>
          <w:color w:val="000000"/>
          <w:sz w:val="28"/>
        </w:rPr>
        <w:t>
      Құжаттарды ХҚКО-ның іс-қағаздар тасушысы арқылы күніне 2 рет тасымалданады.</w:t>
      </w:r>
      <w:r>
        <w:br/>
      </w:r>
      <w:r>
        <w:rPr>
          <w:rFonts w:ascii="Times New Roman"/>
          <w:b w:val="false"/>
          <w:i w:val="false"/>
          <w:color w:val="000000"/>
          <w:sz w:val="28"/>
        </w:rPr>
        <w:t>
</w:t>
      </w:r>
      <w:r>
        <w:rPr>
          <w:rFonts w:ascii="Times New Roman"/>
          <w:b w:val="false"/>
          <w:i w:val="false"/>
          <w:color w:val="000000"/>
          <w:sz w:val="28"/>
        </w:rPr>
        <w:t>
      4) уәкілетті органның кеңсе қызметкері ХҚКО-мен қабылдаған құжаттарды тексеріп, ХҚКО-ның ақпараттық жүйесіне (уәкілетті органның ақпараттық жүйесі болмаған жағдайда) тіркеп, уәкілетті органның басшысына резолюция қою үшін және жауапты қызметкерді анықтау үшін жолдайды.</w:t>
      </w:r>
      <w:r>
        <w:br/>
      </w:r>
      <w:r>
        <w:rPr>
          <w:rFonts w:ascii="Times New Roman"/>
          <w:b w:val="false"/>
          <w:i w:val="false"/>
          <w:color w:val="000000"/>
          <w:sz w:val="28"/>
        </w:rPr>
        <w:t>
</w:t>
      </w:r>
      <w:r>
        <w:rPr>
          <w:rFonts w:ascii="Times New Roman"/>
          <w:b w:val="false"/>
          <w:i w:val="false"/>
          <w:color w:val="000000"/>
          <w:sz w:val="28"/>
        </w:rPr>
        <w:t>
      5) уәкілетті органның басшысы құжатқа резолюция қойып, жауапты қызметкерге жолдайды.</w:t>
      </w:r>
      <w:r>
        <w:br/>
      </w:r>
      <w:r>
        <w:rPr>
          <w:rFonts w:ascii="Times New Roman"/>
          <w:b w:val="false"/>
          <w:i w:val="false"/>
          <w:color w:val="000000"/>
          <w:sz w:val="28"/>
        </w:rPr>
        <w:t>
</w:t>
      </w:r>
      <w:r>
        <w:rPr>
          <w:rFonts w:ascii="Times New Roman"/>
          <w:b w:val="false"/>
          <w:i w:val="false"/>
          <w:color w:val="000000"/>
          <w:sz w:val="28"/>
        </w:rPr>
        <w:t>
      6) уәкілетті органның жауапты қызметкері құжаттарды қабылдап, 18 жасқа дейінгі балалы отбасыларға мемлекеттік жәрдемақылар тағайындалғандығы немесе келісім бермегендігі туралы хабарлама дайындап, қол қоюға басшыға жібереді.</w:t>
      </w:r>
      <w:r>
        <w:br/>
      </w:r>
      <w:r>
        <w:rPr>
          <w:rFonts w:ascii="Times New Roman"/>
          <w:b w:val="false"/>
          <w:i w:val="false"/>
          <w:color w:val="000000"/>
          <w:sz w:val="28"/>
        </w:rPr>
        <w:t>
</w:t>
      </w:r>
      <w:r>
        <w:rPr>
          <w:rFonts w:ascii="Times New Roman"/>
          <w:b w:val="false"/>
          <w:i w:val="false"/>
          <w:color w:val="000000"/>
          <w:sz w:val="28"/>
        </w:rPr>
        <w:t>
      7) уәкілетті органның басшысы мемлекеттік бюджеттен 18 жасқа дейінгі балалы отбасыларға мемлекеттік жәрдемақылар тағайындалғандығы немесе келісім бермегендігі туралы хабарламаға қол қояды.</w:t>
      </w:r>
      <w:r>
        <w:br/>
      </w:r>
      <w:r>
        <w:rPr>
          <w:rFonts w:ascii="Times New Roman"/>
          <w:b w:val="false"/>
          <w:i w:val="false"/>
          <w:color w:val="000000"/>
          <w:sz w:val="28"/>
        </w:rPr>
        <w:t>
</w:t>
      </w:r>
      <w:r>
        <w:rPr>
          <w:rFonts w:ascii="Times New Roman"/>
          <w:b w:val="false"/>
          <w:i w:val="false"/>
          <w:color w:val="000000"/>
          <w:sz w:val="28"/>
        </w:rPr>
        <w:t>
      8) уәкілетті органның кеңсе қызметкері хабарламаны жеке тұлғаға беру үшін ХҚКО-ның жинақтаушы бөлімінің қызметкеріне жолдайды.</w:t>
      </w:r>
      <w:r>
        <w:br/>
      </w:r>
      <w:r>
        <w:rPr>
          <w:rFonts w:ascii="Times New Roman"/>
          <w:b w:val="false"/>
          <w:i w:val="false"/>
          <w:color w:val="000000"/>
          <w:sz w:val="28"/>
        </w:rPr>
        <w:t>
</w:t>
      </w:r>
      <w:r>
        <w:rPr>
          <w:rFonts w:ascii="Times New Roman"/>
          <w:b w:val="false"/>
          <w:i w:val="false"/>
          <w:color w:val="000000"/>
          <w:sz w:val="28"/>
        </w:rPr>
        <w:t>
      9) ХҚКО-ның жинақтаушы бөлімінің қызметкері хабарламаны инспекторға береді.</w:t>
      </w:r>
      <w:r>
        <w:br/>
      </w:r>
      <w:r>
        <w:rPr>
          <w:rFonts w:ascii="Times New Roman"/>
          <w:b w:val="false"/>
          <w:i w:val="false"/>
          <w:color w:val="000000"/>
          <w:sz w:val="28"/>
        </w:rPr>
        <w:t>
      ХҚКО-ның сканерленген штрихкоды арқылы уәкілетті органнан түскен құжатқа мемлекеттік қызмет көрсетудің нәтижесі аяқталған жағдайда белгі қойылады.</w:t>
      </w:r>
      <w:r>
        <w:br/>
      </w:r>
      <w:r>
        <w:rPr>
          <w:rFonts w:ascii="Times New Roman"/>
          <w:b w:val="false"/>
          <w:i w:val="false"/>
          <w:color w:val="000000"/>
          <w:sz w:val="28"/>
        </w:rPr>
        <w:t>
</w:t>
      </w:r>
      <w:r>
        <w:rPr>
          <w:rFonts w:ascii="Times New Roman"/>
          <w:b w:val="false"/>
          <w:i w:val="false"/>
          <w:color w:val="000000"/>
          <w:sz w:val="28"/>
        </w:rPr>
        <w:t>
      10) ХҚКО-ның инспекторы қолхатқа негіздене жеке тұлғаға хабарлама береді.</w:t>
      </w:r>
      <w:r>
        <w:br/>
      </w:r>
      <w:r>
        <w:rPr>
          <w:rFonts w:ascii="Times New Roman"/>
          <w:b w:val="false"/>
          <w:i w:val="false"/>
          <w:color w:val="000000"/>
          <w:sz w:val="28"/>
        </w:rPr>
        <w:t>
</w:t>
      </w:r>
      <w:r>
        <w:rPr>
          <w:rFonts w:ascii="Times New Roman"/>
          <w:b w:val="false"/>
          <w:i w:val="false"/>
          <w:color w:val="000000"/>
          <w:sz w:val="28"/>
        </w:rPr>
        <w:t>
      11. Мемлекеттік қызмет көрсетуге құжат қабылдайтын тұлғалардың минималды саны бір қызметкерді құрайды.</w:t>
      </w:r>
    </w:p>
    <w:bookmarkEnd w:id="144"/>
    <w:bookmarkStart w:name="z75" w:id="145"/>
    <w:p>
      <w:pPr>
        <w:spacing w:after="0"/>
        <w:ind w:left="0"/>
        <w:jc w:val="left"/>
      </w:pPr>
      <w:r>
        <w:rPr>
          <w:rFonts w:ascii="Times New Roman"/>
          <w:b/>
          <w:i w:val="false"/>
          <w:color w:val="000000"/>
        </w:rPr>
        <w:t xml:space="preserve"> 
4. Мемлекеттік қызмет көрсету барысында әрекет ету (өзара әрекеттесу) тәртібінің сипаттамасы</w:t>
      </w:r>
    </w:p>
    <w:bookmarkEnd w:id="145"/>
    <w:bookmarkStart w:name="z352" w:id="146"/>
    <w:p>
      <w:pPr>
        <w:spacing w:after="0"/>
        <w:ind w:left="0"/>
        <w:jc w:val="both"/>
      </w:pPr>
      <w:r>
        <w:rPr>
          <w:rFonts w:ascii="Times New Roman"/>
          <w:b w:val="false"/>
          <w:i w:val="false"/>
          <w:color w:val="000000"/>
          <w:sz w:val="28"/>
        </w:rPr>
        <w:t>
      12. Құжаттарды қабылдау және тіркеу уәкілетті органның кеңсе қызметкері мен ХҚКО- ның инспекторы арқылы жүзеге асады.</w:t>
      </w:r>
      <w:r>
        <w:br/>
      </w:r>
      <w:r>
        <w:rPr>
          <w:rFonts w:ascii="Times New Roman"/>
          <w:b w:val="false"/>
          <w:i w:val="false"/>
          <w:color w:val="000000"/>
          <w:sz w:val="28"/>
        </w:rPr>
        <w:t>
</w:t>
      </w:r>
      <w:r>
        <w:rPr>
          <w:rFonts w:ascii="Times New Roman"/>
          <w:b w:val="false"/>
          <w:i w:val="false"/>
          <w:color w:val="000000"/>
          <w:sz w:val="28"/>
        </w:rPr>
        <w:t>
      13. Тұтынушы мемлекеттік қызметті алу үшін стандарттың 11 тармағының талаптарына сәйкес құжаттарын дайындайды.</w:t>
      </w:r>
      <w:r>
        <w:br/>
      </w:r>
      <w:r>
        <w:rPr>
          <w:rFonts w:ascii="Times New Roman"/>
          <w:b w:val="false"/>
          <w:i w:val="false"/>
          <w:color w:val="000000"/>
          <w:sz w:val="28"/>
        </w:rPr>
        <w:t>
</w:t>
      </w:r>
      <w:r>
        <w:rPr>
          <w:rFonts w:ascii="Times New Roman"/>
          <w:b w:val="false"/>
          <w:i w:val="false"/>
          <w:color w:val="000000"/>
          <w:sz w:val="28"/>
        </w:rPr>
        <w:t>
      14. Мемлекеттік қызмет көрсету барысында келесі құрылымдық-функционалдық бірліктер әрекет етеді (бұдан соң – ҚФБ):</w:t>
      </w:r>
      <w:r>
        <w:br/>
      </w:r>
      <w:r>
        <w:rPr>
          <w:rFonts w:ascii="Times New Roman"/>
          <w:b w:val="false"/>
          <w:i w:val="false"/>
          <w:color w:val="000000"/>
          <w:sz w:val="28"/>
        </w:rPr>
        <w:t>
</w:t>
      </w:r>
      <w:r>
        <w:rPr>
          <w:rFonts w:ascii="Times New Roman"/>
          <w:b w:val="false"/>
          <w:i w:val="false"/>
          <w:color w:val="000000"/>
          <w:sz w:val="28"/>
        </w:rPr>
        <w:t>
      1) ХҚКО инспекторы,</w:t>
      </w:r>
      <w:r>
        <w:br/>
      </w:r>
      <w:r>
        <w:rPr>
          <w:rFonts w:ascii="Times New Roman"/>
          <w:b w:val="false"/>
          <w:i w:val="false"/>
          <w:color w:val="000000"/>
          <w:sz w:val="28"/>
        </w:rPr>
        <w:t>
</w:t>
      </w:r>
      <w:r>
        <w:rPr>
          <w:rFonts w:ascii="Times New Roman"/>
          <w:b w:val="false"/>
          <w:i w:val="false"/>
          <w:color w:val="000000"/>
          <w:sz w:val="28"/>
        </w:rPr>
        <w:t>
      2) жинақ бөлімінің инспекторы,</w:t>
      </w:r>
      <w:r>
        <w:br/>
      </w:r>
      <w:r>
        <w:rPr>
          <w:rFonts w:ascii="Times New Roman"/>
          <w:b w:val="false"/>
          <w:i w:val="false"/>
          <w:color w:val="000000"/>
          <w:sz w:val="28"/>
        </w:rPr>
        <w:t>
</w:t>
      </w:r>
      <w:r>
        <w:rPr>
          <w:rFonts w:ascii="Times New Roman"/>
          <w:b w:val="false"/>
          <w:i w:val="false"/>
          <w:color w:val="000000"/>
          <w:sz w:val="28"/>
        </w:rPr>
        <w:t>
      3) уәкілетті органның кеңсе қызметкері,</w:t>
      </w:r>
      <w:r>
        <w:br/>
      </w:r>
      <w:r>
        <w:rPr>
          <w:rFonts w:ascii="Times New Roman"/>
          <w:b w:val="false"/>
          <w:i w:val="false"/>
          <w:color w:val="000000"/>
          <w:sz w:val="28"/>
        </w:rPr>
        <w:t>
</w:t>
      </w:r>
      <w:r>
        <w:rPr>
          <w:rFonts w:ascii="Times New Roman"/>
          <w:b w:val="false"/>
          <w:i w:val="false"/>
          <w:color w:val="000000"/>
          <w:sz w:val="28"/>
        </w:rPr>
        <w:t>
      4) уәкілетті органның басшысы,</w:t>
      </w:r>
      <w:r>
        <w:br/>
      </w:r>
      <w:r>
        <w:rPr>
          <w:rFonts w:ascii="Times New Roman"/>
          <w:b w:val="false"/>
          <w:i w:val="false"/>
          <w:color w:val="000000"/>
          <w:sz w:val="28"/>
        </w:rPr>
        <w:t>
</w:t>
      </w:r>
      <w:r>
        <w:rPr>
          <w:rFonts w:ascii="Times New Roman"/>
          <w:b w:val="false"/>
          <w:i w:val="false"/>
          <w:color w:val="000000"/>
          <w:sz w:val="28"/>
        </w:rPr>
        <w:t>
      5) уәкілетті органның жауапты қызметкері.</w:t>
      </w:r>
      <w:r>
        <w:br/>
      </w:r>
      <w:r>
        <w:rPr>
          <w:rFonts w:ascii="Times New Roman"/>
          <w:b w:val="false"/>
          <w:i w:val="false"/>
          <w:color w:val="000000"/>
          <w:sz w:val="28"/>
        </w:rPr>
        <w:t>
</w:t>
      </w:r>
      <w:r>
        <w:rPr>
          <w:rFonts w:ascii="Times New Roman"/>
          <w:b w:val="false"/>
          <w:i w:val="false"/>
          <w:color w:val="000000"/>
          <w:sz w:val="28"/>
        </w:rPr>
        <w:t>
      15. Әрбір ҚФБ-тің әкімшілік іс-қимылдарының (процедураларының), мәтіндік кестелік бейнелеу сатылығы мен өзара әрекеттесу барысы әр әкімшілік іс-қимылдың (процедураның) орындалу мерзімін ескере отырып осы Регламенттің </w:t>
      </w:r>
      <w:r>
        <w:rPr>
          <w:rFonts w:ascii="Times New Roman"/>
          <w:b w:val="false"/>
          <w:i w:val="false"/>
          <w:color w:val="000000"/>
          <w:sz w:val="28"/>
        </w:rPr>
        <w:t>7-қосымшасында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16. Мемлекеттік қызмет көрсету барысындағы әкімшілік іс-қимылдардың логикалық сатылығы мен ҚФБ-дің өзара әрекеттесуін көрсететін кестелер мен сызбалар осы Регламенттің </w:t>
      </w:r>
      <w:r>
        <w:rPr>
          <w:rFonts w:ascii="Times New Roman"/>
          <w:b w:val="false"/>
          <w:i w:val="false"/>
          <w:color w:val="000000"/>
          <w:sz w:val="28"/>
        </w:rPr>
        <w:t>8-қосымшасында</w:t>
      </w:r>
      <w:r>
        <w:rPr>
          <w:rFonts w:ascii="Times New Roman"/>
          <w:b w:val="false"/>
          <w:i w:val="false"/>
          <w:color w:val="000000"/>
          <w:sz w:val="28"/>
        </w:rPr>
        <w:t xml:space="preserve"> келтірілген.</w:t>
      </w:r>
    </w:p>
    <w:bookmarkEnd w:id="146"/>
    <w:bookmarkStart w:name="z76" w:id="147"/>
    <w:p>
      <w:pPr>
        <w:spacing w:after="0"/>
        <w:ind w:left="0"/>
        <w:jc w:val="left"/>
      </w:pPr>
      <w:r>
        <w:rPr>
          <w:rFonts w:ascii="Times New Roman"/>
          <w:b/>
          <w:i w:val="false"/>
          <w:color w:val="000000"/>
        </w:rPr>
        <w:t xml:space="preserve"> 
5. Мемлекеттік қызмет көрсететін лауазымдық тұлғалардың жауапкершілігі</w:t>
      </w:r>
    </w:p>
    <w:bookmarkEnd w:id="147"/>
    <w:bookmarkStart w:name="z362" w:id="148"/>
    <w:p>
      <w:pPr>
        <w:spacing w:after="0"/>
        <w:ind w:left="0"/>
        <w:jc w:val="both"/>
      </w:pPr>
      <w:r>
        <w:rPr>
          <w:rFonts w:ascii="Times New Roman"/>
          <w:b w:val="false"/>
          <w:i w:val="false"/>
          <w:color w:val="000000"/>
          <w:sz w:val="28"/>
        </w:rPr>
        <w:t>
      17. Мемлекеттік қызметтің көрсетілуіне жергілікті атқарушы органның басшысы жауапты болады.</w:t>
      </w:r>
      <w:r>
        <w:br/>
      </w:r>
      <w:r>
        <w:rPr>
          <w:rFonts w:ascii="Times New Roman"/>
          <w:b w:val="false"/>
          <w:i w:val="false"/>
          <w:color w:val="000000"/>
          <w:sz w:val="28"/>
        </w:rPr>
        <w:t>
      Жергілікті атқарушы органның басшысы мемлекеттік қызметтің белгіленген мерзім аралығында орындалуы үшін Қазақстан Республикасының заңнамалық актілеріне сәйкес жауапкершілікке тартылады.</w:t>
      </w:r>
    </w:p>
    <w:bookmarkEnd w:id="148"/>
    <w:bookmarkStart w:name="z77" w:id="149"/>
    <w:p>
      <w:pPr>
        <w:spacing w:after="0"/>
        <w:ind w:left="0"/>
        <w:jc w:val="both"/>
      </w:pPr>
      <w:r>
        <w:rPr>
          <w:rFonts w:ascii="Times New Roman"/>
          <w:b w:val="false"/>
          <w:i w:val="false"/>
          <w:color w:val="000000"/>
          <w:sz w:val="28"/>
        </w:rPr>
        <w:t>
"18 жасқа дейінгі балалы отбасыларға</w:t>
      </w:r>
      <w:r>
        <w:br/>
      </w:r>
      <w:r>
        <w:rPr>
          <w:rFonts w:ascii="Times New Roman"/>
          <w:b w:val="false"/>
          <w:i w:val="false"/>
          <w:color w:val="000000"/>
          <w:sz w:val="28"/>
        </w:rPr>
        <w:t>
мемлекеттік жәрдемақылар тағайындау"</w:t>
      </w:r>
      <w:r>
        <w:br/>
      </w:r>
      <w:r>
        <w:rPr>
          <w:rFonts w:ascii="Times New Roman"/>
          <w:b w:val="false"/>
          <w:i w:val="false"/>
          <w:color w:val="000000"/>
          <w:sz w:val="28"/>
        </w:rPr>
        <w:t>
мемлекеттік қызмет көрсету регламентіне</w:t>
      </w:r>
      <w:r>
        <w:br/>
      </w:r>
      <w:r>
        <w:rPr>
          <w:rFonts w:ascii="Times New Roman"/>
          <w:b w:val="false"/>
          <w:i w:val="false"/>
          <w:color w:val="000000"/>
          <w:sz w:val="28"/>
        </w:rPr>
        <w:t>
1-қосымша</w:t>
      </w:r>
    </w:p>
    <w:bookmarkEnd w:id="149"/>
    <w:bookmarkStart w:name="z363" w:id="150"/>
    <w:p>
      <w:pPr>
        <w:spacing w:after="0"/>
        <w:ind w:left="0"/>
        <w:jc w:val="left"/>
      </w:pPr>
      <w:r>
        <w:rPr>
          <w:rFonts w:ascii="Times New Roman"/>
          <w:b/>
          <w:i w:val="false"/>
          <w:color w:val="000000"/>
        </w:rPr>
        <w:t xml:space="preserve"> 
Алматы облысының аудандық, қалалық жұмыспен қамту және</w:t>
      </w:r>
      <w:r>
        <w:br/>
      </w:r>
      <w:r>
        <w:rPr>
          <w:rFonts w:ascii="Times New Roman"/>
          <w:b/>
          <w:i w:val="false"/>
          <w:color w:val="000000"/>
        </w:rPr>
        <w:t>
әлеуметтік бағдарламалар бөлімдері</w:t>
      </w:r>
    </w:p>
    <w:bookmarkEnd w:id="1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0"/>
        <w:gridCol w:w="3975"/>
        <w:gridCol w:w="4413"/>
        <w:gridCol w:w="1661"/>
        <w:gridCol w:w="2371"/>
      </w:tblGrid>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w:t>
            </w:r>
            <w:r>
              <w:br/>
            </w:r>
            <w:r>
              <w:rPr>
                <w:rFonts w:ascii="Times New Roman"/>
                <w:b w:val="false"/>
                <w:i w:val="false"/>
                <w:color w:val="000000"/>
                <w:sz w:val="20"/>
              </w:rPr>
              <w:t>
атауы</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w:t>
            </w:r>
            <w:r>
              <w:br/>
            </w:r>
            <w:r>
              <w:rPr>
                <w:rFonts w:ascii="Times New Roman"/>
                <w:b w:val="false"/>
                <w:i w:val="false"/>
                <w:color w:val="000000"/>
                <w:sz w:val="20"/>
              </w:rPr>
              <w:t>
орналасқан заңды</w:t>
            </w:r>
            <w:r>
              <w:br/>
            </w:r>
            <w:r>
              <w:rPr>
                <w:rFonts w:ascii="Times New Roman"/>
                <w:b w:val="false"/>
                <w:i w:val="false"/>
                <w:color w:val="000000"/>
                <w:sz w:val="20"/>
              </w:rPr>
              <w:t>
мекенжайы (қала,</w:t>
            </w:r>
            <w:r>
              <w:br/>
            </w:r>
            <w:r>
              <w:rPr>
                <w:rFonts w:ascii="Times New Roman"/>
                <w:b w:val="false"/>
                <w:i w:val="false"/>
                <w:color w:val="000000"/>
                <w:sz w:val="20"/>
              </w:rPr>
              <w:t>
аудан, көше, үйдің</w:t>
            </w:r>
            <w:r>
              <w:br/>
            </w:r>
            <w:r>
              <w:rPr>
                <w:rFonts w:ascii="Times New Roman"/>
                <w:b w:val="false"/>
                <w:i w:val="false"/>
                <w:color w:val="000000"/>
                <w:sz w:val="20"/>
              </w:rPr>
              <w:t>
(пәтердің)</w:t>
            </w:r>
            <w:r>
              <w:br/>
            </w:r>
            <w:r>
              <w:rPr>
                <w:rFonts w:ascii="Times New Roman"/>
                <w:b w:val="false"/>
                <w:i w:val="false"/>
                <w:color w:val="000000"/>
                <w:sz w:val="20"/>
              </w:rPr>
              <w:t>
№, электронды</w:t>
            </w:r>
            <w:r>
              <w:br/>
            </w:r>
            <w:r>
              <w:rPr>
                <w:rFonts w:ascii="Times New Roman"/>
                <w:b w:val="false"/>
                <w:i w:val="false"/>
                <w:color w:val="000000"/>
                <w:sz w:val="20"/>
              </w:rPr>
              <w:t>
поштаның мекенжайы)</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w:t>
            </w:r>
            <w:r>
              <w:br/>
            </w:r>
            <w:r>
              <w:rPr>
                <w:rFonts w:ascii="Times New Roman"/>
                <w:b w:val="false"/>
                <w:i w:val="false"/>
                <w:color w:val="000000"/>
                <w:sz w:val="20"/>
              </w:rPr>
              <w:t>
коды</w:t>
            </w:r>
            <w:r>
              <w:br/>
            </w:r>
            <w:r>
              <w:rPr>
                <w:rFonts w:ascii="Times New Roman"/>
                <w:b w:val="false"/>
                <w:i w:val="false"/>
                <w:color w:val="000000"/>
                <w:sz w:val="20"/>
              </w:rPr>
              <w:t>
және</w:t>
            </w:r>
            <w:r>
              <w:br/>
            </w:r>
            <w:r>
              <w:rPr>
                <w:rFonts w:ascii="Times New Roman"/>
                <w:b w:val="false"/>
                <w:i w:val="false"/>
                <w:color w:val="000000"/>
                <w:sz w:val="20"/>
              </w:rPr>
              <w:t>
телефон</w:t>
            </w:r>
            <w:r>
              <w:br/>
            </w:r>
            <w:r>
              <w:rPr>
                <w:rFonts w:ascii="Times New Roman"/>
                <w:b w:val="false"/>
                <w:i w:val="false"/>
                <w:color w:val="000000"/>
                <w:sz w:val="20"/>
              </w:rPr>
              <w:t>
нөмірі</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w:t>
            </w:r>
            <w:r>
              <w:br/>
            </w:r>
            <w:r>
              <w:rPr>
                <w:rFonts w:ascii="Times New Roman"/>
                <w:b w:val="false"/>
                <w:i w:val="false"/>
                <w:color w:val="000000"/>
                <w:sz w:val="20"/>
              </w:rPr>
              <w:t>
кестесі</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ауданының</w:t>
            </w:r>
            <w:r>
              <w:br/>
            </w:r>
            <w:r>
              <w:rPr>
                <w:rFonts w:ascii="Times New Roman"/>
                <w:b w:val="false"/>
                <w:i w:val="false"/>
                <w:color w:val="000000"/>
                <w:sz w:val="20"/>
              </w:rPr>
              <w:t>
жұмыспен қамту</w:t>
            </w:r>
            <w:r>
              <w:br/>
            </w:r>
            <w:r>
              <w:rPr>
                <w:rFonts w:ascii="Times New Roman"/>
                <w:b w:val="false"/>
                <w:i w:val="false"/>
                <w:color w:val="000000"/>
                <w:sz w:val="20"/>
              </w:rPr>
              <w:t>
және әлеуметтік</w:t>
            </w:r>
            <w:r>
              <w:br/>
            </w:r>
            <w:r>
              <w:rPr>
                <w:rFonts w:ascii="Times New Roman"/>
                <w:b w:val="false"/>
                <w:i w:val="false"/>
                <w:color w:val="000000"/>
                <w:sz w:val="20"/>
              </w:rPr>
              <w:t>
бағдарламалар</w:t>
            </w:r>
            <w:r>
              <w:br/>
            </w:r>
            <w:r>
              <w:rPr>
                <w:rFonts w:ascii="Times New Roman"/>
                <w:b w:val="false"/>
                <w:i w:val="false"/>
                <w:color w:val="000000"/>
                <w:sz w:val="20"/>
              </w:rPr>
              <w:t>
бөлімі</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ауданы,</w:t>
            </w:r>
            <w:r>
              <w:br/>
            </w:r>
            <w:r>
              <w:rPr>
                <w:rFonts w:ascii="Times New Roman"/>
                <w:b w:val="false"/>
                <w:i w:val="false"/>
                <w:color w:val="000000"/>
                <w:sz w:val="20"/>
              </w:rPr>
              <w:t>
Жансүгіров кенті,</w:t>
            </w:r>
            <w:r>
              <w:br/>
            </w:r>
            <w:r>
              <w:rPr>
                <w:rFonts w:ascii="Times New Roman"/>
                <w:b w:val="false"/>
                <w:i w:val="false"/>
                <w:color w:val="000000"/>
                <w:sz w:val="20"/>
              </w:rPr>
              <w:t>
Желтоқсан көшесі, 5</w:t>
            </w:r>
            <w:r>
              <w:br/>
            </w:r>
            <w:r>
              <w:rPr>
                <w:rFonts w:ascii="Times New Roman"/>
                <w:b w:val="false"/>
                <w:i w:val="false"/>
                <w:color w:val="000000"/>
                <w:sz w:val="20"/>
              </w:rPr>
              <w:t>
korgan-53@mail.ru</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8-72832</w:t>
            </w:r>
          </w:p>
          <w:p>
            <w:pPr>
              <w:spacing w:after="20"/>
              <w:ind w:left="20"/>
              <w:jc w:val="both"/>
            </w:pPr>
            <w:r>
              <w:rPr>
                <w:rFonts w:ascii="Times New Roman"/>
                <w:b w:val="false"/>
                <w:i w:val="false"/>
                <w:color w:val="000000"/>
                <w:sz w:val="20"/>
              </w:rPr>
              <w:t>2-11-43</w:t>
            </w:r>
          </w:p>
        </w:tc>
        <w:tc>
          <w:tcPr>
            <w:tcW w:w="23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Республика</w:t>
            </w:r>
            <w:r>
              <w:br/>
            </w:r>
            <w:r>
              <w:rPr>
                <w:rFonts w:ascii="Times New Roman"/>
                <w:b w:val="false"/>
                <w:i w:val="false"/>
                <w:color w:val="000000"/>
                <w:sz w:val="20"/>
              </w:rPr>
              <w:t>
сының 2001</w:t>
            </w:r>
            <w:r>
              <w:br/>
            </w:r>
            <w:r>
              <w:rPr>
                <w:rFonts w:ascii="Times New Roman"/>
                <w:b w:val="false"/>
                <w:i w:val="false"/>
                <w:color w:val="000000"/>
                <w:sz w:val="20"/>
              </w:rPr>
              <w:t>
жылғы 13</w:t>
            </w:r>
            <w:r>
              <w:br/>
            </w:r>
            <w:r>
              <w:rPr>
                <w:rFonts w:ascii="Times New Roman"/>
                <w:b w:val="false"/>
                <w:i w:val="false"/>
                <w:color w:val="000000"/>
                <w:sz w:val="20"/>
              </w:rPr>
              <w:t>
желтоқ-</w:t>
            </w:r>
            <w:r>
              <w:br/>
            </w:r>
            <w:r>
              <w:rPr>
                <w:rFonts w:ascii="Times New Roman"/>
                <w:b w:val="false"/>
                <w:i w:val="false"/>
                <w:color w:val="000000"/>
                <w:sz w:val="20"/>
              </w:rPr>
              <w:t>
санындағы</w:t>
            </w:r>
            <w:r>
              <w:br/>
            </w:r>
            <w:r>
              <w:rPr>
                <w:rFonts w:ascii="Times New Roman"/>
                <w:b w:val="false"/>
                <w:i w:val="false"/>
                <w:color w:val="000000"/>
                <w:sz w:val="20"/>
              </w:rPr>
              <w:t>
"Қазақстан</w:t>
            </w:r>
            <w:r>
              <w:br/>
            </w:r>
            <w:r>
              <w:rPr>
                <w:rFonts w:ascii="Times New Roman"/>
                <w:b w:val="false"/>
                <w:i w:val="false"/>
                <w:color w:val="000000"/>
                <w:sz w:val="20"/>
              </w:rPr>
              <w:t>
Республика</w:t>
            </w:r>
            <w:r>
              <w:br/>
            </w:r>
            <w:r>
              <w:rPr>
                <w:rFonts w:ascii="Times New Roman"/>
                <w:b w:val="false"/>
                <w:i w:val="false"/>
                <w:color w:val="000000"/>
                <w:sz w:val="20"/>
              </w:rPr>
              <w:t>
сының</w:t>
            </w:r>
            <w:r>
              <w:br/>
            </w:r>
            <w:r>
              <w:rPr>
                <w:rFonts w:ascii="Times New Roman"/>
                <w:b w:val="false"/>
                <w:i w:val="false"/>
                <w:color w:val="000000"/>
                <w:sz w:val="20"/>
              </w:rPr>
              <w:t>
мерекелері</w:t>
            </w:r>
            <w:r>
              <w:br/>
            </w:r>
            <w:r>
              <w:rPr>
                <w:rFonts w:ascii="Times New Roman"/>
                <w:b w:val="false"/>
                <w:i w:val="false"/>
                <w:color w:val="000000"/>
                <w:sz w:val="20"/>
              </w:rPr>
              <w:t>
туралы"</w:t>
            </w:r>
            <w:r>
              <w:br/>
            </w:r>
            <w:r>
              <w:rPr>
                <w:rFonts w:ascii="Times New Roman"/>
                <w:b w:val="false"/>
                <w:i w:val="false"/>
                <w:color w:val="000000"/>
                <w:sz w:val="20"/>
              </w:rPr>
              <w:t>
Заңына</w:t>
            </w:r>
            <w:r>
              <w:br/>
            </w:r>
            <w:r>
              <w:rPr>
                <w:rFonts w:ascii="Times New Roman"/>
                <w:b w:val="false"/>
                <w:i w:val="false"/>
                <w:color w:val="000000"/>
                <w:sz w:val="20"/>
              </w:rPr>
              <w:t>
сәйкес,</w:t>
            </w:r>
            <w:r>
              <w:br/>
            </w:r>
            <w:r>
              <w:rPr>
                <w:rFonts w:ascii="Times New Roman"/>
                <w:b w:val="false"/>
                <w:i w:val="false"/>
                <w:color w:val="000000"/>
                <w:sz w:val="20"/>
              </w:rPr>
              <w:t>
демалыс</w:t>
            </w:r>
            <w:r>
              <w:br/>
            </w:r>
            <w:r>
              <w:rPr>
                <w:rFonts w:ascii="Times New Roman"/>
                <w:b w:val="false"/>
                <w:i w:val="false"/>
                <w:color w:val="000000"/>
                <w:sz w:val="20"/>
              </w:rPr>
              <w:t>
және мереке</w:t>
            </w:r>
            <w:r>
              <w:br/>
            </w:r>
            <w:r>
              <w:rPr>
                <w:rFonts w:ascii="Times New Roman"/>
                <w:b w:val="false"/>
                <w:i w:val="false"/>
                <w:color w:val="000000"/>
                <w:sz w:val="20"/>
              </w:rPr>
              <w:t>
күндерін</w:t>
            </w:r>
            <w:r>
              <w:br/>
            </w:r>
            <w:r>
              <w:rPr>
                <w:rFonts w:ascii="Times New Roman"/>
                <w:b w:val="false"/>
                <w:i w:val="false"/>
                <w:color w:val="000000"/>
                <w:sz w:val="20"/>
              </w:rPr>
              <w:t>
қоспағанда,</w:t>
            </w:r>
            <w:r>
              <w:br/>
            </w:r>
            <w:r>
              <w:rPr>
                <w:rFonts w:ascii="Times New Roman"/>
                <w:b w:val="false"/>
                <w:i w:val="false"/>
                <w:color w:val="000000"/>
                <w:sz w:val="20"/>
              </w:rPr>
              <w:t>
аптасына</w:t>
            </w:r>
            <w:r>
              <w:br/>
            </w:r>
            <w:r>
              <w:rPr>
                <w:rFonts w:ascii="Times New Roman"/>
                <w:b w:val="false"/>
                <w:i w:val="false"/>
                <w:color w:val="000000"/>
                <w:sz w:val="20"/>
              </w:rPr>
              <w:t>
бес күн</w:t>
            </w:r>
            <w:r>
              <w:br/>
            </w:r>
            <w:r>
              <w:rPr>
                <w:rFonts w:ascii="Times New Roman"/>
                <w:b w:val="false"/>
                <w:i w:val="false"/>
                <w:color w:val="000000"/>
                <w:sz w:val="20"/>
              </w:rPr>
              <w:t>
сағат 9-00</w:t>
            </w:r>
            <w:r>
              <w:br/>
            </w:r>
            <w:r>
              <w:rPr>
                <w:rFonts w:ascii="Times New Roman"/>
                <w:b w:val="false"/>
                <w:i w:val="false"/>
                <w:color w:val="000000"/>
                <w:sz w:val="20"/>
              </w:rPr>
              <w:t>
бастап</w:t>
            </w:r>
            <w:r>
              <w:br/>
            </w:r>
            <w:r>
              <w:rPr>
                <w:rFonts w:ascii="Times New Roman"/>
                <w:b w:val="false"/>
                <w:i w:val="false"/>
                <w:color w:val="000000"/>
                <w:sz w:val="20"/>
              </w:rPr>
              <w:t>
18-00</w:t>
            </w:r>
            <w:r>
              <w:br/>
            </w:r>
            <w:r>
              <w:rPr>
                <w:rFonts w:ascii="Times New Roman"/>
                <w:b w:val="false"/>
                <w:i w:val="false"/>
                <w:color w:val="000000"/>
                <w:sz w:val="20"/>
              </w:rPr>
              <w:t>
дейін,</w:t>
            </w:r>
            <w:r>
              <w:br/>
            </w:r>
            <w:r>
              <w:rPr>
                <w:rFonts w:ascii="Times New Roman"/>
                <w:b w:val="false"/>
                <w:i w:val="false"/>
                <w:color w:val="000000"/>
                <w:sz w:val="20"/>
              </w:rPr>
              <w:t>
түскі</w:t>
            </w:r>
            <w:r>
              <w:br/>
            </w:r>
            <w:r>
              <w:rPr>
                <w:rFonts w:ascii="Times New Roman"/>
                <w:b w:val="false"/>
                <w:i w:val="false"/>
                <w:color w:val="000000"/>
                <w:sz w:val="20"/>
              </w:rPr>
              <w:t>
үзіліс</w:t>
            </w:r>
            <w:r>
              <w:br/>
            </w:r>
            <w:r>
              <w:rPr>
                <w:rFonts w:ascii="Times New Roman"/>
                <w:b w:val="false"/>
                <w:i w:val="false"/>
                <w:color w:val="000000"/>
                <w:sz w:val="20"/>
              </w:rPr>
              <w:t>
сағат 13-00</w:t>
            </w:r>
            <w:r>
              <w:br/>
            </w:r>
            <w:r>
              <w:rPr>
                <w:rFonts w:ascii="Times New Roman"/>
                <w:b w:val="false"/>
                <w:i w:val="false"/>
                <w:color w:val="000000"/>
                <w:sz w:val="20"/>
              </w:rPr>
              <w:t>
бастап</w:t>
            </w:r>
            <w:r>
              <w:br/>
            </w:r>
            <w:r>
              <w:rPr>
                <w:rFonts w:ascii="Times New Roman"/>
                <w:b w:val="false"/>
                <w:i w:val="false"/>
                <w:color w:val="000000"/>
                <w:sz w:val="20"/>
              </w:rPr>
              <w:t>
14-00 дейін</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ауданының</w:t>
            </w:r>
            <w:r>
              <w:br/>
            </w:r>
            <w:r>
              <w:rPr>
                <w:rFonts w:ascii="Times New Roman"/>
                <w:b w:val="false"/>
                <w:i w:val="false"/>
                <w:color w:val="000000"/>
                <w:sz w:val="20"/>
              </w:rPr>
              <w:t>
жұмыспен қамту</w:t>
            </w:r>
            <w:r>
              <w:br/>
            </w:r>
            <w:r>
              <w:rPr>
                <w:rFonts w:ascii="Times New Roman"/>
                <w:b w:val="false"/>
                <w:i w:val="false"/>
                <w:color w:val="000000"/>
                <w:sz w:val="20"/>
              </w:rPr>
              <w:t>
және әлеуметтік</w:t>
            </w:r>
            <w:r>
              <w:br/>
            </w:r>
            <w:r>
              <w:rPr>
                <w:rFonts w:ascii="Times New Roman"/>
                <w:b w:val="false"/>
                <w:i w:val="false"/>
                <w:color w:val="000000"/>
                <w:sz w:val="20"/>
              </w:rPr>
              <w:t>
бағдарламалар</w:t>
            </w:r>
            <w:r>
              <w:br/>
            </w:r>
            <w:r>
              <w:rPr>
                <w:rFonts w:ascii="Times New Roman"/>
                <w:b w:val="false"/>
                <w:i w:val="false"/>
                <w:color w:val="000000"/>
                <w:sz w:val="20"/>
              </w:rPr>
              <w:t>
бөлімі</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ауданы,</w:t>
            </w:r>
            <w:r>
              <w:br/>
            </w:r>
            <w:r>
              <w:rPr>
                <w:rFonts w:ascii="Times New Roman"/>
                <w:b w:val="false"/>
                <w:i w:val="false"/>
                <w:color w:val="000000"/>
                <w:sz w:val="20"/>
              </w:rPr>
              <w:t>
Үшарал қаласы,</w:t>
            </w:r>
            <w:r>
              <w:br/>
            </w:r>
            <w:r>
              <w:rPr>
                <w:rFonts w:ascii="Times New Roman"/>
                <w:b w:val="false"/>
                <w:i w:val="false"/>
                <w:color w:val="000000"/>
                <w:sz w:val="20"/>
              </w:rPr>
              <w:t>
Жеңіс көшесі, 148</w:t>
            </w:r>
            <w:r>
              <w:br/>
            </w:r>
            <w:r>
              <w:rPr>
                <w:rFonts w:ascii="Times New Roman"/>
                <w:b w:val="false"/>
                <w:i w:val="false"/>
                <w:color w:val="000000"/>
                <w:sz w:val="20"/>
              </w:rPr>
              <w:t>
alaksob@mail.ru</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8-72833</w:t>
            </w:r>
          </w:p>
          <w:p>
            <w:pPr>
              <w:spacing w:after="20"/>
              <w:ind w:left="20"/>
              <w:jc w:val="both"/>
            </w:pPr>
            <w:r>
              <w:rPr>
                <w:rFonts w:ascii="Times New Roman"/>
                <w:b w:val="false"/>
                <w:i w:val="false"/>
                <w:color w:val="000000"/>
                <w:sz w:val="20"/>
              </w:rPr>
              <w:t>2-15-36</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ауданының</w:t>
            </w:r>
            <w:r>
              <w:br/>
            </w:r>
            <w:r>
              <w:rPr>
                <w:rFonts w:ascii="Times New Roman"/>
                <w:b w:val="false"/>
                <w:i w:val="false"/>
                <w:color w:val="000000"/>
                <w:sz w:val="20"/>
              </w:rPr>
              <w:t>
жұмыспен қамту</w:t>
            </w:r>
            <w:r>
              <w:br/>
            </w:r>
            <w:r>
              <w:rPr>
                <w:rFonts w:ascii="Times New Roman"/>
                <w:b w:val="false"/>
                <w:i w:val="false"/>
                <w:color w:val="000000"/>
                <w:sz w:val="20"/>
              </w:rPr>
              <w:t>
және әлеуметтік</w:t>
            </w:r>
            <w:r>
              <w:br/>
            </w:r>
            <w:r>
              <w:rPr>
                <w:rFonts w:ascii="Times New Roman"/>
                <w:b w:val="false"/>
                <w:i w:val="false"/>
                <w:color w:val="000000"/>
                <w:sz w:val="20"/>
              </w:rPr>
              <w:t>
бағдарламалар</w:t>
            </w:r>
            <w:r>
              <w:br/>
            </w:r>
            <w:r>
              <w:rPr>
                <w:rFonts w:ascii="Times New Roman"/>
                <w:b w:val="false"/>
                <w:i w:val="false"/>
                <w:color w:val="000000"/>
                <w:sz w:val="20"/>
              </w:rPr>
              <w:t>
бөлімі</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ауданы,</w:t>
            </w:r>
            <w:r>
              <w:br/>
            </w:r>
            <w:r>
              <w:rPr>
                <w:rFonts w:ascii="Times New Roman"/>
                <w:b w:val="false"/>
                <w:i w:val="false"/>
                <w:color w:val="000000"/>
                <w:sz w:val="20"/>
              </w:rPr>
              <w:t>
Бақанас ауылы,</w:t>
            </w:r>
            <w:r>
              <w:br/>
            </w:r>
            <w:r>
              <w:rPr>
                <w:rFonts w:ascii="Times New Roman"/>
                <w:b w:val="false"/>
                <w:i w:val="false"/>
                <w:color w:val="000000"/>
                <w:sz w:val="20"/>
              </w:rPr>
              <w:t>
Қонаев көшесі, 66</w:t>
            </w:r>
            <w:r>
              <w:br/>
            </w:r>
            <w:r>
              <w:rPr>
                <w:rFonts w:ascii="Times New Roman"/>
                <w:b w:val="false"/>
                <w:i w:val="false"/>
                <w:color w:val="000000"/>
                <w:sz w:val="20"/>
              </w:rPr>
              <w:t>
balhash_sobez@bk.ru</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8-72773</w:t>
            </w:r>
          </w:p>
          <w:p>
            <w:pPr>
              <w:spacing w:after="20"/>
              <w:ind w:left="20"/>
              <w:jc w:val="both"/>
            </w:pPr>
            <w:r>
              <w:rPr>
                <w:rFonts w:ascii="Times New Roman"/>
                <w:b w:val="false"/>
                <w:i w:val="false"/>
                <w:color w:val="000000"/>
                <w:sz w:val="20"/>
              </w:rPr>
              <w:t>9-14-25</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w:t>
            </w:r>
            <w:r>
              <w:br/>
            </w:r>
            <w:r>
              <w:rPr>
                <w:rFonts w:ascii="Times New Roman"/>
                <w:b w:val="false"/>
                <w:i w:val="false"/>
                <w:color w:val="000000"/>
                <w:sz w:val="20"/>
              </w:rPr>
              <w:t>
ауданының</w:t>
            </w:r>
            <w:r>
              <w:br/>
            </w:r>
            <w:r>
              <w:rPr>
                <w:rFonts w:ascii="Times New Roman"/>
                <w:b w:val="false"/>
                <w:i w:val="false"/>
                <w:color w:val="000000"/>
                <w:sz w:val="20"/>
              </w:rPr>
              <w:t>
жұмыспен қамту</w:t>
            </w:r>
            <w:r>
              <w:br/>
            </w:r>
            <w:r>
              <w:rPr>
                <w:rFonts w:ascii="Times New Roman"/>
                <w:b w:val="false"/>
                <w:i w:val="false"/>
                <w:color w:val="000000"/>
                <w:sz w:val="20"/>
              </w:rPr>
              <w:t>
және әлеуметтік</w:t>
            </w:r>
            <w:r>
              <w:br/>
            </w:r>
            <w:r>
              <w:rPr>
                <w:rFonts w:ascii="Times New Roman"/>
                <w:b w:val="false"/>
                <w:i w:val="false"/>
                <w:color w:val="000000"/>
                <w:sz w:val="20"/>
              </w:rPr>
              <w:t>
бағдарламалар</w:t>
            </w:r>
            <w:r>
              <w:br/>
            </w:r>
            <w:r>
              <w:rPr>
                <w:rFonts w:ascii="Times New Roman"/>
                <w:b w:val="false"/>
                <w:i w:val="false"/>
                <w:color w:val="000000"/>
                <w:sz w:val="20"/>
              </w:rPr>
              <w:t>
бөлімі</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ауданы,</w:t>
            </w:r>
            <w:r>
              <w:br/>
            </w:r>
            <w:r>
              <w:rPr>
                <w:rFonts w:ascii="Times New Roman"/>
                <w:b w:val="false"/>
                <w:i w:val="false"/>
                <w:color w:val="000000"/>
                <w:sz w:val="20"/>
              </w:rPr>
              <w:t>
Есік қаласы,</w:t>
            </w:r>
            <w:r>
              <w:br/>
            </w:r>
            <w:r>
              <w:rPr>
                <w:rFonts w:ascii="Times New Roman"/>
                <w:b w:val="false"/>
                <w:i w:val="false"/>
                <w:color w:val="000000"/>
                <w:sz w:val="20"/>
              </w:rPr>
              <w:t>
Алматы көшесі, 112</w:t>
            </w:r>
            <w:r>
              <w:br/>
            </w:r>
            <w:r>
              <w:rPr>
                <w:rFonts w:ascii="Times New Roman"/>
                <w:b w:val="false"/>
                <w:i w:val="false"/>
                <w:color w:val="000000"/>
                <w:sz w:val="20"/>
              </w:rPr>
              <w:t>
sobesesik@mail.ru</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8-72775</w:t>
            </w:r>
          </w:p>
          <w:p>
            <w:pPr>
              <w:spacing w:after="20"/>
              <w:ind w:left="20"/>
              <w:jc w:val="both"/>
            </w:pPr>
            <w:r>
              <w:rPr>
                <w:rFonts w:ascii="Times New Roman"/>
                <w:b w:val="false"/>
                <w:i w:val="false"/>
                <w:color w:val="000000"/>
                <w:sz w:val="20"/>
              </w:rPr>
              <w:t>4-24-36</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 ауданының</w:t>
            </w:r>
            <w:r>
              <w:br/>
            </w:r>
            <w:r>
              <w:rPr>
                <w:rFonts w:ascii="Times New Roman"/>
                <w:b w:val="false"/>
                <w:i w:val="false"/>
                <w:color w:val="000000"/>
                <w:sz w:val="20"/>
              </w:rPr>
              <w:t>
жұмыспен қамту</w:t>
            </w:r>
            <w:r>
              <w:br/>
            </w:r>
            <w:r>
              <w:rPr>
                <w:rFonts w:ascii="Times New Roman"/>
                <w:b w:val="false"/>
                <w:i w:val="false"/>
                <w:color w:val="000000"/>
                <w:sz w:val="20"/>
              </w:rPr>
              <w:t>
және әлеуметтік</w:t>
            </w:r>
            <w:r>
              <w:br/>
            </w:r>
            <w:r>
              <w:rPr>
                <w:rFonts w:ascii="Times New Roman"/>
                <w:b w:val="false"/>
                <w:i w:val="false"/>
                <w:color w:val="000000"/>
                <w:sz w:val="20"/>
              </w:rPr>
              <w:t>
бағдарламалар</w:t>
            </w:r>
            <w:r>
              <w:br/>
            </w:r>
            <w:r>
              <w:rPr>
                <w:rFonts w:ascii="Times New Roman"/>
                <w:b w:val="false"/>
                <w:i w:val="false"/>
                <w:color w:val="000000"/>
                <w:sz w:val="20"/>
              </w:rPr>
              <w:t>
бөлімі</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 ауданы,</w:t>
            </w:r>
            <w:r>
              <w:br/>
            </w:r>
            <w:r>
              <w:rPr>
                <w:rFonts w:ascii="Times New Roman"/>
                <w:b w:val="false"/>
                <w:i w:val="false"/>
                <w:color w:val="000000"/>
                <w:sz w:val="20"/>
              </w:rPr>
              <w:t>
Қарабұлақ кенті,</w:t>
            </w:r>
            <w:r>
              <w:br/>
            </w:r>
            <w:r>
              <w:rPr>
                <w:rFonts w:ascii="Times New Roman"/>
                <w:b w:val="false"/>
                <w:i w:val="false"/>
                <w:color w:val="000000"/>
                <w:sz w:val="20"/>
              </w:rPr>
              <w:t>
Сәтпаев көшесі, 65</w:t>
            </w:r>
            <w:r>
              <w:br/>
            </w:r>
            <w:r>
              <w:rPr>
                <w:rFonts w:ascii="Times New Roman"/>
                <w:b w:val="false"/>
                <w:i w:val="false"/>
                <w:color w:val="000000"/>
                <w:sz w:val="20"/>
              </w:rPr>
              <w:t>
eskeldy_sobes@mail.ru</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8-72836</w:t>
            </w:r>
          </w:p>
          <w:p>
            <w:pPr>
              <w:spacing w:after="20"/>
              <w:ind w:left="20"/>
              <w:jc w:val="both"/>
            </w:pPr>
            <w:r>
              <w:rPr>
                <w:rFonts w:ascii="Times New Roman"/>
                <w:b w:val="false"/>
                <w:i w:val="false"/>
                <w:color w:val="000000"/>
                <w:sz w:val="20"/>
              </w:rPr>
              <w:t>3-00-62</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ауданының/</w:t>
            </w:r>
            <w:r>
              <w:br/>
            </w:r>
            <w:r>
              <w:rPr>
                <w:rFonts w:ascii="Times New Roman"/>
                <w:b w:val="false"/>
                <w:i w:val="false"/>
                <w:color w:val="000000"/>
                <w:sz w:val="20"/>
              </w:rPr>
              <w:t>
жұмыспен қамту</w:t>
            </w:r>
            <w:r>
              <w:br/>
            </w:r>
            <w:r>
              <w:rPr>
                <w:rFonts w:ascii="Times New Roman"/>
                <w:b w:val="false"/>
                <w:i w:val="false"/>
                <w:color w:val="000000"/>
                <w:sz w:val="20"/>
              </w:rPr>
              <w:t>
және әлеуметтік</w:t>
            </w:r>
            <w:r>
              <w:br/>
            </w:r>
            <w:r>
              <w:rPr>
                <w:rFonts w:ascii="Times New Roman"/>
                <w:b w:val="false"/>
                <w:i w:val="false"/>
                <w:color w:val="000000"/>
                <w:sz w:val="20"/>
              </w:rPr>
              <w:t>
бағдарламалар</w:t>
            </w:r>
            <w:r>
              <w:br/>
            </w:r>
            <w:r>
              <w:rPr>
                <w:rFonts w:ascii="Times New Roman"/>
                <w:b w:val="false"/>
                <w:i w:val="false"/>
                <w:color w:val="000000"/>
                <w:sz w:val="20"/>
              </w:rPr>
              <w:t>
бөлімі</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w:t>
            </w:r>
            <w:r>
              <w:br/>
            </w:r>
            <w:r>
              <w:rPr>
                <w:rFonts w:ascii="Times New Roman"/>
                <w:b w:val="false"/>
                <w:i w:val="false"/>
                <w:color w:val="000000"/>
                <w:sz w:val="20"/>
              </w:rPr>
              <w:t>
Ұзынағаш ауылы,</w:t>
            </w:r>
            <w:r>
              <w:br/>
            </w:r>
            <w:r>
              <w:rPr>
                <w:rFonts w:ascii="Times New Roman"/>
                <w:b w:val="false"/>
                <w:i w:val="false"/>
                <w:color w:val="000000"/>
                <w:sz w:val="20"/>
              </w:rPr>
              <w:t>
Қарасай батыр</w:t>
            </w:r>
            <w:r>
              <w:br/>
            </w:r>
            <w:r>
              <w:rPr>
                <w:rFonts w:ascii="Times New Roman"/>
                <w:b w:val="false"/>
                <w:i w:val="false"/>
                <w:color w:val="000000"/>
                <w:sz w:val="20"/>
              </w:rPr>
              <w:t>
көшесі, 261</w:t>
            </w:r>
            <w:r>
              <w:br/>
            </w:r>
            <w:r>
              <w:rPr>
                <w:rFonts w:ascii="Times New Roman"/>
                <w:b w:val="false"/>
                <w:i w:val="false"/>
                <w:color w:val="000000"/>
                <w:sz w:val="20"/>
              </w:rPr>
              <w:t>
zhambyl. rotzszn@mail. оnline.kz</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8-72770</w:t>
            </w:r>
          </w:p>
          <w:p>
            <w:pPr>
              <w:spacing w:after="20"/>
              <w:ind w:left="20"/>
              <w:jc w:val="both"/>
            </w:pPr>
            <w:r>
              <w:rPr>
                <w:rFonts w:ascii="Times New Roman"/>
                <w:b w:val="false"/>
                <w:i w:val="false"/>
                <w:color w:val="000000"/>
                <w:sz w:val="20"/>
              </w:rPr>
              <w:t>2-22-60</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ауданының</w:t>
            </w:r>
            <w:r>
              <w:br/>
            </w:r>
            <w:r>
              <w:rPr>
                <w:rFonts w:ascii="Times New Roman"/>
                <w:b w:val="false"/>
                <w:i w:val="false"/>
                <w:color w:val="000000"/>
                <w:sz w:val="20"/>
              </w:rPr>
              <w:t>
жұмыспен қамту</w:t>
            </w:r>
            <w:r>
              <w:br/>
            </w:r>
            <w:r>
              <w:rPr>
                <w:rFonts w:ascii="Times New Roman"/>
                <w:b w:val="false"/>
                <w:i w:val="false"/>
                <w:color w:val="000000"/>
                <w:sz w:val="20"/>
              </w:rPr>
              <w:t>
және әлеуметтік</w:t>
            </w:r>
            <w:r>
              <w:br/>
            </w:r>
            <w:r>
              <w:rPr>
                <w:rFonts w:ascii="Times New Roman"/>
                <w:b w:val="false"/>
                <w:i w:val="false"/>
                <w:color w:val="000000"/>
                <w:sz w:val="20"/>
              </w:rPr>
              <w:t>
бағдарламалар</w:t>
            </w:r>
            <w:r>
              <w:br/>
            </w:r>
            <w:r>
              <w:rPr>
                <w:rFonts w:ascii="Times New Roman"/>
                <w:b w:val="false"/>
                <w:i w:val="false"/>
                <w:color w:val="000000"/>
                <w:sz w:val="20"/>
              </w:rPr>
              <w:t>
бөлімі</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ауданы,</w:t>
            </w:r>
            <w:r>
              <w:br/>
            </w:r>
            <w:r>
              <w:rPr>
                <w:rFonts w:ascii="Times New Roman"/>
                <w:b w:val="false"/>
                <w:i w:val="false"/>
                <w:color w:val="000000"/>
                <w:sz w:val="20"/>
              </w:rPr>
              <w:t>
Өтеген батыр кенті,</w:t>
            </w:r>
            <w:r>
              <w:br/>
            </w:r>
            <w:r>
              <w:rPr>
                <w:rFonts w:ascii="Times New Roman"/>
                <w:b w:val="false"/>
                <w:i w:val="false"/>
                <w:color w:val="000000"/>
                <w:sz w:val="20"/>
              </w:rPr>
              <w:t>
Титов көшесі, 3 а</w:t>
            </w:r>
            <w:r>
              <w:br/>
            </w:r>
            <w:r>
              <w:rPr>
                <w:rFonts w:ascii="Times New Roman"/>
                <w:b w:val="false"/>
                <w:i w:val="false"/>
                <w:color w:val="000000"/>
                <w:sz w:val="20"/>
              </w:rPr>
              <w:t>
Ili-sobes@mail.ru</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8-72752</w:t>
            </w:r>
          </w:p>
          <w:p>
            <w:pPr>
              <w:spacing w:after="20"/>
              <w:ind w:left="20"/>
              <w:jc w:val="both"/>
            </w:pPr>
            <w:r>
              <w:rPr>
                <w:rFonts w:ascii="Times New Roman"/>
                <w:b w:val="false"/>
                <w:i w:val="false"/>
                <w:color w:val="000000"/>
                <w:sz w:val="20"/>
              </w:rPr>
              <w:t>2-47-51</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ауданының</w:t>
            </w:r>
            <w:r>
              <w:br/>
            </w:r>
            <w:r>
              <w:rPr>
                <w:rFonts w:ascii="Times New Roman"/>
                <w:b w:val="false"/>
                <w:i w:val="false"/>
                <w:color w:val="000000"/>
                <w:sz w:val="20"/>
              </w:rPr>
              <w:t>
жұмыспен қамту</w:t>
            </w:r>
            <w:r>
              <w:br/>
            </w:r>
            <w:r>
              <w:rPr>
                <w:rFonts w:ascii="Times New Roman"/>
                <w:b w:val="false"/>
                <w:i w:val="false"/>
                <w:color w:val="000000"/>
                <w:sz w:val="20"/>
              </w:rPr>
              <w:t>
және әлеуметтік</w:t>
            </w:r>
            <w:r>
              <w:br/>
            </w:r>
            <w:r>
              <w:rPr>
                <w:rFonts w:ascii="Times New Roman"/>
                <w:b w:val="false"/>
                <w:i w:val="false"/>
                <w:color w:val="000000"/>
                <w:sz w:val="20"/>
              </w:rPr>
              <w:t>
бағдарламалар</w:t>
            </w:r>
            <w:r>
              <w:br/>
            </w:r>
            <w:r>
              <w:rPr>
                <w:rFonts w:ascii="Times New Roman"/>
                <w:b w:val="false"/>
                <w:i w:val="false"/>
                <w:color w:val="000000"/>
                <w:sz w:val="20"/>
              </w:rPr>
              <w:t>
бөлімі</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ауданы,</w:t>
            </w:r>
            <w:r>
              <w:br/>
            </w:r>
            <w:r>
              <w:rPr>
                <w:rFonts w:ascii="Times New Roman"/>
                <w:b w:val="false"/>
                <w:i w:val="false"/>
                <w:color w:val="000000"/>
                <w:sz w:val="20"/>
              </w:rPr>
              <w:t>
Қаскелең қаласы,</w:t>
            </w:r>
            <w:r>
              <w:br/>
            </w:r>
            <w:r>
              <w:rPr>
                <w:rFonts w:ascii="Times New Roman"/>
                <w:b w:val="false"/>
                <w:i w:val="false"/>
                <w:color w:val="000000"/>
                <w:sz w:val="20"/>
              </w:rPr>
              <w:t>
Абылайхан көшесі,</w:t>
            </w:r>
            <w:r>
              <w:br/>
            </w:r>
            <w:r>
              <w:rPr>
                <w:rFonts w:ascii="Times New Roman"/>
                <w:b w:val="false"/>
                <w:i w:val="false"/>
                <w:color w:val="000000"/>
                <w:sz w:val="20"/>
              </w:rPr>
              <w:t>
215</w:t>
            </w:r>
            <w:r>
              <w:br/>
            </w:r>
            <w:r>
              <w:rPr>
                <w:rFonts w:ascii="Times New Roman"/>
                <w:b w:val="false"/>
                <w:i w:val="false"/>
                <w:color w:val="000000"/>
                <w:sz w:val="20"/>
              </w:rPr>
              <w:t>
krozisp@mail.ru</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8-72771</w:t>
            </w:r>
          </w:p>
          <w:p>
            <w:pPr>
              <w:spacing w:after="20"/>
              <w:ind w:left="20"/>
              <w:jc w:val="both"/>
            </w:pPr>
            <w:r>
              <w:rPr>
                <w:rFonts w:ascii="Times New Roman"/>
                <w:b w:val="false"/>
                <w:i w:val="false"/>
                <w:color w:val="000000"/>
                <w:sz w:val="20"/>
              </w:rPr>
              <w:t>2-17-71</w:t>
            </w:r>
          </w:p>
        </w:tc>
        <w:tc>
          <w:tcPr>
            <w:tcW w:w="23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Республика</w:t>
            </w:r>
            <w:r>
              <w:br/>
            </w:r>
            <w:r>
              <w:rPr>
                <w:rFonts w:ascii="Times New Roman"/>
                <w:b w:val="false"/>
                <w:i w:val="false"/>
                <w:color w:val="000000"/>
                <w:sz w:val="20"/>
              </w:rPr>
              <w:t>
сының 2001</w:t>
            </w:r>
            <w:r>
              <w:br/>
            </w:r>
            <w:r>
              <w:rPr>
                <w:rFonts w:ascii="Times New Roman"/>
                <w:b w:val="false"/>
                <w:i w:val="false"/>
                <w:color w:val="000000"/>
                <w:sz w:val="20"/>
              </w:rPr>
              <w:t>
жылғы 13</w:t>
            </w:r>
            <w:r>
              <w:br/>
            </w:r>
            <w:r>
              <w:rPr>
                <w:rFonts w:ascii="Times New Roman"/>
                <w:b w:val="false"/>
                <w:i w:val="false"/>
                <w:color w:val="000000"/>
                <w:sz w:val="20"/>
              </w:rPr>
              <w:t>
желтоқ-</w:t>
            </w:r>
            <w:r>
              <w:br/>
            </w:r>
            <w:r>
              <w:rPr>
                <w:rFonts w:ascii="Times New Roman"/>
                <w:b w:val="false"/>
                <w:i w:val="false"/>
                <w:color w:val="000000"/>
                <w:sz w:val="20"/>
              </w:rPr>
              <w:t>
санындағы</w:t>
            </w:r>
            <w:r>
              <w:br/>
            </w:r>
            <w:r>
              <w:rPr>
                <w:rFonts w:ascii="Times New Roman"/>
                <w:b w:val="false"/>
                <w:i w:val="false"/>
                <w:color w:val="000000"/>
                <w:sz w:val="20"/>
              </w:rPr>
              <w:t>
"Қазақстан</w:t>
            </w:r>
            <w:r>
              <w:br/>
            </w:r>
            <w:r>
              <w:rPr>
                <w:rFonts w:ascii="Times New Roman"/>
                <w:b w:val="false"/>
                <w:i w:val="false"/>
                <w:color w:val="000000"/>
                <w:sz w:val="20"/>
              </w:rPr>
              <w:t>
Республика</w:t>
            </w:r>
            <w:r>
              <w:br/>
            </w:r>
            <w:r>
              <w:rPr>
                <w:rFonts w:ascii="Times New Roman"/>
                <w:b w:val="false"/>
                <w:i w:val="false"/>
                <w:color w:val="000000"/>
                <w:sz w:val="20"/>
              </w:rPr>
              <w:t>
сының</w:t>
            </w:r>
            <w:r>
              <w:br/>
            </w:r>
            <w:r>
              <w:rPr>
                <w:rFonts w:ascii="Times New Roman"/>
                <w:b w:val="false"/>
                <w:i w:val="false"/>
                <w:color w:val="000000"/>
                <w:sz w:val="20"/>
              </w:rPr>
              <w:t>
мерекелері</w:t>
            </w:r>
            <w:r>
              <w:br/>
            </w:r>
            <w:r>
              <w:rPr>
                <w:rFonts w:ascii="Times New Roman"/>
                <w:b w:val="false"/>
                <w:i w:val="false"/>
                <w:color w:val="000000"/>
                <w:sz w:val="20"/>
              </w:rPr>
              <w:t>
туралы"</w:t>
            </w:r>
            <w:r>
              <w:br/>
            </w:r>
            <w:r>
              <w:rPr>
                <w:rFonts w:ascii="Times New Roman"/>
                <w:b w:val="false"/>
                <w:i w:val="false"/>
                <w:color w:val="000000"/>
                <w:sz w:val="20"/>
              </w:rPr>
              <w:t>
Заңына</w:t>
            </w:r>
            <w:r>
              <w:br/>
            </w:r>
            <w:r>
              <w:rPr>
                <w:rFonts w:ascii="Times New Roman"/>
                <w:b w:val="false"/>
                <w:i w:val="false"/>
                <w:color w:val="000000"/>
                <w:sz w:val="20"/>
              </w:rPr>
              <w:t>
сәйкес,</w:t>
            </w:r>
            <w:r>
              <w:br/>
            </w:r>
            <w:r>
              <w:rPr>
                <w:rFonts w:ascii="Times New Roman"/>
                <w:b w:val="false"/>
                <w:i w:val="false"/>
                <w:color w:val="000000"/>
                <w:sz w:val="20"/>
              </w:rPr>
              <w:t>
демалыс</w:t>
            </w:r>
            <w:r>
              <w:br/>
            </w:r>
            <w:r>
              <w:rPr>
                <w:rFonts w:ascii="Times New Roman"/>
                <w:b w:val="false"/>
                <w:i w:val="false"/>
                <w:color w:val="000000"/>
                <w:sz w:val="20"/>
              </w:rPr>
              <w:t>
және мереке</w:t>
            </w:r>
            <w:r>
              <w:br/>
            </w:r>
            <w:r>
              <w:rPr>
                <w:rFonts w:ascii="Times New Roman"/>
                <w:b w:val="false"/>
                <w:i w:val="false"/>
                <w:color w:val="000000"/>
                <w:sz w:val="20"/>
              </w:rPr>
              <w:t>
күндерін</w:t>
            </w:r>
            <w:r>
              <w:br/>
            </w:r>
            <w:r>
              <w:rPr>
                <w:rFonts w:ascii="Times New Roman"/>
                <w:b w:val="false"/>
                <w:i w:val="false"/>
                <w:color w:val="000000"/>
                <w:sz w:val="20"/>
              </w:rPr>
              <w:t>
қоспағанда,</w:t>
            </w:r>
            <w:r>
              <w:br/>
            </w:r>
            <w:r>
              <w:rPr>
                <w:rFonts w:ascii="Times New Roman"/>
                <w:b w:val="false"/>
                <w:i w:val="false"/>
                <w:color w:val="000000"/>
                <w:sz w:val="20"/>
              </w:rPr>
              <w:t>
аптасына</w:t>
            </w:r>
            <w:r>
              <w:br/>
            </w:r>
            <w:r>
              <w:rPr>
                <w:rFonts w:ascii="Times New Roman"/>
                <w:b w:val="false"/>
                <w:i w:val="false"/>
                <w:color w:val="000000"/>
                <w:sz w:val="20"/>
              </w:rPr>
              <w:t>
бес күн</w:t>
            </w:r>
            <w:r>
              <w:br/>
            </w:r>
            <w:r>
              <w:rPr>
                <w:rFonts w:ascii="Times New Roman"/>
                <w:b w:val="false"/>
                <w:i w:val="false"/>
                <w:color w:val="000000"/>
                <w:sz w:val="20"/>
              </w:rPr>
              <w:t>
сағат 9-00</w:t>
            </w:r>
            <w:r>
              <w:br/>
            </w:r>
            <w:r>
              <w:rPr>
                <w:rFonts w:ascii="Times New Roman"/>
                <w:b w:val="false"/>
                <w:i w:val="false"/>
                <w:color w:val="000000"/>
                <w:sz w:val="20"/>
              </w:rPr>
              <w:t>
бастап</w:t>
            </w:r>
            <w:r>
              <w:br/>
            </w:r>
            <w:r>
              <w:rPr>
                <w:rFonts w:ascii="Times New Roman"/>
                <w:b w:val="false"/>
                <w:i w:val="false"/>
                <w:color w:val="000000"/>
                <w:sz w:val="20"/>
              </w:rPr>
              <w:t>
18-00</w:t>
            </w:r>
            <w:r>
              <w:br/>
            </w:r>
            <w:r>
              <w:rPr>
                <w:rFonts w:ascii="Times New Roman"/>
                <w:b w:val="false"/>
                <w:i w:val="false"/>
                <w:color w:val="000000"/>
                <w:sz w:val="20"/>
              </w:rPr>
              <w:t>
дейін,</w:t>
            </w:r>
            <w:r>
              <w:br/>
            </w:r>
            <w:r>
              <w:rPr>
                <w:rFonts w:ascii="Times New Roman"/>
                <w:b w:val="false"/>
                <w:i w:val="false"/>
                <w:color w:val="000000"/>
                <w:sz w:val="20"/>
              </w:rPr>
              <w:t>
түскі</w:t>
            </w:r>
            <w:r>
              <w:br/>
            </w:r>
            <w:r>
              <w:rPr>
                <w:rFonts w:ascii="Times New Roman"/>
                <w:b w:val="false"/>
                <w:i w:val="false"/>
                <w:color w:val="000000"/>
                <w:sz w:val="20"/>
              </w:rPr>
              <w:t>
үзіліс</w:t>
            </w:r>
            <w:r>
              <w:br/>
            </w:r>
            <w:r>
              <w:rPr>
                <w:rFonts w:ascii="Times New Roman"/>
                <w:b w:val="false"/>
                <w:i w:val="false"/>
                <w:color w:val="000000"/>
                <w:sz w:val="20"/>
              </w:rPr>
              <w:t>
сағат 13-00</w:t>
            </w:r>
            <w:r>
              <w:br/>
            </w:r>
            <w:r>
              <w:rPr>
                <w:rFonts w:ascii="Times New Roman"/>
                <w:b w:val="false"/>
                <w:i w:val="false"/>
                <w:color w:val="000000"/>
                <w:sz w:val="20"/>
              </w:rPr>
              <w:t>
бастап</w:t>
            </w:r>
            <w:r>
              <w:br/>
            </w:r>
            <w:r>
              <w:rPr>
                <w:rFonts w:ascii="Times New Roman"/>
                <w:b w:val="false"/>
                <w:i w:val="false"/>
                <w:color w:val="000000"/>
                <w:sz w:val="20"/>
              </w:rPr>
              <w:t>
14-00 дейін</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ауданының</w:t>
            </w:r>
            <w:r>
              <w:br/>
            </w:r>
            <w:r>
              <w:rPr>
                <w:rFonts w:ascii="Times New Roman"/>
                <w:b w:val="false"/>
                <w:i w:val="false"/>
                <w:color w:val="000000"/>
                <w:sz w:val="20"/>
              </w:rPr>
              <w:t>
жұмыспен қамту</w:t>
            </w:r>
            <w:r>
              <w:br/>
            </w:r>
            <w:r>
              <w:rPr>
                <w:rFonts w:ascii="Times New Roman"/>
                <w:b w:val="false"/>
                <w:i w:val="false"/>
                <w:color w:val="000000"/>
                <w:sz w:val="20"/>
              </w:rPr>
              <w:t>
және әлеуметтік</w:t>
            </w:r>
            <w:r>
              <w:br/>
            </w:r>
            <w:r>
              <w:rPr>
                <w:rFonts w:ascii="Times New Roman"/>
                <w:b w:val="false"/>
                <w:i w:val="false"/>
                <w:color w:val="000000"/>
                <w:sz w:val="20"/>
              </w:rPr>
              <w:t>
бағдарламалар</w:t>
            </w:r>
            <w:r>
              <w:br/>
            </w:r>
            <w:r>
              <w:rPr>
                <w:rFonts w:ascii="Times New Roman"/>
                <w:b w:val="false"/>
                <w:i w:val="false"/>
                <w:color w:val="000000"/>
                <w:sz w:val="20"/>
              </w:rPr>
              <w:t>
бөлімі</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ауданы,</w:t>
            </w:r>
            <w:r>
              <w:br/>
            </w:r>
            <w:r>
              <w:rPr>
                <w:rFonts w:ascii="Times New Roman"/>
                <w:b w:val="false"/>
                <w:i w:val="false"/>
                <w:color w:val="000000"/>
                <w:sz w:val="20"/>
              </w:rPr>
              <w:t>
Үштөбе қаласы,</w:t>
            </w:r>
            <w:r>
              <w:br/>
            </w:r>
            <w:r>
              <w:rPr>
                <w:rFonts w:ascii="Times New Roman"/>
                <w:b w:val="false"/>
                <w:i w:val="false"/>
                <w:color w:val="000000"/>
                <w:sz w:val="20"/>
              </w:rPr>
              <w:t>
Құсмолданов көшесі,</w:t>
            </w:r>
            <w:r>
              <w:br/>
            </w:r>
            <w:r>
              <w:rPr>
                <w:rFonts w:ascii="Times New Roman"/>
                <w:b w:val="false"/>
                <w:i w:val="false"/>
                <w:color w:val="000000"/>
                <w:sz w:val="20"/>
              </w:rPr>
              <w:t>
3</w:t>
            </w:r>
            <w:r>
              <w:br/>
            </w:r>
            <w:r>
              <w:rPr>
                <w:rFonts w:ascii="Times New Roman"/>
                <w:b w:val="false"/>
                <w:i w:val="false"/>
                <w:color w:val="000000"/>
                <w:sz w:val="20"/>
              </w:rPr>
              <w:t>
karatalsobes@mail.ru</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8-72834</w:t>
            </w:r>
          </w:p>
          <w:p>
            <w:pPr>
              <w:spacing w:after="20"/>
              <w:ind w:left="20"/>
              <w:jc w:val="both"/>
            </w:pPr>
            <w:r>
              <w:rPr>
                <w:rFonts w:ascii="Times New Roman"/>
                <w:b w:val="false"/>
                <w:i w:val="false"/>
                <w:color w:val="000000"/>
                <w:sz w:val="20"/>
              </w:rPr>
              <w:t>2-24-30</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ауданының</w:t>
            </w:r>
            <w:r>
              <w:br/>
            </w:r>
            <w:r>
              <w:rPr>
                <w:rFonts w:ascii="Times New Roman"/>
                <w:b w:val="false"/>
                <w:i w:val="false"/>
                <w:color w:val="000000"/>
                <w:sz w:val="20"/>
              </w:rPr>
              <w:t>
жұмыспен қамту</w:t>
            </w:r>
            <w:r>
              <w:br/>
            </w:r>
            <w:r>
              <w:rPr>
                <w:rFonts w:ascii="Times New Roman"/>
                <w:b w:val="false"/>
                <w:i w:val="false"/>
                <w:color w:val="000000"/>
                <w:sz w:val="20"/>
              </w:rPr>
              <w:t>
және әлеуметтік</w:t>
            </w:r>
            <w:r>
              <w:br/>
            </w:r>
            <w:r>
              <w:rPr>
                <w:rFonts w:ascii="Times New Roman"/>
                <w:b w:val="false"/>
                <w:i w:val="false"/>
                <w:color w:val="000000"/>
                <w:sz w:val="20"/>
              </w:rPr>
              <w:t>
бағдарламалар</w:t>
            </w:r>
            <w:r>
              <w:br/>
            </w:r>
            <w:r>
              <w:rPr>
                <w:rFonts w:ascii="Times New Roman"/>
                <w:b w:val="false"/>
                <w:i w:val="false"/>
                <w:color w:val="000000"/>
                <w:sz w:val="20"/>
              </w:rPr>
              <w:t>
бөлімі</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ауданы,</w:t>
            </w:r>
            <w:r>
              <w:br/>
            </w:r>
            <w:r>
              <w:rPr>
                <w:rFonts w:ascii="Times New Roman"/>
                <w:b w:val="false"/>
                <w:i w:val="false"/>
                <w:color w:val="000000"/>
                <w:sz w:val="20"/>
              </w:rPr>
              <w:t>
Сарыөзек кенті,</w:t>
            </w:r>
            <w:r>
              <w:br/>
            </w:r>
            <w:r>
              <w:rPr>
                <w:rFonts w:ascii="Times New Roman"/>
                <w:b w:val="false"/>
                <w:i w:val="false"/>
                <w:color w:val="000000"/>
                <w:sz w:val="20"/>
              </w:rPr>
              <w:t>
Мәметов көшесі, 3</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8-72840</w:t>
            </w:r>
          </w:p>
          <w:p>
            <w:pPr>
              <w:spacing w:after="20"/>
              <w:ind w:left="20"/>
              <w:jc w:val="both"/>
            </w:pPr>
            <w:r>
              <w:rPr>
                <w:rFonts w:ascii="Times New Roman"/>
                <w:b w:val="false"/>
                <w:i w:val="false"/>
                <w:color w:val="000000"/>
                <w:sz w:val="20"/>
              </w:rPr>
              <w:t>3-16-04</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ауданының</w:t>
            </w:r>
            <w:r>
              <w:br/>
            </w:r>
            <w:r>
              <w:rPr>
                <w:rFonts w:ascii="Times New Roman"/>
                <w:b w:val="false"/>
                <w:i w:val="false"/>
                <w:color w:val="000000"/>
                <w:sz w:val="20"/>
              </w:rPr>
              <w:t>
жұмыспен қамту</w:t>
            </w:r>
            <w:r>
              <w:br/>
            </w:r>
            <w:r>
              <w:rPr>
                <w:rFonts w:ascii="Times New Roman"/>
                <w:b w:val="false"/>
                <w:i w:val="false"/>
                <w:color w:val="000000"/>
                <w:sz w:val="20"/>
              </w:rPr>
              <w:t>
және әлеуметтік</w:t>
            </w:r>
            <w:r>
              <w:br/>
            </w:r>
            <w:r>
              <w:rPr>
                <w:rFonts w:ascii="Times New Roman"/>
                <w:b w:val="false"/>
                <w:i w:val="false"/>
                <w:color w:val="000000"/>
                <w:sz w:val="20"/>
              </w:rPr>
              <w:t>
бағдарламалар</w:t>
            </w:r>
            <w:r>
              <w:br/>
            </w:r>
            <w:r>
              <w:rPr>
                <w:rFonts w:ascii="Times New Roman"/>
                <w:b w:val="false"/>
                <w:i w:val="false"/>
                <w:color w:val="000000"/>
                <w:sz w:val="20"/>
              </w:rPr>
              <w:t>
бөлімі</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ауданы,</w:t>
            </w:r>
            <w:r>
              <w:br/>
            </w:r>
            <w:r>
              <w:rPr>
                <w:rFonts w:ascii="Times New Roman"/>
                <w:b w:val="false"/>
                <w:i w:val="false"/>
                <w:color w:val="000000"/>
                <w:sz w:val="20"/>
              </w:rPr>
              <w:t>
Балпық би кенті,</w:t>
            </w:r>
            <w:r>
              <w:br/>
            </w:r>
            <w:r>
              <w:rPr>
                <w:rFonts w:ascii="Times New Roman"/>
                <w:b w:val="false"/>
                <w:i w:val="false"/>
                <w:color w:val="000000"/>
                <w:sz w:val="20"/>
              </w:rPr>
              <w:t>
Мырзабеков көшесі,</w:t>
            </w:r>
            <w:r>
              <w:br/>
            </w:r>
            <w:r>
              <w:rPr>
                <w:rFonts w:ascii="Times New Roman"/>
                <w:b w:val="false"/>
                <w:i w:val="false"/>
                <w:color w:val="000000"/>
                <w:sz w:val="20"/>
              </w:rPr>
              <w:t>
38</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8-72838</w:t>
            </w:r>
          </w:p>
          <w:p>
            <w:pPr>
              <w:spacing w:after="20"/>
              <w:ind w:left="20"/>
              <w:jc w:val="both"/>
            </w:pPr>
            <w:r>
              <w:rPr>
                <w:rFonts w:ascii="Times New Roman"/>
                <w:b w:val="false"/>
                <w:i w:val="false"/>
                <w:color w:val="000000"/>
                <w:sz w:val="20"/>
              </w:rPr>
              <w:t>2-03-71</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ауданының</w:t>
            </w:r>
            <w:r>
              <w:br/>
            </w:r>
            <w:r>
              <w:rPr>
                <w:rFonts w:ascii="Times New Roman"/>
                <w:b w:val="false"/>
                <w:i w:val="false"/>
                <w:color w:val="000000"/>
                <w:sz w:val="20"/>
              </w:rPr>
              <w:t>
жұмыспен қамту</w:t>
            </w:r>
            <w:r>
              <w:br/>
            </w:r>
            <w:r>
              <w:rPr>
                <w:rFonts w:ascii="Times New Roman"/>
                <w:b w:val="false"/>
                <w:i w:val="false"/>
                <w:color w:val="000000"/>
                <w:sz w:val="20"/>
              </w:rPr>
              <w:t>
және әлеуметтік</w:t>
            </w:r>
            <w:r>
              <w:br/>
            </w:r>
            <w:r>
              <w:rPr>
                <w:rFonts w:ascii="Times New Roman"/>
                <w:b w:val="false"/>
                <w:i w:val="false"/>
                <w:color w:val="000000"/>
                <w:sz w:val="20"/>
              </w:rPr>
              <w:t>
бағдарламалар</w:t>
            </w:r>
            <w:r>
              <w:br/>
            </w:r>
            <w:r>
              <w:rPr>
                <w:rFonts w:ascii="Times New Roman"/>
                <w:b w:val="false"/>
                <w:i w:val="false"/>
                <w:color w:val="000000"/>
                <w:sz w:val="20"/>
              </w:rPr>
              <w:t>
бөлімі</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ауданы,</w:t>
            </w:r>
            <w:r>
              <w:br/>
            </w:r>
            <w:r>
              <w:rPr>
                <w:rFonts w:ascii="Times New Roman"/>
                <w:b w:val="false"/>
                <w:i w:val="false"/>
                <w:color w:val="000000"/>
                <w:sz w:val="20"/>
              </w:rPr>
              <w:t>
Жаркент қаласы,</w:t>
            </w:r>
            <w:r>
              <w:br/>
            </w:r>
            <w:r>
              <w:rPr>
                <w:rFonts w:ascii="Times New Roman"/>
                <w:b w:val="false"/>
                <w:i w:val="false"/>
                <w:color w:val="000000"/>
                <w:sz w:val="20"/>
              </w:rPr>
              <w:t>
Масанчи көшесі, 23,</w:t>
            </w:r>
            <w:r>
              <w:br/>
            </w:r>
            <w:r>
              <w:rPr>
                <w:rFonts w:ascii="Times New Roman"/>
                <w:b w:val="false"/>
                <w:i w:val="false"/>
                <w:color w:val="000000"/>
                <w:sz w:val="20"/>
              </w:rPr>
              <w:t>
panfil2005@mail.ru</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8-72831</w:t>
            </w:r>
          </w:p>
          <w:p>
            <w:pPr>
              <w:spacing w:after="20"/>
              <w:ind w:left="20"/>
              <w:jc w:val="both"/>
            </w:pPr>
            <w:r>
              <w:rPr>
                <w:rFonts w:ascii="Times New Roman"/>
                <w:b w:val="false"/>
                <w:i w:val="false"/>
                <w:color w:val="000000"/>
                <w:sz w:val="20"/>
              </w:rPr>
              <w:t>5-10-48</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ауданының</w:t>
            </w:r>
            <w:r>
              <w:br/>
            </w:r>
            <w:r>
              <w:rPr>
                <w:rFonts w:ascii="Times New Roman"/>
                <w:b w:val="false"/>
                <w:i w:val="false"/>
                <w:color w:val="000000"/>
                <w:sz w:val="20"/>
              </w:rPr>
              <w:t>
жұмыспен қамту</w:t>
            </w:r>
            <w:r>
              <w:br/>
            </w:r>
            <w:r>
              <w:rPr>
                <w:rFonts w:ascii="Times New Roman"/>
                <w:b w:val="false"/>
                <w:i w:val="false"/>
                <w:color w:val="000000"/>
                <w:sz w:val="20"/>
              </w:rPr>
              <w:t>
және әлеуметтік</w:t>
            </w:r>
            <w:r>
              <w:br/>
            </w:r>
            <w:r>
              <w:rPr>
                <w:rFonts w:ascii="Times New Roman"/>
                <w:b w:val="false"/>
                <w:i w:val="false"/>
                <w:color w:val="000000"/>
                <w:sz w:val="20"/>
              </w:rPr>
              <w:t>
бағдарламалар</w:t>
            </w:r>
            <w:r>
              <w:br/>
            </w:r>
            <w:r>
              <w:rPr>
                <w:rFonts w:ascii="Times New Roman"/>
                <w:b w:val="false"/>
                <w:i w:val="false"/>
                <w:color w:val="000000"/>
                <w:sz w:val="20"/>
              </w:rPr>
              <w:t>
бөлімі</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ауданы,</w:t>
            </w:r>
            <w:r>
              <w:br/>
            </w:r>
            <w:r>
              <w:rPr>
                <w:rFonts w:ascii="Times New Roman"/>
                <w:b w:val="false"/>
                <w:i w:val="false"/>
                <w:color w:val="000000"/>
                <w:sz w:val="20"/>
              </w:rPr>
              <w:t>
Кеген ауылы,</w:t>
            </w:r>
            <w:r>
              <w:br/>
            </w:r>
            <w:r>
              <w:rPr>
                <w:rFonts w:ascii="Times New Roman"/>
                <w:b w:val="false"/>
                <w:i w:val="false"/>
                <w:color w:val="000000"/>
                <w:sz w:val="20"/>
              </w:rPr>
              <w:t>
Момышұлы көшесі, 7</w:t>
            </w:r>
            <w:r>
              <w:br/>
            </w:r>
            <w:r>
              <w:rPr>
                <w:rFonts w:ascii="Times New Roman"/>
                <w:b w:val="false"/>
                <w:i w:val="false"/>
                <w:color w:val="000000"/>
                <w:sz w:val="20"/>
              </w:rPr>
              <w:t>
Raimbek_sobes@mail.ru</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8-72777</w:t>
            </w:r>
          </w:p>
          <w:p>
            <w:pPr>
              <w:spacing w:after="20"/>
              <w:ind w:left="20"/>
              <w:jc w:val="both"/>
            </w:pPr>
            <w:r>
              <w:rPr>
                <w:rFonts w:ascii="Times New Roman"/>
                <w:b w:val="false"/>
                <w:i w:val="false"/>
                <w:color w:val="000000"/>
                <w:sz w:val="20"/>
              </w:rPr>
              <w:t>2-11-34</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 ауданының</w:t>
            </w:r>
            <w:r>
              <w:br/>
            </w:r>
            <w:r>
              <w:rPr>
                <w:rFonts w:ascii="Times New Roman"/>
                <w:b w:val="false"/>
                <w:i w:val="false"/>
                <w:color w:val="000000"/>
                <w:sz w:val="20"/>
              </w:rPr>
              <w:t>
жұмыспен қамту</w:t>
            </w:r>
            <w:r>
              <w:br/>
            </w:r>
            <w:r>
              <w:rPr>
                <w:rFonts w:ascii="Times New Roman"/>
                <w:b w:val="false"/>
                <w:i w:val="false"/>
                <w:color w:val="000000"/>
                <w:sz w:val="20"/>
              </w:rPr>
              <w:t>
және әлеуметтік</w:t>
            </w:r>
            <w:r>
              <w:br/>
            </w:r>
            <w:r>
              <w:rPr>
                <w:rFonts w:ascii="Times New Roman"/>
                <w:b w:val="false"/>
                <w:i w:val="false"/>
                <w:color w:val="000000"/>
                <w:sz w:val="20"/>
              </w:rPr>
              <w:t>
бағдарламалар</w:t>
            </w:r>
            <w:r>
              <w:br/>
            </w:r>
            <w:r>
              <w:rPr>
                <w:rFonts w:ascii="Times New Roman"/>
                <w:b w:val="false"/>
                <w:i w:val="false"/>
                <w:color w:val="000000"/>
                <w:sz w:val="20"/>
              </w:rPr>
              <w:t>
бөлімі</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 ауданы,</w:t>
            </w:r>
            <w:r>
              <w:br/>
            </w:r>
            <w:r>
              <w:rPr>
                <w:rFonts w:ascii="Times New Roman"/>
                <w:b w:val="false"/>
                <w:i w:val="false"/>
                <w:color w:val="000000"/>
                <w:sz w:val="20"/>
              </w:rPr>
              <w:t>
Сарқан қаласы,</w:t>
            </w:r>
            <w:r>
              <w:br/>
            </w:r>
            <w:r>
              <w:rPr>
                <w:rFonts w:ascii="Times New Roman"/>
                <w:b w:val="false"/>
                <w:i w:val="false"/>
                <w:color w:val="000000"/>
                <w:sz w:val="20"/>
              </w:rPr>
              <w:t>
Тәуелсіздік көшесі, 117</w:t>
            </w:r>
            <w:r>
              <w:br/>
            </w:r>
            <w:r>
              <w:rPr>
                <w:rFonts w:ascii="Times New Roman"/>
                <w:b w:val="false"/>
                <w:i w:val="false"/>
                <w:color w:val="000000"/>
                <w:sz w:val="20"/>
              </w:rPr>
              <w:t>
sarkand_sobes@mail.ru</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8-72839</w:t>
            </w:r>
          </w:p>
          <w:p>
            <w:pPr>
              <w:spacing w:after="20"/>
              <w:ind w:left="20"/>
              <w:jc w:val="both"/>
            </w:pPr>
            <w:r>
              <w:rPr>
                <w:rFonts w:ascii="Times New Roman"/>
                <w:b w:val="false"/>
                <w:i w:val="false"/>
                <w:color w:val="000000"/>
                <w:sz w:val="20"/>
              </w:rPr>
              <w:t>2-14-91</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ауданының</w:t>
            </w:r>
            <w:r>
              <w:br/>
            </w:r>
            <w:r>
              <w:rPr>
                <w:rFonts w:ascii="Times New Roman"/>
                <w:b w:val="false"/>
                <w:i w:val="false"/>
                <w:color w:val="000000"/>
                <w:sz w:val="20"/>
              </w:rPr>
              <w:t>
жұмыспен қамту</w:t>
            </w:r>
            <w:r>
              <w:br/>
            </w:r>
            <w:r>
              <w:rPr>
                <w:rFonts w:ascii="Times New Roman"/>
                <w:b w:val="false"/>
                <w:i w:val="false"/>
                <w:color w:val="000000"/>
                <w:sz w:val="20"/>
              </w:rPr>
              <w:t>
және әлеуметтік</w:t>
            </w:r>
            <w:r>
              <w:br/>
            </w:r>
            <w:r>
              <w:rPr>
                <w:rFonts w:ascii="Times New Roman"/>
                <w:b w:val="false"/>
                <w:i w:val="false"/>
                <w:color w:val="000000"/>
                <w:sz w:val="20"/>
              </w:rPr>
              <w:t>
бағдарламалар</w:t>
            </w:r>
            <w:r>
              <w:br/>
            </w:r>
            <w:r>
              <w:rPr>
                <w:rFonts w:ascii="Times New Roman"/>
                <w:b w:val="false"/>
                <w:i w:val="false"/>
                <w:color w:val="000000"/>
                <w:sz w:val="20"/>
              </w:rPr>
              <w:t>
бөлімі</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ауданы,</w:t>
            </w:r>
            <w:r>
              <w:br/>
            </w:r>
            <w:r>
              <w:rPr>
                <w:rFonts w:ascii="Times New Roman"/>
                <w:b w:val="false"/>
                <w:i w:val="false"/>
                <w:color w:val="000000"/>
                <w:sz w:val="20"/>
              </w:rPr>
              <w:t>
Талғар қаласы,</w:t>
            </w:r>
            <w:r>
              <w:br/>
            </w:r>
            <w:r>
              <w:rPr>
                <w:rFonts w:ascii="Times New Roman"/>
                <w:b w:val="false"/>
                <w:i w:val="false"/>
                <w:color w:val="000000"/>
                <w:sz w:val="20"/>
              </w:rPr>
              <w:t>
Гагарин көшесі, 76</w:t>
            </w:r>
            <w:r>
              <w:br/>
            </w:r>
            <w:r>
              <w:rPr>
                <w:rFonts w:ascii="Times New Roman"/>
                <w:b w:val="false"/>
                <w:i w:val="false"/>
                <w:color w:val="000000"/>
                <w:sz w:val="20"/>
              </w:rPr>
              <w:t>
talrot@yandex.ru</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8-72774</w:t>
            </w:r>
          </w:p>
          <w:p>
            <w:pPr>
              <w:spacing w:after="20"/>
              <w:ind w:left="20"/>
              <w:jc w:val="both"/>
            </w:pPr>
            <w:r>
              <w:rPr>
                <w:rFonts w:ascii="Times New Roman"/>
                <w:b w:val="false"/>
                <w:i w:val="false"/>
                <w:color w:val="000000"/>
                <w:sz w:val="20"/>
              </w:rPr>
              <w:t>2-17-17</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ауданының</w:t>
            </w:r>
            <w:r>
              <w:br/>
            </w:r>
            <w:r>
              <w:rPr>
                <w:rFonts w:ascii="Times New Roman"/>
                <w:b w:val="false"/>
                <w:i w:val="false"/>
                <w:color w:val="000000"/>
                <w:sz w:val="20"/>
              </w:rPr>
              <w:t>
жұмыспен қамту</w:t>
            </w:r>
            <w:r>
              <w:br/>
            </w:r>
            <w:r>
              <w:rPr>
                <w:rFonts w:ascii="Times New Roman"/>
                <w:b w:val="false"/>
                <w:i w:val="false"/>
                <w:color w:val="000000"/>
                <w:sz w:val="20"/>
              </w:rPr>
              <w:t>
және әлеуметтік</w:t>
            </w:r>
            <w:r>
              <w:br/>
            </w:r>
            <w:r>
              <w:rPr>
                <w:rFonts w:ascii="Times New Roman"/>
                <w:b w:val="false"/>
                <w:i w:val="false"/>
                <w:color w:val="000000"/>
                <w:sz w:val="20"/>
              </w:rPr>
              <w:t>
бағдарламалар</w:t>
            </w:r>
            <w:r>
              <w:br/>
            </w:r>
            <w:r>
              <w:rPr>
                <w:rFonts w:ascii="Times New Roman"/>
                <w:b w:val="false"/>
                <w:i w:val="false"/>
                <w:color w:val="000000"/>
                <w:sz w:val="20"/>
              </w:rPr>
              <w:t>
бөлімі</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ауданы,</w:t>
            </w:r>
            <w:r>
              <w:br/>
            </w:r>
            <w:r>
              <w:rPr>
                <w:rFonts w:ascii="Times New Roman"/>
                <w:b w:val="false"/>
                <w:i w:val="false"/>
                <w:color w:val="000000"/>
                <w:sz w:val="20"/>
              </w:rPr>
              <w:t>
Шонжы ауылы,</w:t>
            </w:r>
            <w:r>
              <w:br/>
            </w:r>
            <w:r>
              <w:rPr>
                <w:rFonts w:ascii="Times New Roman"/>
                <w:b w:val="false"/>
                <w:i w:val="false"/>
                <w:color w:val="000000"/>
                <w:sz w:val="20"/>
              </w:rPr>
              <w:t>
Нысанбаев көшесі,</w:t>
            </w:r>
            <w:r>
              <w:br/>
            </w:r>
            <w:r>
              <w:rPr>
                <w:rFonts w:ascii="Times New Roman"/>
                <w:b w:val="false"/>
                <w:i w:val="false"/>
                <w:color w:val="000000"/>
                <w:sz w:val="20"/>
              </w:rPr>
              <w:t>
104</w:t>
            </w:r>
            <w:r>
              <w:br/>
            </w:r>
            <w:r>
              <w:rPr>
                <w:rFonts w:ascii="Times New Roman"/>
                <w:b w:val="false"/>
                <w:i w:val="false"/>
                <w:color w:val="000000"/>
                <w:sz w:val="20"/>
              </w:rPr>
              <w:t>
ygyr_sobes@mail.ru</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8-72778</w:t>
            </w:r>
          </w:p>
          <w:p>
            <w:pPr>
              <w:spacing w:after="20"/>
              <w:ind w:left="20"/>
              <w:jc w:val="both"/>
            </w:pPr>
            <w:r>
              <w:rPr>
                <w:rFonts w:ascii="Times New Roman"/>
                <w:b w:val="false"/>
                <w:i w:val="false"/>
                <w:color w:val="000000"/>
                <w:sz w:val="20"/>
              </w:rPr>
              <w:t>2-12-70</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қаласының</w:t>
            </w:r>
            <w:r>
              <w:br/>
            </w:r>
            <w:r>
              <w:rPr>
                <w:rFonts w:ascii="Times New Roman"/>
                <w:b w:val="false"/>
                <w:i w:val="false"/>
                <w:color w:val="000000"/>
                <w:sz w:val="20"/>
              </w:rPr>
              <w:t>
жұмыспен қамту</w:t>
            </w:r>
            <w:r>
              <w:br/>
            </w:r>
            <w:r>
              <w:rPr>
                <w:rFonts w:ascii="Times New Roman"/>
                <w:b w:val="false"/>
                <w:i w:val="false"/>
                <w:color w:val="000000"/>
                <w:sz w:val="20"/>
              </w:rPr>
              <w:t>
және әлеуметтік</w:t>
            </w:r>
            <w:r>
              <w:br/>
            </w:r>
            <w:r>
              <w:rPr>
                <w:rFonts w:ascii="Times New Roman"/>
                <w:b w:val="false"/>
                <w:i w:val="false"/>
                <w:color w:val="000000"/>
                <w:sz w:val="20"/>
              </w:rPr>
              <w:t>
бағдарламалар</w:t>
            </w:r>
            <w:r>
              <w:br/>
            </w:r>
            <w:r>
              <w:rPr>
                <w:rFonts w:ascii="Times New Roman"/>
                <w:b w:val="false"/>
                <w:i w:val="false"/>
                <w:color w:val="000000"/>
                <w:sz w:val="20"/>
              </w:rPr>
              <w:t>
бөлімі</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w:t>
            </w:r>
            <w:r>
              <w:br/>
            </w:r>
            <w:r>
              <w:rPr>
                <w:rFonts w:ascii="Times New Roman"/>
                <w:b w:val="false"/>
                <w:i w:val="false"/>
                <w:color w:val="000000"/>
                <w:sz w:val="20"/>
              </w:rPr>
              <w:t>
Қонаев көшесі, 2/3</w:t>
            </w:r>
            <w:r>
              <w:br/>
            </w:r>
            <w:r>
              <w:rPr>
                <w:rFonts w:ascii="Times New Roman"/>
                <w:b w:val="false"/>
                <w:i w:val="false"/>
                <w:color w:val="000000"/>
                <w:sz w:val="20"/>
              </w:rPr>
              <w:t>
KSobes@mail.ru</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8-72772</w:t>
            </w:r>
          </w:p>
          <w:p>
            <w:pPr>
              <w:spacing w:after="20"/>
              <w:ind w:left="20"/>
              <w:jc w:val="both"/>
            </w:pPr>
            <w:r>
              <w:rPr>
                <w:rFonts w:ascii="Times New Roman"/>
                <w:b w:val="false"/>
                <w:i w:val="false"/>
                <w:color w:val="000000"/>
                <w:sz w:val="20"/>
              </w:rPr>
              <w:t>4-15-74</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w:t>
            </w:r>
            <w:r>
              <w:br/>
            </w:r>
            <w:r>
              <w:rPr>
                <w:rFonts w:ascii="Times New Roman"/>
                <w:b w:val="false"/>
                <w:i w:val="false"/>
                <w:color w:val="000000"/>
                <w:sz w:val="20"/>
              </w:rPr>
              <w:t>
қаласының жұмыспен</w:t>
            </w:r>
            <w:r>
              <w:br/>
            </w:r>
            <w:r>
              <w:rPr>
                <w:rFonts w:ascii="Times New Roman"/>
                <w:b w:val="false"/>
                <w:i w:val="false"/>
                <w:color w:val="000000"/>
                <w:sz w:val="20"/>
              </w:rPr>
              <w:t>
қамту және</w:t>
            </w:r>
            <w:r>
              <w:br/>
            </w:r>
            <w:r>
              <w:rPr>
                <w:rFonts w:ascii="Times New Roman"/>
                <w:b w:val="false"/>
                <w:i w:val="false"/>
                <w:color w:val="000000"/>
                <w:sz w:val="20"/>
              </w:rPr>
              <w:t>
әлеуметтік</w:t>
            </w:r>
            <w:r>
              <w:br/>
            </w:r>
            <w:r>
              <w:rPr>
                <w:rFonts w:ascii="Times New Roman"/>
                <w:b w:val="false"/>
                <w:i w:val="false"/>
                <w:color w:val="000000"/>
                <w:sz w:val="20"/>
              </w:rPr>
              <w:t>
бағдарламалар</w:t>
            </w:r>
            <w:r>
              <w:br/>
            </w:r>
            <w:r>
              <w:rPr>
                <w:rFonts w:ascii="Times New Roman"/>
                <w:b w:val="false"/>
                <w:i w:val="false"/>
                <w:color w:val="000000"/>
                <w:sz w:val="20"/>
              </w:rPr>
              <w:t>
бөлімі</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w:t>
            </w:r>
            <w:r>
              <w:br/>
            </w:r>
            <w:r>
              <w:rPr>
                <w:rFonts w:ascii="Times New Roman"/>
                <w:b w:val="false"/>
                <w:i w:val="false"/>
                <w:color w:val="000000"/>
                <w:sz w:val="20"/>
              </w:rPr>
              <w:t>
Тәуелсіздік көшесі, 35</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8-72822</w:t>
            </w:r>
          </w:p>
          <w:p>
            <w:pPr>
              <w:spacing w:after="20"/>
              <w:ind w:left="20"/>
              <w:jc w:val="both"/>
            </w:pPr>
            <w:r>
              <w:rPr>
                <w:rFonts w:ascii="Times New Roman"/>
                <w:b w:val="false"/>
                <w:i w:val="false"/>
                <w:color w:val="000000"/>
                <w:sz w:val="20"/>
              </w:rPr>
              <w:t>1-04-91</w:t>
            </w:r>
          </w:p>
        </w:tc>
        <w:tc>
          <w:tcPr>
            <w:tcW w:w="23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қаласының</w:t>
            </w:r>
            <w:r>
              <w:br/>
            </w:r>
            <w:r>
              <w:rPr>
                <w:rFonts w:ascii="Times New Roman"/>
                <w:b w:val="false"/>
                <w:i w:val="false"/>
                <w:color w:val="000000"/>
                <w:sz w:val="20"/>
              </w:rPr>
              <w:t>
жұмыспен қамту</w:t>
            </w:r>
            <w:r>
              <w:br/>
            </w:r>
            <w:r>
              <w:rPr>
                <w:rFonts w:ascii="Times New Roman"/>
                <w:b w:val="false"/>
                <w:i w:val="false"/>
                <w:color w:val="000000"/>
                <w:sz w:val="20"/>
              </w:rPr>
              <w:t>
және әлеуметтік</w:t>
            </w:r>
            <w:r>
              <w:br/>
            </w:r>
            <w:r>
              <w:rPr>
                <w:rFonts w:ascii="Times New Roman"/>
                <w:b w:val="false"/>
                <w:i w:val="false"/>
                <w:color w:val="000000"/>
                <w:sz w:val="20"/>
              </w:rPr>
              <w:t>
бағдарламалар</w:t>
            </w:r>
            <w:r>
              <w:br/>
            </w:r>
            <w:r>
              <w:rPr>
                <w:rFonts w:ascii="Times New Roman"/>
                <w:b w:val="false"/>
                <w:i w:val="false"/>
                <w:color w:val="000000"/>
                <w:sz w:val="20"/>
              </w:rPr>
              <w:t>
бөлімі</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w:t>
            </w:r>
            <w:r>
              <w:br/>
            </w:r>
            <w:r>
              <w:rPr>
                <w:rFonts w:ascii="Times New Roman"/>
                <w:b w:val="false"/>
                <w:i w:val="false"/>
                <w:color w:val="000000"/>
                <w:sz w:val="20"/>
              </w:rPr>
              <w:t>
Тәуелсіздік көшесі, 24</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8-72835</w:t>
            </w:r>
          </w:p>
          <w:p>
            <w:pPr>
              <w:spacing w:after="20"/>
              <w:ind w:left="20"/>
              <w:jc w:val="both"/>
            </w:pPr>
            <w:r>
              <w:rPr>
                <w:rFonts w:ascii="Times New Roman"/>
                <w:b w:val="false"/>
                <w:i w:val="false"/>
                <w:color w:val="000000"/>
                <w:sz w:val="20"/>
              </w:rPr>
              <w:t>4-23-95</w:t>
            </w:r>
          </w:p>
        </w:tc>
        <w:tc>
          <w:tcPr>
            <w:tcW w:w="0" w:type="auto"/>
            <w:vMerge/>
            <w:tcBorders>
              <w:top w:val="nil"/>
              <w:left w:val="single" w:color="cfcfcf" w:sz="5"/>
              <w:bottom w:val="single" w:color="cfcfcf" w:sz="5"/>
              <w:right w:val="single" w:color="cfcfcf" w:sz="5"/>
            </w:tcBorders>
          </w:tcPr>
          <w:p/>
        </w:tc>
      </w:tr>
    </w:tbl>
    <w:bookmarkStart w:name="z78" w:id="151"/>
    <w:p>
      <w:pPr>
        <w:spacing w:after="0"/>
        <w:ind w:left="0"/>
        <w:jc w:val="both"/>
      </w:pPr>
      <w:r>
        <w:rPr>
          <w:rFonts w:ascii="Times New Roman"/>
          <w:b w:val="false"/>
          <w:i w:val="false"/>
          <w:color w:val="000000"/>
          <w:sz w:val="28"/>
        </w:rPr>
        <w:t>
"18 жасқа дейінгі балалы отбасыларға</w:t>
      </w:r>
      <w:r>
        <w:br/>
      </w:r>
      <w:r>
        <w:rPr>
          <w:rFonts w:ascii="Times New Roman"/>
          <w:b w:val="false"/>
          <w:i w:val="false"/>
          <w:color w:val="000000"/>
          <w:sz w:val="28"/>
        </w:rPr>
        <w:t>
мемлекеттік жәрдемақылар тағайындау"</w:t>
      </w:r>
      <w:r>
        <w:br/>
      </w:r>
      <w:r>
        <w:rPr>
          <w:rFonts w:ascii="Times New Roman"/>
          <w:b w:val="false"/>
          <w:i w:val="false"/>
          <w:color w:val="000000"/>
          <w:sz w:val="28"/>
        </w:rPr>
        <w:t>
мемлекеттік қызмет көрсету регламентіне</w:t>
      </w:r>
      <w:r>
        <w:br/>
      </w:r>
      <w:r>
        <w:rPr>
          <w:rFonts w:ascii="Times New Roman"/>
          <w:b w:val="false"/>
          <w:i w:val="false"/>
          <w:color w:val="000000"/>
          <w:sz w:val="28"/>
        </w:rPr>
        <w:t>
2-қосымша</w:t>
      </w:r>
    </w:p>
    <w:bookmarkEnd w:id="151"/>
    <w:bookmarkStart w:name="z125" w:id="152"/>
    <w:p>
      <w:pPr>
        <w:spacing w:after="0"/>
        <w:ind w:left="0"/>
        <w:jc w:val="left"/>
      </w:pPr>
      <w:r>
        <w:rPr>
          <w:rFonts w:ascii="Times New Roman"/>
          <w:b/>
          <w:i w:val="false"/>
          <w:color w:val="000000"/>
        </w:rPr>
        <w:t xml:space="preserve"> 
Тұтынушының өтінішін қабылдайтын кенттік, ауылдық әкімдіктер</w:t>
      </w:r>
    </w:p>
    <w:bookmarkEnd w:id="1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9"/>
        <w:gridCol w:w="4073"/>
        <w:gridCol w:w="4636"/>
        <w:gridCol w:w="1890"/>
        <w:gridCol w:w="2282"/>
      </w:tblGrid>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w:t>
            </w:r>
            <w:r>
              <w:br/>
            </w:r>
            <w:r>
              <w:rPr>
                <w:rFonts w:ascii="Times New Roman"/>
                <w:b w:val="false"/>
                <w:i w:val="false"/>
                <w:color w:val="000000"/>
                <w:sz w:val="20"/>
              </w:rPr>
              <w:t>
атауы</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w:t>
            </w:r>
            <w:r>
              <w:br/>
            </w:r>
            <w:r>
              <w:rPr>
                <w:rFonts w:ascii="Times New Roman"/>
                <w:b w:val="false"/>
                <w:i w:val="false"/>
                <w:color w:val="000000"/>
                <w:sz w:val="20"/>
              </w:rPr>
              <w:t>
орналасқан заңды</w:t>
            </w:r>
            <w:r>
              <w:br/>
            </w:r>
            <w:r>
              <w:rPr>
                <w:rFonts w:ascii="Times New Roman"/>
                <w:b w:val="false"/>
                <w:i w:val="false"/>
                <w:color w:val="000000"/>
                <w:sz w:val="20"/>
              </w:rPr>
              <w:t>
мекенжайы (қала,</w:t>
            </w:r>
            <w:r>
              <w:br/>
            </w:r>
            <w:r>
              <w:rPr>
                <w:rFonts w:ascii="Times New Roman"/>
                <w:b w:val="false"/>
                <w:i w:val="false"/>
                <w:color w:val="000000"/>
                <w:sz w:val="20"/>
              </w:rPr>
              <w:t>
аудан,кент, көше,</w:t>
            </w:r>
            <w:r>
              <w:br/>
            </w:r>
            <w:r>
              <w:rPr>
                <w:rFonts w:ascii="Times New Roman"/>
                <w:b w:val="false"/>
                <w:i w:val="false"/>
                <w:color w:val="000000"/>
                <w:sz w:val="20"/>
              </w:rPr>
              <w:t>
үйдің (пәтердің) №,</w:t>
            </w:r>
            <w:r>
              <w:br/>
            </w:r>
            <w:r>
              <w:rPr>
                <w:rFonts w:ascii="Times New Roman"/>
                <w:b w:val="false"/>
                <w:i w:val="false"/>
                <w:color w:val="000000"/>
                <w:sz w:val="20"/>
              </w:rPr>
              <w:t>
электронды поштаның</w:t>
            </w:r>
            <w:r>
              <w:br/>
            </w:r>
            <w:r>
              <w:rPr>
                <w:rFonts w:ascii="Times New Roman"/>
                <w:b w:val="false"/>
                <w:i w:val="false"/>
                <w:color w:val="000000"/>
                <w:sz w:val="20"/>
              </w:rPr>
              <w:t>
мекенжайы)</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w:t>
            </w:r>
            <w:r>
              <w:br/>
            </w:r>
            <w:r>
              <w:rPr>
                <w:rFonts w:ascii="Times New Roman"/>
                <w:b w:val="false"/>
                <w:i w:val="false"/>
                <w:color w:val="000000"/>
                <w:sz w:val="20"/>
              </w:rPr>
              <w:t>
коды</w:t>
            </w:r>
            <w:r>
              <w:br/>
            </w:r>
            <w:r>
              <w:rPr>
                <w:rFonts w:ascii="Times New Roman"/>
                <w:b w:val="false"/>
                <w:i w:val="false"/>
                <w:color w:val="000000"/>
                <w:sz w:val="20"/>
              </w:rPr>
              <w:t>
және</w:t>
            </w:r>
            <w:r>
              <w:br/>
            </w:r>
            <w:r>
              <w:rPr>
                <w:rFonts w:ascii="Times New Roman"/>
                <w:b w:val="false"/>
                <w:i w:val="false"/>
                <w:color w:val="000000"/>
                <w:sz w:val="20"/>
              </w:rPr>
              <w:t>
телефон</w:t>
            </w:r>
            <w:r>
              <w:br/>
            </w:r>
            <w:r>
              <w:rPr>
                <w:rFonts w:ascii="Times New Roman"/>
                <w:b w:val="false"/>
                <w:i w:val="false"/>
                <w:color w:val="000000"/>
                <w:sz w:val="20"/>
              </w:rPr>
              <w:t>
нөмірі</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w:t>
            </w:r>
            <w:r>
              <w:br/>
            </w:r>
            <w:r>
              <w:rPr>
                <w:rFonts w:ascii="Times New Roman"/>
                <w:b w:val="false"/>
                <w:i w:val="false"/>
                <w:color w:val="000000"/>
                <w:sz w:val="20"/>
              </w:rPr>
              <w:t>
кестесі</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ауданы</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Жансүгіров кенттік</w:t>
            </w:r>
            <w:r>
              <w:br/>
            </w:r>
            <w:r>
              <w:rPr>
                <w:rFonts w:ascii="Times New Roman"/>
                <w:b w:val="false"/>
                <w:i w:val="false"/>
                <w:color w:val="000000"/>
                <w:sz w:val="20"/>
              </w:rPr>
              <w:t>
округ аудан</w:t>
            </w:r>
            <w:r>
              <w:br/>
            </w:r>
            <w:r>
              <w:rPr>
                <w:rFonts w:ascii="Times New Roman"/>
                <w:b w:val="false"/>
                <w:i w:val="false"/>
                <w:color w:val="000000"/>
                <w:sz w:val="20"/>
              </w:rPr>
              <w:t>
әкімінің аппараты</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Жансүгіров кенті</w:t>
            </w:r>
            <w:r>
              <w:br/>
            </w:r>
            <w:r>
              <w:rPr>
                <w:rFonts w:ascii="Times New Roman"/>
                <w:b w:val="false"/>
                <w:i w:val="false"/>
                <w:color w:val="000000"/>
                <w:sz w:val="20"/>
              </w:rPr>
              <w:t>
Қабанбай батыр</w:t>
            </w:r>
            <w:r>
              <w:br/>
            </w:r>
            <w:r>
              <w:rPr>
                <w:rFonts w:ascii="Times New Roman"/>
                <w:b w:val="false"/>
                <w:i w:val="false"/>
                <w:color w:val="000000"/>
                <w:sz w:val="20"/>
              </w:rPr>
              <w:t>
көшесі, 24</w:t>
            </w:r>
            <w:r>
              <w:br/>
            </w:r>
            <w:r>
              <w:rPr>
                <w:rFonts w:ascii="Times New Roman"/>
                <w:b w:val="false"/>
                <w:i w:val="false"/>
                <w:color w:val="000000"/>
                <w:sz w:val="20"/>
              </w:rPr>
              <w:t>
aksuakimat.kz</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872832</w:t>
            </w:r>
          </w:p>
          <w:p>
            <w:pPr>
              <w:spacing w:after="20"/>
              <w:ind w:left="20"/>
              <w:jc w:val="both"/>
            </w:pPr>
            <w:r>
              <w:rPr>
                <w:rFonts w:ascii="Times New Roman"/>
                <w:b w:val="false"/>
                <w:i w:val="false"/>
                <w:color w:val="000000"/>
                <w:sz w:val="20"/>
              </w:rPr>
              <w:t>21732</w:t>
            </w:r>
          </w:p>
        </w:tc>
        <w:tc>
          <w:tcPr>
            <w:tcW w:w="22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Республика</w:t>
            </w:r>
            <w:r>
              <w:br/>
            </w:r>
            <w:r>
              <w:rPr>
                <w:rFonts w:ascii="Times New Roman"/>
                <w:b w:val="false"/>
                <w:i w:val="false"/>
                <w:color w:val="000000"/>
                <w:sz w:val="20"/>
              </w:rPr>
              <w:t>
сының 2001</w:t>
            </w:r>
            <w:r>
              <w:br/>
            </w:r>
            <w:r>
              <w:rPr>
                <w:rFonts w:ascii="Times New Roman"/>
                <w:b w:val="false"/>
                <w:i w:val="false"/>
                <w:color w:val="000000"/>
                <w:sz w:val="20"/>
              </w:rPr>
              <w:t>
жылғы 13</w:t>
            </w:r>
            <w:r>
              <w:br/>
            </w:r>
            <w:r>
              <w:rPr>
                <w:rFonts w:ascii="Times New Roman"/>
                <w:b w:val="false"/>
                <w:i w:val="false"/>
                <w:color w:val="000000"/>
                <w:sz w:val="20"/>
              </w:rPr>
              <w:t>
желтоқ-</w:t>
            </w:r>
            <w:r>
              <w:br/>
            </w:r>
            <w:r>
              <w:rPr>
                <w:rFonts w:ascii="Times New Roman"/>
                <w:b w:val="false"/>
                <w:i w:val="false"/>
                <w:color w:val="000000"/>
                <w:sz w:val="20"/>
              </w:rPr>
              <w:t>
санындағы</w:t>
            </w:r>
            <w:r>
              <w:br/>
            </w:r>
            <w:r>
              <w:rPr>
                <w:rFonts w:ascii="Times New Roman"/>
                <w:b w:val="false"/>
                <w:i w:val="false"/>
                <w:color w:val="000000"/>
                <w:sz w:val="20"/>
              </w:rPr>
              <w:t>
"Қазақстан</w:t>
            </w:r>
            <w:r>
              <w:br/>
            </w:r>
            <w:r>
              <w:rPr>
                <w:rFonts w:ascii="Times New Roman"/>
                <w:b w:val="false"/>
                <w:i w:val="false"/>
                <w:color w:val="000000"/>
                <w:sz w:val="20"/>
              </w:rPr>
              <w:t>
Республика</w:t>
            </w:r>
            <w:r>
              <w:br/>
            </w:r>
            <w:r>
              <w:rPr>
                <w:rFonts w:ascii="Times New Roman"/>
                <w:b w:val="false"/>
                <w:i w:val="false"/>
                <w:color w:val="000000"/>
                <w:sz w:val="20"/>
              </w:rPr>
              <w:t>
сының</w:t>
            </w:r>
            <w:r>
              <w:br/>
            </w:r>
            <w:r>
              <w:rPr>
                <w:rFonts w:ascii="Times New Roman"/>
                <w:b w:val="false"/>
                <w:i w:val="false"/>
                <w:color w:val="000000"/>
                <w:sz w:val="20"/>
              </w:rPr>
              <w:t>
мерекелері</w:t>
            </w:r>
            <w:r>
              <w:br/>
            </w:r>
            <w:r>
              <w:rPr>
                <w:rFonts w:ascii="Times New Roman"/>
                <w:b w:val="false"/>
                <w:i w:val="false"/>
                <w:color w:val="000000"/>
                <w:sz w:val="20"/>
              </w:rPr>
              <w:t>
туралы"</w:t>
            </w:r>
            <w:r>
              <w:br/>
            </w:r>
            <w:r>
              <w:rPr>
                <w:rFonts w:ascii="Times New Roman"/>
                <w:b w:val="false"/>
                <w:i w:val="false"/>
                <w:color w:val="000000"/>
                <w:sz w:val="20"/>
              </w:rPr>
              <w:t>
Заңына</w:t>
            </w:r>
            <w:r>
              <w:br/>
            </w:r>
            <w:r>
              <w:rPr>
                <w:rFonts w:ascii="Times New Roman"/>
                <w:b w:val="false"/>
                <w:i w:val="false"/>
                <w:color w:val="000000"/>
                <w:sz w:val="20"/>
              </w:rPr>
              <w:t>
сәйкес,</w:t>
            </w:r>
            <w:r>
              <w:br/>
            </w:r>
            <w:r>
              <w:rPr>
                <w:rFonts w:ascii="Times New Roman"/>
                <w:b w:val="false"/>
                <w:i w:val="false"/>
                <w:color w:val="000000"/>
                <w:sz w:val="20"/>
              </w:rPr>
              <w:t>
демалыс</w:t>
            </w:r>
            <w:r>
              <w:br/>
            </w:r>
            <w:r>
              <w:rPr>
                <w:rFonts w:ascii="Times New Roman"/>
                <w:b w:val="false"/>
                <w:i w:val="false"/>
                <w:color w:val="000000"/>
                <w:sz w:val="20"/>
              </w:rPr>
              <w:t>
және мереке</w:t>
            </w:r>
            <w:r>
              <w:br/>
            </w:r>
            <w:r>
              <w:rPr>
                <w:rFonts w:ascii="Times New Roman"/>
                <w:b w:val="false"/>
                <w:i w:val="false"/>
                <w:color w:val="000000"/>
                <w:sz w:val="20"/>
              </w:rPr>
              <w:t>
күндерін</w:t>
            </w:r>
            <w:r>
              <w:br/>
            </w:r>
            <w:r>
              <w:rPr>
                <w:rFonts w:ascii="Times New Roman"/>
                <w:b w:val="false"/>
                <w:i w:val="false"/>
                <w:color w:val="000000"/>
                <w:sz w:val="20"/>
              </w:rPr>
              <w:t>
қоспағанда,</w:t>
            </w:r>
            <w:r>
              <w:br/>
            </w:r>
            <w:r>
              <w:rPr>
                <w:rFonts w:ascii="Times New Roman"/>
                <w:b w:val="false"/>
                <w:i w:val="false"/>
                <w:color w:val="000000"/>
                <w:sz w:val="20"/>
              </w:rPr>
              <w:t>
аптасына</w:t>
            </w:r>
            <w:r>
              <w:br/>
            </w:r>
            <w:r>
              <w:rPr>
                <w:rFonts w:ascii="Times New Roman"/>
                <w:b w:val="false"/>
                <w:i w:val="false"/>
                <w:color w:val="000000"/>
                <w:sz w:val="20"/>
              </w:rPr>
              <w:t>
бес күн</w:t>
            </w:r>
            <w:r>
              <w:br/>
            </w:r>
            <w:r>
              <w:rPr>
                <w:rFonts w:ascii="Times New Roman"/>
                <w:b w:val="false"/>
                <w:i w:val="false"/>
                <w:color w:val="000000"/>
                <w:sz w:val="20"/>
              </w:rPr>
              <w:t>
сағат 9-00</w:t>
            </w:r>
            <w:r>
              <w:br/>
            </w:r>
            <w:r>
              <w:rPr>
                <w:rFonts w:ascii="Times New Roman"/>
                <w:b w:val="false"/>
                <w:i w:val="false"/>
                <w:color w:val="000000"/>
                <w:sz w:val="20"/>
              </w:rPr>
              <w:t>
бастап</w:t>
            </w:r>
            <w:r>
              <w:br/>
            </w:r>
            <w:r>
              <w:rPr>
                <w:rFonts w:ascii="Times New Roman"/>
                <w:b w:val="false"/>
                <w:i w:val="false"/>
                <w:color w:val="000000"/>
                <w:sz w:val="20"/>
              </w:rPr>
              <w:t>
18-00</w:t>
            </w:r>
            <w:r>
              <w:br/>
            </w:r>
            <w:r>
              <w:rPr>
                <w:rFonts w:ascii="Times New Roman"/>
                <w:b w:val="false"/>
                <w:i w:val="false"/>
                <w:color w:val="000000"/>
                <w:sz w:val="20"/>
              </w:rPr>
              <w:t>
дейін,</w:t>
            </w:r>
            <w:r>
              <w:br/>
            </w:r>
            <w:r>
              <w:rPr>
                <w:rFonts w:ascii="Times New Roman"/>
                <w:b w:val="false"/>
                <w:i w:val="false"/>
                <w:color w:val="000000"/>
                <w:sz w:val="20"/>
              </w:rPr>
              <w:t>
түскі</w:t>
            </w:r>
            <w:r>
              <w:br/>
            </w:r>
            <w:r>
              <w:rPr>
                <w:rFonts w:ascii="Times New Roman"/>
                <w:b w:val="false"/>
                <w:i w:val="false"/>
                <w:color w:val="000000"/>
                <w:sz w:val="20"/>
              </w:rPr>
              <w:t>
үзіліс</w:t>
            </w:r>
            <w:r>
              <w:br/>
            </w:r>
            <w:r>
              <w:rPr>
                <w:rFonts w:ascii="Times New Roman"/>
                <w:b w:val="false"/>
                <w:i w:val="false"/>
                <w:color w:val="000000"/>
                <w:sz w:val="20"/>
              </w:rPr>
              <w:t>
сағат 13-00</w:t>
            </w:r>
            <w:r>
              <w:br/>
            </w:r>
            <w:r>
              <w:rPr>
                <w:rFonts w:ascii="Times New Roman"/>
                <w:b w:val="false"/>
                <w:i w:val="false"/>
                <w:color w:val="000000"/>
                <w:sz w:val="20"/>
              </w:rPr>
              <w:t>
бастап</w:t>
            </w:r>
            <w:r>
              <w:br/>
            </w:r>
            <w:r>
              <w:rPr>
                <w:rFonts w:ascii="Times New Roman"/>
                <w:b w:val="false"/>
                <w:i w:val="false"/>
                <w:color w:val="000000"/>
                <w:sz w:val="20"/>
              </w:rPr>
              <w:t>
14-00 дейін</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селолық округ</w:t>
            </w:r>
            <w:r>
              <w:br/>
            </w:r>
            <w:r>
              <w:rPr>
                <w:rFonts w:ascii="Times New Roman"/>
                <w:b w:val="false"/>
                <w:i w:val="false"/>
                <w:color w:val="000000"/>
                <w:sz w:val="20"/>
              </w:rPr>
              <w:t>
аудан әкімінің</w:t>
            </w:r>
            <w:r>
              <w:br/>
            </w:r>
            <w:r>
              <w:rPr>
                <w:rFonts w:ascii="Times New Roman"/>
                <w:b w:val="false"/>
                <w:i w:val="false"/>
                <w:color w:val="000000"/>
                <w:sz w:val="20"/>
              </w:rPr>
              <w:t xml:space="preserve">
аппараты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RichViewCheckpoint0" w:id="153"/>
          <w:p>
            <w:pPr>
              <w:spacing w:after="20"/>
              <w:ind w:left="20"/>
              <w:jc w:val="both"/>
            </w:pPr>
            <w:r>
              <w:rPr>
                <w:rFonts w:ascii="Times New Roman"/>
                <w:b w:val="false"/>
                <w:i w:val="false"/>
                <w:color w:val="000000"/>
                <w:sz w:val="20"/>
              </w:rPr>
              <w:t>Ақсу ауданы Ақсу</w:t>
            </w:r>
            <w:r>
              <w:br/>
            </w:r>
            <w:r>
              <w:rPr>
                <w:rFonts w:ascii="Times New Roman"/>
                <w:b w:val="false"/>
                <w:i w:val="false"/>
                <w:color w:val="000000"/>
                <w:sz w:val="20"/>
              </w:rPr>
              <w:t>
ауылы 
</w:t>
            </w:r>
            <w:r>
              <w:rPr>
                <w:rFonts w:ascii="Times New Roman"/>
                <w:b w:val="false"/>
                <w:i w:val="false"/>
                <w:color w:val="000000"/>
                <w:sz w:val="20"/>
                <w:u w:val="single"/>
              </w:rPr>
              <w:t>aksuakimat.kz</w:t>
            </w:r>
          </w:p>
          <w:bookmarkEnd w:id="153"/>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872832</w:t>
            </w:r>
          </w:p>
          <w:p>
            <w:pPr>
              <w:spacing w:after="20"/>
              <w:ind w:left="20"/>
              <w:jc w:val="both"/>
            </w:pPr>
            <w:r>
              <w:rPr>
                <w:rFonts w:ascii="Times New Roman"/>
                <w:b w:val="false"/>
                <w:i w:val="false"/>
                <w:color w:val="000000"/>
                <w:sz w:val="20"/>
              </w:rPr>
              <w:t>24106</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Есеболат селолық</w:t>
            </w:r>
            <w:r>
              <w:br/>
            </w:r>
            <w:r>
              <w:rPr>
                <w:rFonts w:ascii="Times New Roman"/>
                <w:b w:val="false"/>
                <w:i w:val="false"/>
                <w:color w:val="000000"/>
                <w:sz w:val="20"/>
              </w:rPr>
              <w:t>
округ аудан</w:t>
            </w:r>
            <w:r>
              <w:br/>
            </w:r>
            <w:r>
              <w:rPr>
                <w:rFonts w:ascii="Times New Roman"/>
                <w:b w:val="false"/>
                <w:i w:val="false"/>
                <w:color w:val="000000"/>
                <w:sz w:val="20"/>
              </w:rPr>
              <w:t>
әкімінің аппараты</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ауданы,</w:t>
            </w:r>
            <w:r>
              <w:br/>
            </w:r>
            <w:r>
              <w:rPr>
                <w:rFonts w:ascii="Times New Roman"/>
                <w:b w:val="false"/>
                <w:i w:val="false"/>
                <w:color w:val="000000"/>
                <w:sz w:val="20"/>
              </w:rPr>
              <w:t>
Есеболатов ауылы</w:t>
            </w:r>
            <w:r>
              <w:br/>
            </w:r>
            <w:r>
              <w:rPr>
                <w:rFonts w:ascii="Times New Roman"/>
                <w:b w:val="false"/>
                <w:i w:val="false"/>
                <w:color w:val="000000"/>
                <w:sz w:val="20"/>
              </w:rPr>
              <w:t>
aksuakimat.kz</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872832</w:t>
            </w:r>
          </w:p>
          <w:p>
            <w:pPr>
              <w:spacing w:after="20"/>
              <w:ind w:left="20"/>
              <w:jc w:val="both"/>
            </w:pPr>
            <w:r>
              <w:rPr>
                <w:rFonts w:ascii="Times New Roman"/>
                <w:b w:val="false"/>
                <w:i w:val="false"/>
                <w:color w:val="000000"/>
                <w:sz w:val="20"/>
              </w:rPr>
              <w:t>29359</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Каракөз селолық</w:t>
            </w:r>
            <w:r>
              <w:br/>
            </w:r>
            <w:r>
              <w:rPr>
                <w:rFonts w:ascii="Times New Roman"/>
                <w:b w:val="false"/>
                <w:i w:val="false"/>
                <w:color w:val="000000"/>
                <w:sz w:val="20"/>
              </w:rPr>
              <w:t>
округ аудан</w:t>
            </w:r>
            <w:r>
              <w:br/>
            </w:r>
            <w:r>
              <w:rPr>
                <w:rFonts w:ascii="Times New Roman"/>
                <w:b w:val="false"/>
                <w:i w:val="false"/>
                <w:color w:val="000000"/>
                <w:sz w:val="20"/>
              </w:rPr>
              <w:t>
әкімінің аппараты</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RichViewCheckpoint0" w:id="154"/>
          <w:p>
            <w:pPr>
              <w:spacing w:after="20"/>
              <w:ind w:left="20"/>
              <w:jc w:val="both"/>
            </w:pPr>
            <w:r>
              <w:rPr>
                <w:rFonts w:ascii="Times New Roman"/>
                <w:b w:val="false"/>
                <w:i w:val="false"/>
                <w:color w:val="000000"/>
                <w:sz w:val="20"/>
              </w:rPr>
              <w:t>Ақсу ауданы Каракөз</w:t>
            </w:r>
            <w:r>
              <w:br/>
            </w:r>
            <w:r>
              <w:rPr>
                <w:rFonts w:ascii="Times New Roman"/>
                <w:b w:val="false"/>
                <w:i w:val="false"/>
                <w:color w:val="000000"/>
                <w:sz w:val="20"/>
              </w:rPr>
              <w:t>
ауылы 
</w:t>
            </w:r>
            <w:r>
              <w:rPr>
                <w:rFonts w:ascii="Times New Roman"/>
                <w:b w:val="false"/>
                <w:i w:val="false"/>
                <w:color w:val="000000"/>
                <w:sz w:val="20"/>
                <w:u w:val="single"/>
              </w:rPr>
              <w:t>aksuakimat.kz</w:t>
            </w:r>
          </w:p>
          <w:bookmarkEnd w:id="154"/>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872832</w:t>
            </w:r>
          </w:p>
          <w:p>
            <w:pPr>
              <w:spacing w:after="20"/>
              <w:ind w:left="20"/>
              <w:jc w:val="both"/>
            </w:pPr>
            <w:r>
              <w:rPr>
                <w:rFonts w:ascii="Times New Roman"/>
                <w:b w:val="false"/>
                <w:i w:val="false"/>
                <w:color w:val="000000"/>
                <w:sz w:val="20"/>
              </w:rPr>
              <w:t>29383</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Ойтоған селолық</w:t>
            </w:r>
            <w:r>
              <w:br/>
            </w:r>
            <w:r>
              <w:rPr>
                <w:rFonts w:ascii="Times New Roman"/>
                <w:b w:val="false"/>
                <w:i w:val="false"/>
                <w:color w:val="000000"/>
                <w:sz w:val="20"/>
              </w:rPr>
              <w:t>
округ аудан</w:t>
            </w:r>
            <w:r>
              <w:br/>
            </w:r>
            <w:r>
              <w:rPr>
                <w:rFonts w:ascii="Times New Roman"/>
                <w:b w:val="false"/>
                <w:i w:val="false"/>
                <w:color w:val="000000"/>
                <w:sz w:val="20"/>
              </w:rPr>
              <w:t>
әкімінің аппараты</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RichViewCheckpoint0" w:id="155"/>
          <w:p>
            <w:pPr>
              <w:spacing w:after="20"/>
              <w:ind w:left="20"/>
              <w:jc w:val="both"/>
            </w:pPr>
            <w:r>
              <w:rPr>
                <w:rFonts w:ascii="Times New Roman"/>
                <w:b w:val="false"/>
                <w:i w:val="false"/>
                <w:color w:val="000000"/>
                <w:sz w:val="20"/>
              </w:rPr>
              <w:t>Ақсу ауданы, Ойтоған</w:t>
            </w:r>
            <w:r>
              <w:br/>
            </w:r>
            <w:r>
              <w:rPr>
                <w:rFonts w:ascii="Times New Roman"/>
                <w:b w:val="false"/>
                <w:i w:val="false"/>
                <w:color w:val="000000"/>
                <w:sz w:val="20"/>
              </w:rPr>
              <w:t>
ауылы 
</w:t>
            </w:r>
            <w:r>
              <w:rPr>
                <w:rFonts w:ascii="Times New Roman"/>
                <w:b w:val="false"/>
                <w:i w:val="false"/>
                <w:color w:val="000000"/>
                <w:sz w:val="20"/>
                <w:u w:val="single"/>
              </w:rPr>
              <w:t>aksuakimat.kz</w:t>
            </w:r>
          </w:p>
          <w:bookmarkEnd w:id="155"/>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872832</w:t>
            </w:r>
          </w:p>
          <w:p>
            <w:pPr>
              <w:spacing w:after="20"/>
              <w:ind w:left="20"/>
              <w:jc w:val="both"/>
            </w:pPr>
            <w:r>
              <w:rPr>
                <w:rFonts w:ascii="Times New Roman"/>
                <w:b w:val="false"/>
                <w:i w:val="false"/>
                <w:color w:val="000000"/>
                <w:sz w:val="20"/>
              </w:rPr>
              <w:t>27050</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Б.Сырттанова</w:t>
            </w:r>
            <w:r>
              <w:br/>
            </w:r>
            <w:r>
              <w:rPr>
                <w:rFonts w:ascii="Times New Roman"/>
                <w:b w:val="false"/>
                <w:i w:val="false"/>
                <w:color w:val="000000"/>
                <w:sz w:val="20"/>
              </w:rPr>
              <w:t>
атындағы селолық</w:t>
            </w:r>
            <w:r>
              <w:br/>
            </w:r>
            <w:r>
              <w:rPr>
                <w:rFonts w:ascii="Times New Roman"/>
                <w:b w:val="false"/>
                <w:i w:val="false"/>
                <w:color w:val="000000"/>
                <w:sz w:val="20"/>
              </w:rPr>
              <w:t>
округ аудан</w:t>
            </w:r>
            <w:r>
              <w:br/>
            </w:r>
            <w:r>
              <w:rPr>
                <w:rFonts w:ascii="Times New Roman"/>
                <w:b w:val="false"/>
                <w:i w:val="false"/>
                <w:color w:val="000000"/>
                <w:sz w:val="20"/>
              </w:rPr>
              <w:t>
әкімінің аппараты</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ауданы,</w:t>
            </w:r>
            <w:r>
              <w:br/>
            </w:r>
            <w:r>
              <w:rPr>
                <w:rFonts w:ascii="Times New Roman"/>
                <w:b w:val="false"/>
                <w:i w:val="false"/>
                <w:color w:val="000000"/>
                <w:sz w:val="20"/>
              </w:rPr>
              <w:t>
Б.Сырттанов ауылы</w:t>
            </w:r>
            <w:r>
              <w:br/>
            </w:r>
            <w:r>
              <w:rPr>
                <w:rFonts w:ascii="Times New Roman"/>
                <w:b w:val="false"/>
                <w:i w:val="false"/>
                <w:color w:val="000000"/>
                <w:sz w:val="20"/>
              </w:rPr>
              <w:t>
aksuakimat.kz</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872832</w:t>
            </w:r>
          </w:p>
          <w:p>
            <w:pPr>
              <w:spacing w:after="20"/>
              <w:ind w:left="20"/>
              <w:jc w:val="both"/>
            </w:pPr>
            <w:r>
              <w:rPr>
                <w:rFonts w:ascii="Times New Roman"/>
                <w:b w:val="false"/>
                <w:i w:val="false"/>
                <w:color w:val="000000"/>
                <w:sz w:val="20"/>
              </w:rPr>
              <w:t>26380</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Карачилик селолық</w:t>
            </w:r>
            <w:r>
              <w:br/>
            </w:r>
            <w:r>
              <w:rPr>
                <w:rFonts w:ascii="Times New Roman"/>
                <w:b w:val="false"/>
                <w:i w:val="false"/>
                <w:color w:val="000000"/>
                <w:sz w:val="20"/>
              </w:rPr>
              <w:t>
округ аудан</w:t>
            </w:r>
            <w:r>
              <w:br/>
            </w:r>
            <w:r>
              <w:rPr>
                <w:rFonts w:ascii="Times New Roman"/>
                <w:b w:val="false"/>
                <w:i w:val="false"/>
                <w:color w:val="000000"/>
                <w:sz w:val="20"/>
              </w:rPr>
              <w:t>
әкімінің аппараты</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ауданы,</w:t>
            </w:r>
            <w:r>
              <w:br/>
            </w:r>
            <w:r>
              <w:rPr>
                <w:rFonts w:ascii="Times New Roman"/>
                <w:b w:val="false"/>
                <w:i w:val="false"/>
                <w:color w:val="000000"/>
                <w:sz w:val="20"/>
              </w:rPr>
              <w:t>
Карачилик ауылы</w:t>
            </w:r>
            <w:r>
              <w:br/>
            </w:r>
            <w:r>
              <w:rPr>
                <w:rFonts w:ascii="Times New Roman"/>
                <w:b w:val="false"/>
                <w:i w:val="false"/>
                <w:color w:val="000000"/>
                <w:sz w:val="20"/>
              </w:rPr>
              <w:t>
aksuakimat.kz</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872832</w:t>
            </w:r>
          </w:p>
          <w:p>
            <w:pPr>
              <w:spacing w:after="20"/>
              <w:ind w:left="20"/>
              <w:jc w:val="both"/>
            </w:pPr>
            <w:r>
              <w:rPr>
                <w:rFonts w:ascii="Times New Roman"/>
                <w:b w:val="false"/>
                <w:i w:val="false"/>
                <w:color w:val="000000"/>
                <w:sz w:val="20"/>
              </w:rPr>
              <w:t>50101</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Жаналық селолық</w:t>
            </w:r>
            <w:r>
              <w:br/>
            </w:r>
            <w:r>
              <w:rPr>
                <w:rFonts w:ascii="Times New Roman"/>
                <w:b w:val="false"/>
                <w:i w:val="false"/>
                <w:color w:val="000000"/>
                <w:sz w:val="20"/>
              </w:rPr>
              <w:t>
округ аудан</w:t>
            </w:r>
            <w:r>
              <w:br/>
            </w:r>
            <w:r>
              <w:rPr>
                <w:rFonts w:ascii="Times New Roman"/>
                <w:b w:val="false"/>
                <w:i w:val="false"/>
                <w:color w:val="000000"/>
                <w:sz w:val="20"/>
              </w:rPr>
              <w:t>
әкімінің аппараты</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RichViewCheckpoint0" w:id="156"/>
          <w:p>
            <w:pPr>
              <w:spacing w:after="20"/>
              <w:ind w:left="20"/>
              <w:jc w:val="both"/>
            </w:pPr>
            <w:r>
              <w:rPr>
                <w:rFonts w:ascii="Times New Roman"/>
                <w:b w:val="false"/>
                <w:i w:val="false"/>
                <w:color w:val="000000"/>
                <w:sz w:val="20"/>
              </w:rPr>
              <w:t>Ақсу ауданы, Жаналық</w:t>
            </w:r>
            <w:r>
              <w:br/>
            </w:r>
            <w:r>
              <w:rPr>
                <w:rFonts w:ascii="Times New Roman"/>
                <w:b w:val="false"/>
                <w:i w:val="false"/>
                <w:color w:val="000000"/>
                <w:sz w:val="20"/>
              </w:rPr>
              <w:t>
ауылы 
</w:t>
            </w:r>
            <w:r>
              <w:rPr>
                <w:rFonts w:ascii="Times New Roman"/>
                <w:b w:val="false"/>
                <w:i w:val="false"/>
                <w:color w:val="000000"/>
                <w:sz w:val="20"/>
                <w:u w:val="single"/>
              </w:rPr>
              <w:t>aksuakimat.kz</w:t>
            </w:r>
          </w:p>
          <w:bookmarkEnd w:id="156"/>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872832</w:t>
            </w:r>
          </w:p>
          <w:p>
            <w:pPr>
              <w:spacing w:after="20"/>
              <w:ind w:left="20"/>
              <w:jc w:val="both"/>
            </w:pPr>
            <w:r>
              <w:rPr>
                <w:rFonts w:ascii="Times New Roman"/>
                <w:b w:val="false"/>
                <w:i w:val="false"/>
                <w:color w:val="000000"/>
                <w:sz w:val="20"/>
              </w:rPr>
              <w:t>29586</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селолық</w:t>
            </w:r>
            <w:r>
              <w:br/>
            </w:r>
            <w:r>
              <w:rPr>
                <w:rFonts w:ascii="Times New Roman"/>
                <w:b w:val="false"/>
                <w:i w:val="false"/>
                <w:color w:val="000000"/>
                <w:sz w:val="20"/>
              </w:rPr>
              <w:t>
округ аудан</w:t>
            </w:r>
            <w:r>
              <w:br/>
            </w:r>
            <w:r>
              <w:rPr>
                <w:rFonts w:ascii="Times New Roman"/>
                <w:b w:val="false"/>
                <w:i w:val="false"/>
                <w:color w:val="000000"/>
                <w:sz w:val="20"/>
              </w:rPr>
              <w:t>
әкімінің аппараты</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RichViewCheckpoint0" w:id="157"/>
          <w:p>
            <w:pPr>
              <w:spacing w:after="20"/>
              <w:ind w:left="20"/>
              <w:jc w:val="both"/>
            </w:pPr>
            <w:r>
              <w:rPr>
                <w:rFonts w:ascii="Times New Roman"/>
                <w:b w:val="false"/>
                <w:i w:val="false"/>
                <w:color w:val="000000"/>
                <w:sz w:val="20"/>
              </w:rPr>
              <w:t>Ақсу ауданы, Қарасу</w:t>
            </w:r>
            <w:r>
              <w:br/>
            </w:r>
            <w:r>
              <w:rPr>
                <w:rFonts w:ascii="Times New Roman"/>
                <w:b w:val="false"/>
                <w:i w:val="false"/>
                <w:color w:val="000000"/>
                <w:sz w:val="20"/>
              </w:rPr>
              <w:t>
ауылы 
</w:t>
            </w:r>
            <w:r>
              <w:rPr>
                <w:rFonts w:ascii="Times New Roman"/>
                <w:b w:val="false"/>
                <w:i w:val="false"/>
                <w:color w:val="000000"/>
                <w:sz w:val="20"/>
                <w:u w:val="single"/>
              </w:rPr>
              <w:t>aksuakimat.kz</w:t>
            </w:r>
          </w:p>
          <w:bookmarkEnd w:id="157"/>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872832</w:t>
            </w:r>
          </w:p>
          <w:p>
            <w:pPr>
              <w:spacing w:after="20"/>
              <w:ind w:left="20"/>
              <w:jc w:val="both"/>
            </w:pPr>
            <w:r>
              <w:rPr>
                <w:rFonts w:ascii="Times New Roman"/>
                <w:b w:val="false"/>
                <w:i w:val="false"/>
                <w:color w:val="000000"/>
                <w:sz w:val="20"/>
              </w:rPr>
              <w:t>29329</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Матай кенттік округ</w:t>
            </w:r>
            <w:r>
              <w:br/>
            </w:r>
            <w:r>
              <w:rPr>
                <w:rFonts w:ascii="Times New Roman"/>
                <w:b w:val="false"/>
                <w:i w:val="false"/>
                <w:color w:val="000000"/>
                <w:sz w:val="20"/>
              </w:rPr>
              <w:t>
аудан әкімінің</w:t>
            </w:r>
            <w:r>
              <w:br/>
            </w:r>
            <w:r>
              <w:rPr>
                <w:rFonts w:ascii="Times New Roman"/>
                <w:b w:val="false"/>
                <w:i w:val="false"/>
                <w:color w:val="000000"/>
                <w:sz w:val="20"/>
              </w:rPr>
              <w:t>
аппараты</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RichViewCheckpoint0" w:id="158"/>
          <w:p>
            <w:pPr>
              <w:spacing w:after="20"/>
              <w:ind w:left="20"/>
              <w:jc w:val="both"/>
            </w:pPr>
            <w:r>
              <w:rPr>
                <w:rFonts w:ascii="Times New Roman"/>
                <w:b w:val="false"/>
                <w:i w:val="false"/>
                <w:color w:val="000000"/>
                <w:sz w:val="20"/>
              </w:rPr>
              <w:t>Ақсу ауданы, Матай</w:t>
            </w:r>
            <w:r>
              <w:br/>
            </w:r>
            <w:r>
              <w:rPr>
                <w:rFonts w:ascii="Times New Roman"/>
                <w:b w:val="false"/>
                <w:i w:val="false"/>
                <w:color w:val="000000"/>
                <w:sz w:val="20"/>
              </w:rPr>
              <w:t>
кенті 
</w:t>
            </w:r>
            <w:r>
              <w:rPr>
                <w:rFonts w:ascii="Times New Roman"/>
                <w:b w:val="false"/>
                <w:i w:val="false"/>
                <w:color w:val="000000"/>
                <w:sz w:val="20"/>
                <w:u w:val="single"/>
              </w:rPr>
              <w:t>aksuakimat.kz</w:t>
            </w:r>
          </w:p>
          <w:bookmarkEnd w:id="158"/>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872832</w:t>
            </w:r>
          </w:p>
          <w:p>
            <w:pPr>
              <w:spacing w:after="20"/>
              <w:ind w:left="20"/>
              <w:jc w:val="both"/>
            </w:pPr>
            <w:r>
              <w:rPr>
                <w:rFonts w:ascii="Times New Roman"/>
                <w:b w:val="false"/>
                <w:i w:val="false"/>
                <w:color w:val="000000"/>
                <w:sz w:val="20"/>
              </w:rPr>
              <w:t>23461</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Егінсу селолық</w:t>
            </w:r>
            <w:r>
              <w:br/>
            </w:r>
            <w:r>
              <w:rPr>
                <w:rFonts w:ascii="Times New Roman"/>
                <w:b w:val="false"/>
                <w:i w:val="false"/>
                <w:color w:val="000000"/>
                <w:sz w:val="20"/>
              </w:rPr>
              <w:t>
округ аудан</w:t>
            </w:r>
            <w:r>
              <w:br/>
            </w:r>
            <w:r>
              <w:rPr>
                <w:rFonts w:ascii="Times New Roman"/>
                <w:b w:val="false"/>
                <w:i w:val="false"/>
                <w:color w:val="000000"/>
                <w:sz w:val="20"/>
              </w:rPr>
              <w:t>
әкімінің аппараты</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RichViewCheckpoint0" w:id="159"/>
          <w:p>
            <w:pPr>
              <w:spacing w:after="20"/>
              <w:ind w:left="20"/>
              <w:jc w:val="both"/>
            </w:pPr>
            <w:r>
              <w:rPr>
                <w:rFonts w:ascii="Times New Roman"/>
                <w:b w:val="false"/>
                <w:i w:val="false"/>
                <w:color w:val="000000"/>
                <w:sz w:val="20"/>
              </w:rPr>
              <w:t>Ақсу ауданы, Егінсу</w:t>
            </w:r>
            <w:r>
              <w:br/>
            </w:r>
            <w:r>
              <w:rPr>
                <w:rFonts w:ascii="Times New Roman"/>
                <w:b w:val="false"/>
                <w:i w:val="false"/>
                <w:color w:val="000000"/>
                <w:sz w:val="20"/>
              </w:rPr>
              <w:t>
ауылы 
</w:t>
            </w:r>
            <w:r>
              <w:rPr>
                <w:rFonts w:ascii="Times New Roman"/>
                <w:b w:val="false"/>
                <w:i w:val="false"/>
                <w:color w:val="000000"/>
                <w:sz w:val="20"/>
                <w:u w:val="single"/>
              </w:rPr>
              <w:t>aksuakimat.kz</w:t>
            </w:r>
          </w:p>
          <w:bookmarkEnd w:id="159"/>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872832</w:t>
            </w:r>
          </w:p>
          <w:p>
            <w:pPr>
              <w:spacing w:after="20"/>
              <w:ind w:left="20"/>
              <w:jc w:val="both"/>
            </w:pPr>
            <w:r>
              <w:rPr>
                <w:rFonts w:ascii="Times New Roman"/>
                <w:b w:val="false"/>
                <w:i w:val="false"/>
                <w:color w:val="000000"/>
                <w:sz w:val="20"/>
              </w:rPr>
              <w:t>28177</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Қурақсу селолық</w:t>
            </w:r>
            <w:r>
              <w:br/>
            </w:r>
            <w:r>
              <w:rPr>
                <w:rFonts w:ascii="Times New Roman"/>
                <w:b w:val="false"/>
                <w:i w:val="false"/>
                <w:color w:val="000000"/>
                <w:sz w:val="20"/>
              </w:rPr>
              <w:t>
округ аудан</w:t>
            </w:r>
            <w:r>
              <w:br/>
            </w:r>
            <w:r>
              <w:rPr>
                <w:rFonts w:ascii="Times New Roman"/>
                <w:b w:val="false"/>
                <w:i w:val="false"/>
                <w:color w:val="000000"/>
                <w:sz w:val="20"/>
              </w:rPr>
              <w:t>
әкімінің аппараты</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RichViewCheckpoint0" w:id="160"/>
          <w:p>
            <w:pPr>
              <w:spacing w:after="20"/>
              <w:ind w:left="20"/>
              <w:jc w:val="both"/>
            </w:pPr>
            <w:r>
              <w:rPr>
                <w:rFonts w:ascii="Times New Roman"/>
                <w:b w:val="false"/>
                <w:i w:val="false"/>
                <w:color w:val="000000"/>
                <w:sz w:val="20"/>
              </w:rPr>
              <w:t>Ақсу ауданы, Қурақсу</w:t>
            </w:r>
            <w:r>
              <w:br/>
            </w:r>
            <w:r>
              <w:rPr>
                <w:rFonts w:ascii="Times New Roman"/>
                <w:b w:val="false"/>
                <w:i w:val="false"/>
                <w:color w:val="000000"/>
                <w:sz w:val="20"/>
              </w:rPr>
              <w:t>
ауылы 
</w:t>
            </w:r>
            <w:r>
              <w:rPr>
                <w:rFonts w:ascii="Times New Roman"/>
                <w:b w:val="false"/>
                <w:i w:val="false"/>
                <w:color w:val="000000"/>
                <w:sz w:val="20"/>
                <w:u w:val="single"/>
              </w:rPr>
              <w:t>aksuakimat.kz</w:t>
            </w:r>
          </w:p>
          <w:bookmarkEnd w:id="160"/>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872832</w:t>
            </w:r>
          </w:p>
          <w:p>
            <w:pPr>
              <w:spacing w:after="20"/>
              <w:ind w:left="20"/>
              <w:jc w:val="both"/>
            </w:pPr>
            <w:r>
              <w:rPr>
                <w:rFonts w:ascii="Times New Roman"/>
                <w:b w:val="false"/>
                <w:i w:val="false"/>
                <w:color w:val="000000"/>
                <w:sz w:val="20"/>
              </w:rPr>
              <w:t>23405</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Суықсай селолық</w:t>
            </w:r>
            <w:r>
              <w:br/>
            </w:r>
            <w:r>
              <w:rPr>
                <w:rFonts w:ascii="Times New Roman"/>
                <w:b w:val="false"/>
                <w:i w:val="false"/>
                <w:color w:val="000000"/>
                <w:sz w:val="20"/>
              </w:rPr>
              <w:t>
округ аудан</w:t>
            </w:r>
            <w:r>
              <w:br/>
            </w:r>
            <w:r>
              <w:rPr>
                <w:rFonts w:ascii="Times New Roman"/>
                <w:b w:val="false"/>
                <w:i w:val="false"/>
                <w:color w:val="000000"/>
                <w:sz w:val="20"/>
              </w:rPr>
              <w:t>
әкімінің аппараты</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RichViewCheckpoint0" w:id="161"/>
          <w:p>
            <w:pPr>
              <w:spacing w:after="20"/>
              <w:ind w:left="20"/>
              <w:jc w:val="both"/>
            </w:pPr>
            <w:r>
              <w:rPr>
                <w:rFonts w:ascii="Times New Roman"/>
                <w:b w:val="false"/>
                <w:i w:val="false"/>
                <w:color w:val="000000"/>
                <w:sz w:val="20"/>
              </w:rPr>
              <w:t>Ақсу ауданы, Суықсай</w:t>
            </w:r>
            <w:r>
              <w:br/>
            </w:r>
            <w:r>
              <w:rPr>
                <w:rFonts w:ascii="Times New Roman"/>
                <w:b w:val="false"/>
                <w:i w:val="false"/>
                <w:color w:val="000000"/>
                <w:sz w:val="20"/>
              </w:rPr>
              <w:t>
ауылы 
</w:t>
            </w:r>
            <w:r>
              <w:rPr>
                <w:rFonts w:ascii="Times New Roman"/>
                <w:b w:val="false"/>
                <w:i w:val="false"/>
                <w:color w:val="000000"/>
                <w:sz w:val="20"/>
                <w:u w:val="single"/>
              </w:rPr>
              <w:t>aksuakimat.kz</w:t>
            </w:r>
          </w:p>
          <w:bookmarkEnd w:id="161"/>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872832</w:t>
            </w:r>
          </w:p>
          <w:p>
            <w:pPr>
              <w:spacing w:after="20"/>
              <w:ind w:left="20"/>
              <w:jc w:val="both"/>
            </w:pPr>
            <w:r>
              <w:rPr>
                <w:rFonts w:ascii="Times New Roman"/>
                <w:b w:val="false"/>
                <w:i w:val="false"/>
                <w:color w:val="000000"/>
                <w:sz w:val="20"/>
              </w:rPr>
              <w:t>50039</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Қапал селолық округ</w:t>
            </w:r>
            <w:r>
              <w:br/>
            </w:r>
            <w:r>
              <w:rPr>
                <w:rFonts w:ascii="Times New Roman"/>
                <w:b w:val="false"/>
                <w:i w:val="false"/>
                <w:color w:val="000000"/>
                <w:sz w:val="20"/>
              </w:rPr>
              <w:t>
аудан әкімінің</w:t>
            </w:r>
            <w:r>
              <w:br/>
            </w:r>
            <w:r>
              <w:rPr>
                <w:rFonts w:ascii="Times New Roman"/>
                <w:b w:val="false"/>
                <w:i w:val="false"/>
                <w:color w:val="000000"/>
                <w:sz w:val="20"/>
              </w:rPr>
              <w:t>
аппараты</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RichViewCheckpoint0" w:id="162"/>
          <w:p>
            <w:pPr>
              <w:spacing w:after="20"/>
              <w:ind w:left="20"/>
              <w:jc w:val="both"/>
            </w:pPr>
            <w:r>
              <w:rPr>
                <w:rFonts w:ascii="Times New Roman"/>
                <w:b w:val="false"/>
                <w:i w:val="false"/>
                <w:color w:val="000000"/>
                <w:sz w:val="20"/>
              </w:rPr>
              <w:t>Ақсу ауданы, Қапал</w:t>
            </w:r>
            <w:r>
              <w:br/>
            </w:r>
            <w:r>
              <w:rPr>
                <w:rFonts w:ascii="Times New Roman"/>
                <w:b w:val="false"/>
                <w:i w:val="false"/>
                <w:color w:val="000000"/>
                <w:sz w:val="20"/>
              </w:rPr>
              <w:t>
ауылы 
</w:t>
            </w:r>
            <w:r>
              <w:rPr>
                <w:rFonts w:ascii="Times New Roman"/>
                <w:b w:val="false"/>
                <w:i w:val="false"/>
                <w:color w:val="000000"/>
                <w:sz w:val="20"/>
                <w:u w:val="single"/>
              </w:rPr>
              <w:t>aksuakimat.kz</w:t>
            </w:r>
          </w:p>
          <w:bookmarkEnd w:id="162"/>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872832</w:t>
            </w:r>
          </w:p>
          <w:p>
            <w:pPr>
              <w:spacing w:after="20"/>
              <w:ind w:left="20"/>
              <w:jc w:val="both"/>
            </w:pPr>
            <w:r>
              <w:rPr>
                <w:rFonts w:ascii="Times New Roman"/>
                <w:b w:val="false"/>
                <w:i w:val="false"/>
                <w:color w:val="000000"/>
                <w:sz w:val="20"/>
              </w:rPr>
              <w:t>21250</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Арасан селолық</w:t>
            </w:r>
            <w:r>
              <w:br/>
            </w:r>
            <w:r>
              <w:rPr>
                <w:rFonts w:ascii="Times New Roman"/>
                <w:b w:val="false"/>
                <w:i w:val="false"/>
                <w:color w:val="000000"/>
                <w:sz w:val="20"/>
              </w:rPr>
              <w:t>
округ аудан</w:t>
            </w:r>
            <w:r>
              <w:br/>
            </w:r>
            <w:r>
              <w:rPr>
                <w:rFonts w:ascii="Times New Roman"/>
                <w:b w:val="false"/>
                <w:i w:val="false"/>
                <w:color w:val="000000"/>
                <w:sz w:val="20"/>
              </w:rPr>
              <w:t>
әкімінің аппараты</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RichViewCheckpoint0" w:id="163"/>
          <w:p>
            <w:pPr>
              <w:spacing w:after="20"/>
              <w:ind w:left="20"/>
              <w:jc w:val="both"/>
            </w:pPr>
            <w:r>
              <w:rPr>
                <w:rFonts w:ascii="Times New Roman"/>
                <w:b w:val="false"/>
                <w:i w:val="false"/>
                <w:color w:val="000000"/>
                <w:sz w:val="20"/>
              </w:rPr>
              <w:t>Ақсу ауданы, Арасан</w:t>
            </w:r>
            <w:r>
              <w:br/>
            </w:r>
            <w:r>
              <w:rPr>
                <w:rFonts w:ascii="Times New Roman"/>
                <w:b w:val="false"/>
                <w:i w:val="false"/>
                <w:color w:val="000000"/>
                <w:sz w:val="20"/>
              </w:rPr>
              <w:t>
ауылы 
</w:t>
            </w:r>
            <w:r>
              <w:rPr>
                <w:rFonts w:ascii="Times New Roman"/>
                <w:b w:val="false"/>
                <w:i w:val="false"/>
                <w:color w:val="000000"/>
                <w:sz w:val="20"/>
                <w:u w:val="single"/>
              </w:rPr>
              <w:t>aksuakimat.kz</w:t>
            </w:r>
          </w:p>
          <w:bookmarkEnd w:id="163"/>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872832</w:t>
            </w:r>
          </w:p>
          <w:p>
            <w:pPr>
              <w:spacing w:after="20"/>
              <w:ind w:left="20"/>
              <w:jc w:val="both"/>
            </w:pPr>
            <w:r>
              <w:rPr>
                <w:rFonts w:ascii="Times New Roman"/>
                <w:b w:val="false"/>
                <w:i w:val="false"/>
                <w:color w:val="000000"/>
                <w:sz w:val="20"/>
              </w:rPr>
              <w:t>25501</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Көшкентал селолық</w:t>
            </w:r>
            <w:r>
              <w:br/>
            </w:r>
            <w:r>
              <w:rPr>
                <w:rFonts w:ascii="Times New Roman"/>
                <w:b w:val="false"/>
                <w:i w:val="false"/>
                <w:color w:val="000000"/>
                <w:sz w:val="20"/>
              </w:rPr>
              <w:t>
округ аудан</w:t>
            </w:r>
            <w:r>
              <w:br/>
            </w:r>
            <w:r>
              <w:rPr>
                <w:rFonts w:ascii="Times New Roman"/>
                <w:b w:val="false"/>
                <w:i w:val="false"/>
                <w:color w:val="000000"/>
                <w:sz w:val="20"/>
              </w:rPr>
              <w:t>
әкімінің аппараты</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ауданы,</w:t>
            </w:r>
            <w:r>
              <w:br/>
            </w:r>
            <w:r>
              <w:rPr>
                <w:rFonts w:ascii="Times New Roman"/>
                <w:b w:val="false"/>
                <w:i w:val="false"/>
                <w:color w:val="000000"/>
                <w:sz w:val="20"/>
              </w:rPr>
              <w:t>
Көшкентал ауылы</w:t>
            </w:r>
            <w:r>
              <w:br/>
            </w:r>
            <w:r>
              <w:rPr>
                <w:rFonts w:ascii="Times New Roman"/>
                <w:b w:val="false"/>
                <w:i w:val="false"/>
                <w:color w:val="000000"/>
                <w:sz w:val="20"/>
              </w:rPr>
              <w:t>
aksuakimat.kz</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872832</w:t>
            </w:r>
          </w:p>
          <w:p>
            <w:pPr>
              <w:spacing w:after="20"/>
              <w:ind w:left="20"/>
              <w:jc w:val="both"/>
            </w:pPr>
            <w:r>
              <w:rPr>
                <w:rFonts w:ascii="Times New Roman"/>
                <w:b w:val="false"/>
                <w:i w:val="false"/>
                <w:color w:val="000000"/>
                <w:sz w:val="20"/>
              </w:rPr>
              <w:t>21391</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Қызылағаш селолық</w:t>
            </w:r>
            <w:r>
              <w:br/>
            </w:r>
            <w:r>
              <w:rPr>
                <w:rFonts w:ascii="Times New Roman"/>
                <w:b w:val="false"/>
                <w:i w:val="false"/>
                <w:color w:val="000000"/>
                <w:sz w:val="20"/>
              </w:rPr>
              <w:t>
округ аудан</w:t>
            </w:r>
            <w:r>
              <w:br/>
            </w:r>
            <w:r>
              <w:rPr>
                <w:rFonts w:ascii="Times New Roman"/>
                <w:b w:val="false"/>
                <w:i w:val="false"/>
                <w:color w:val="000000"/>
                <w:sz w:val="20"/>
              </w:rPr>
              <w:t>
әкімінің аппараты</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RichViewCheckpoint0" w:id="164"/>
          <w:p>
            <w:pPr>
              <w:spacing w:after="20"/>
              <w:ind w:left="20"/>
              <w:jc w:val="both"/>
            </w:pPr>
            <w:r>
              <w:rPr>
                <w:rFonts w:ascii="Times New Roman"/>
                <w:b w:val="false"/>
                <w:i w:val="false"/>
                <w:color w:val="000000"/>
                <w:sz w:val="20"/>
              </w:rPr>
              <w:t>Ақсу ауданы, Молалы</w:t>
            </w:r>
            <w:r>
              <w:br/>
            </w:r>
            <w:r>
              <w:rPr>
                <w:rFonts w:ascii="Times New Roman"/>
                <w:b w:val="false"/>
                <w:i w:val="false"/>
                <w:color w:val="000000"/>
                <w:sz w:val="20"/>
              </w:rPr>
              <w:t>
кенті 
</w:t>
            </w:r>
            <w:r>
              <w:rPr>
                <w:rFonts w:ascii="Times New Roman"/>
                <w:b w:val="false"/>
                <w:i w:val="false"/>
                <w:color w:val="000000"/>
                <w:sz w:val="20"/>
                <w:u w:val="single"/>
              </w:rPr>
              <w:t>aksuakimat.kz</w:t>
            </w:r>
          </w:p>
          <w:bookmarkEnd w:id="164"/>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872832</w:t>
            </w:r>
          </w:p>
          <w:p>
            <w:pPr>
              <w:spacing w:after="20"/>
              <w:ind w:left="20"/>
              <w:jc w:val="both"/>
            </w:pPr>
            <w:r>
              <w:rPr>
                <w:rFonts w:ascii="Times New Roman"/>
                <w:b w:val="false"/>
                <w:i w:val="false"/>
                <w:color w:val="000000"/>
                <w:sz w:val="20"/>
              </w:rPr>
              <w:t>28308</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Молалы кенттік</w:t>
            </w:r>
            <w:r>
              <w:br/>
            </w:r>
            <w:r>
              <w:rPr>
                <w:rFonts w:ascii="Times New Roman"/>
                <w:b w:val="false"/>
                <w:i w:val="false"/>
                <w:color w:val="000000"/>
                <w:sz w:val="20"/>
              </w:rPr>
              <w:t>
округ аудан</w:t>
            </w:r>
            <w:r>
              <w:br/>
            </w:r>
            <w:r>
              <w:rPr>
                <w:rFonts w:ascii="Times New Roman"/>
                <w:b w:val="false"/>
                <w:i w:val="false"/>
                <w:color w:val="000000"/>
                <w:sz w:val="20"/>
              </w:rPr>
              <w:t>
әкімінің аппараты</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RichViewCheckpoint0" w:id="165"/>
          <w:p>
            <w:pPr>
              <w:spacing w:after="20"/>
              <w:ind w:left="20"/>
              <w:jc w:val="both"/>
            </w:pPr>
            <w:r>
              <w:rPr>
                <w:rFonts w:ascii="Times New Roman"/>
                <w:b w:val="false"/>
                <w:i w:val="false"/>
                <w:color w:val="000000"/>
                <w:sz w:val="20"/>
              </w:rPr>
              <w:t>Ақсу ауданы, Ақсу</w:t>
            </w:r>
            <w:r>
              <w:br/>
            </w:r>
            <w:r>
              <w:rPr>
                <w:rFonts w:ascii="Times New Roman"/>
                <w:b w:val="false"/>
                <w:i w:val="false"/>
                <w:color w:val="000000"/>
                <w:sz w:val="20"/>
              </w:rPr>
              <w:t>
ауылы 
</w:t>
            </w:r>
            <w:r>
              <w:rPr>
                <w:rFonts w:ascii="Times New Roman"/>
                <w:b w:val="false"/>
                <w:i w:val="false"/>
                <w:color w:val="000000"/>
                <w:sz w:val="20"/>
                <w:u w:val="single"/>
              </w:rPr>
              <w:t>aksuakimat.kz</w:t>
            </w:r>
          </w:p>
          <w:bookmarkEnd w:id="165"/>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872832</w:t>
            </w:r>
          </w:p>
          <w:p>
            <w:pPr>
              <w:spacing w:after="20"/>
              <w:ind w:left="20"/>
              <w:jc w:val="both"/>
            </w:pPr>
            <w:r>
              <w:rPr>
                <w:rFonts w:ascii="Times New Roman"/>
                <w:b w:val="false"/>
                <w:i w:val="false"/>
                <w:color w:val="000000"/>
                <w:sz w:val="20"/>
              </w:rPr>
              <w:t>21430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ауданы</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селолық округ</w:t>
            </w:r>
            <w:r>
              <w:br/>
            </w:r>
            <w:r>
              <w:rPr>
                <w:rFonts w:ascii="Times New Roman"/>
                <w:b w:val="false"/>
                <w:i w:val="false"/>
                <w:color w:val="000000"/>
                <w:sz w:val="20"/>
              </w:rPr>
              <w:t>
аудан әкімінің</w:t>
            </w:r>
            <w:r>
              <w:br/>
            </w:r>
            <w:r>
              <w:rPr>
                <w:rFonts w:ascii="Times New Roman"/>
                <w:b w:val="false"/>
                <w:i w:val="false"/>
                <w:color w:val="000000"/>
                <w:sz w:val="20"/>
              </w:rPr>
              <w:t>
аппараты</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ауылы,</w:t>
            </w:r>
            <w:r>
              <w:br/>
            </w:r>
            <w:r>
              <w:rPr>
                <w:rFonts w:ascii="Times New Roman"/>
                <w:b w:val="false"/>
                <w:i w:val="false"/>
                <w:color w:val="000000"/>
                <w:sz w:val="20"/>
              </w:rPr>
              <w:t>
Оразова көшесі</w:t>
            </w:r>
            <w:r>
              <w:br/>
            </w:r>
            <w:r>
              <w:rPr>
                <w:rFonts w:ascii="Times New Roman"/>
                <w:b w:val="false"/>
                <w:i w:val="false"/>
                <w:color w:val="000000"/>
                <w:sz w:val="20"/>
              </w:rPr>
              <w:t>
alakol-akimat.kz</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872833</w:t>
            </w:r>
          </w:p>
          <w:p>
            <w:pPr>
              <w:spacing w:after="20"/>
              <w:ind w:left="20"/>
              <w:jc w:val="both"/>
            </w:pPr>
            <w:r>
              <w:rPr>
                <w:rFonts w:ascii="Times New Roman"/>
                <w:b w:val="false"/>
                <w:i w:val="false"/>
                <w:color w:val="000000"/>
                <w:sz w:val="20"/>
              </w:rPr>
              <w:t>47039</w:t>
            </w:r>
          </w:p>
        </w:tc>
        <w:tc>
          <w:tcPr>
            <w:tcW w:w="22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w:t>
            </w:r>
            <w:r>
              <w:br/>
            </w:r>
            <w:r>
              <w:rPr>
                <w:rFonts w:ascii="Times New Roman"/>
                <w:b w:val="false"/>
                <w:i w:val="false"/>
                <w:color w:val="000000"/>
                <w:sz w:val="20"/>
              </w:rPr>
              <w:t>
және мереке</w:t>
            </w:r>
            <w:r>
              <w:br/>
            </w:r>
            <w:r>
              <w:rPr>
                <w:rFonts w:ascii="Times New Roman"/>
                <w:b w:val="false"/>
                <w:i w:val="false"/>
                <w:color w:val="000000"/>
                <w:sz w:val="20"/>
              </w:rPr>
              <w:t>
күндерін</w:t>
            </w:r>
            <w:r>
              <w:br/>
            </w:r>
            <w:r>
              <w:rPr>
                <w:rFonts w:ascii="Times New Roman"/>
                <w:b w:val="false"/>
                <w:i w:val="false"/>
                <w:color w:val="000000"/>
                <w:sz w:val="20"/>
              </w:rPr>
              <w:t>
қоспағанда,</w:t>
            </w:r>
            <w:r>
              <w:br/>
            </w:r>
            <w:r>
              <w:rPr>
                <w:rFonts w:ascii="Times New Roman"/>
                <w:b w:val="false"/>
                <w:i w:val="false"/>
                <w:color w:val="000000"/>
                <w:sz w:val="20"/>
              </w:rPr>
              <w:t>
аптасына</w:t>
            </w:r>
            <w:r>
              <w:br/>
            </w:r>
            <w:r>
              <w:rPr>
                <w:rFonts w:ascii="Times New Roman"/>
                <w:b w:val="false"/>
                <w:i w:val="false"/>
                <w:color w:val="000000"/>
                <w:sz w:val="20"/>
              </w:rPr>
              <w:t>
бес күн</w:t>
            </w:r>
            <w:r>
              <w:br/>
            </w:r>
            <w:r>
              <w:rPr>
                <w:rFonts w:ascii="Times New Roman"/>
                <w:b w:val="false"/>
                <w:i w:val="false"/>
                <w:color w:val="000000"/>
                <w:sz w:val="20"/>
              </w:rPr>
              <w:t>
сағат 9-00</w:t>
            </w:r>
            <w:r>
              <w:br/>
            </w:r>
            <w:r>
              <w:rPr>
                <w:rFonts w:ascii="Times New Roman"/>
                <w:b w:val="false"/>
                <w:i w:val="false"/>
                <w:color w:val="000000"/>
                <w:sz w:val="20"/>
              </w:rPr>
              <w:t>
бастап</w:t>
            </w:r>
            <w:r>
              <w:br/>
            </w:r>
            <w:r>
              <w:rPr>
                <w:rFonts w:ascii="Times New Roman"/>
                <w:b w:val="false"/>
                <w:i w:val="false"/>
                <w:color w:val="000000"/>
                <w:sz w:val="20"/>
              </w:rPr>
              <w:t>
18-00</w:t>
            </w:r>
            <w:r>
              <w:br/>
            </w:r>
            <w:r>
              <w:rPr>
                <w:rFonts w:ascii="Times New Roman"/>
                <w:b w:val="false"/>
                <w:i w:val="false"/>
                <w:color w:val="000000"/>
                <w:sz w:val="20"/>
              </w:rPr>
              <w:t>
дейін,</w:t>
            </w:r>
            <w:r>
              <w:br/>
            </w:r>
            <w:r>
              <w:rPr>
                <w:rFonts w:ascii="Times New Roman"/>
                <w:b w:val="false"/>
                <w:i w:val="false"/>
                <w:color w:val="000000"/>
                <w:sz w:val="20"/>
              </w:rPr>
              <w:t>
түскі</w:t>
            </w:r>
            <w:r>
              <w:br/>
            </w:r>
            <w:r>
              <w:rPr>
                <w:rFonts w:ascii="Times New Roman"/>
                <w:b w:val="false"/>
                <w:i w:val="false"/>
                <w:color w:val="000000"/>
                <w:sz w:val="20"/>
              </w:rPr>
              <w:t>
үзіліс</w:t>
            </w:r>
            <w:r>
              <w:br/>
            </w:r>
            <w:r>
              <w:rPr>
                <w:rFonts w:ascii="Times New Roman"/>
                <w:b w:val="false"/>
                <w:i w:val="false"/>
                <w:color w:val="000000"/>
                <w:sz w:val="20"/>
              </w:rPr>
              <w:t>
сағат 13-00</w:t>
            </w:r>
            <w:r>
              <w:br/>
            </w:r>
            <w:r>
              <w:rPr>
                <w:rFonts w:ascii="Times New Roman"/>
                <w:b w:val="false"/>
                <w:i w:val="false"/>
                <w:color w:val="000000"/>
                <w:sz w:val="20"/>
              </w:rPr>
              <w:t>
бастап</w:t>
            </w:r>
            <w:r>
              <w:br/>
            </w:r>
            <w:r>
              <w:rPr>
                <w:rFonts w:ascii="Times New Roman"/>
                <w:b w:val="false"/>
                <w:i w:val="false"/>
                <w:color w:val="000000"/>
                <w:sz w:val="20"/>
              </w:rPr>
              <w:t>
14-00 дейін</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селолық</w:t>
            </w:r>
            <w:r>
              <w:br/>
            </w:r>
            <w:r>
              <w:rPr>
                <w:rFonts w:ascii="Times New Roman"/>
                <w:b w:val="false"/>
                <w:i w:val="false"/>
                <w:color w:val="000000"/>
                <w:sz w:val="20"/>
              </w:rPr>
              <w:t>
округ аудан</w:t>
            </w:r>
            <w:r>
              <w:br/>
            </w:r>
            <w:r>
              <w:rPr>
                <w:rFonts w:ascii="Times New Roman"/>
                <w:b w:val="false"/>
                <w:i w:val="false"/>
                <w:color w:val="000000"/>
                <w:sz w:val="20"/>
              </w:rPr>
              <w:t>
әкімінің аппараты</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Ушарал қаласы, в/г 2</w:t>
            </w:r>
            <w:r>
              <w:br/>
            </w:r>
            <w:r>
              <w:rPr>
                <w:rFonts w:ascii="Times New Roman"/>
                <w:b w:val="false"/>
                <w:i w:val="false"/>
                <w:color w:val="000000"/>
                <w:sz w:val="20"/>
              </w:rPr>
              <w:t>
үй 3 пәтер 26</w:t>
            </w:r>
            <w:r>
              <w:br/>
            </w:r>
            <w:r>
              <w:rPr>
                <w:rFonts w:ascii="Times New Roman"/>
                <w:b w:val="false"/>
                <w:i w:val="false"/>
                <w:color w:val="000000"/>
                <w:sz w:val="20"/>
              </w:rPr>
              <w:t>
alakol-akimat.kz</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872833</w:t>
            </w:r>
          </w:p>
          <w:p>
            <w:pPr>
              <w:spacing w:after="20"/>
              <w:ind w:left="20"/>
              <w:jc w:val="both"/>
            </w:pPr>
            <w:r>
              <w:rPr>
                <w:rFonts w:ascii="Times New Roman"/>
                <w:b w:val="false"/>
                <w:i w:val="false"/>
                <w:color w:val="000000"/>
                <w:sz w:val="20"/>
              </w:rPr>
              <w:t>28576</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Архарлы селолық</w:t>
            </w:r>
            <w:r>
              <w:br/>
            </w:r>
            <w:r>
              <w:rPr>
                <w:rFonts w:ascii="Times New Roman"/>
                <w:b w:val="false"/>
                <w:i w:val="false"/>
                <w:color w:val="000000"/>
                <w:sz w:val="20"/>
              </w:rPr>
              <w:t>
округ аудан</w:t>
            </w:r>
            <w:r>
              <w:br/>
            </w:r>
            <w:r>
              <w:rPr>
                <w:rFonts w:ascii="Times New Roman"/>
                <w:b w:val="false"/>
                <w:i w:val="false"/>
                <w:color w:val="000000"/>
                <w:sz w:val="20"/>
              </w:rPr>
              <w:t>
әкімінің аппараты</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көшесі № 26</w:t>
            </w:r>
            <w:r>
              <w:br/>
            </w:r>
            <w:r>
              <w:rPr>
                <w:rFonts w:ascii="Times New Roman"/>
                <w:b w:val="false"/>
                <w:i w:val="false"/>
                <w:color w:val="000000"/>
                <w:sz w:val="20"/>
              </w:rPr>
              <w:t>
alakol-akimat.kz</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872830</w:t>
            </w:r>
          </w:p>
          <w:p>
            <w:pPr>
              <w:spacing w:after="20"/>
              <w:ind w:left="20"/>
              <w:jc w:val="both"/>
            </w:pPr>
            <w:r>
              <w:rPr>
                <w:rFonts w:ascii="Times New Roman"/>
                <w:b w:val="false"/>
                <w:i w:val="false"/>
                <w:color w:val="000000"/>
                <w:sz w:val="20"/>
              </w:rPr>
              <w:t>26932</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Бескөл селолық</w:t>
            </w:r>
            <w:r>
              <w:br/>
            </w:r>
            <w:r>
              <w:rPr>
                <w:rFonts w:ascii="Times New Roman"/>
                <w:b w:val="false"/>
                <w:i w:val="false"/>
                <w:color w:val="000000"/>
                <w:sz w:val="20"/>
              </w:rPr>
              <w:t>
округ аудан</w:t>
            </w:r>
            <w:r>
              <w:br/>
            </w:r>
            <w:r>
              <w:rPr>
                <w:rFonts w:ascii="Times New Roman"/>
                <w:b w:val="false"/>
                <w:i w:val="false"/>
                <w:color w:val="000000"/>
                <w:sz w:val="20"/>
              </w:rPr>
              <w:t>
әкімінің аппараты</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Актубек ауылы,</w:t>
            </w:r>
            <w:r>
              <w:br/>
            </w:r>
            <w:r>
              <w:rPr>
                <w:rFonts w:ascii="Times New Roman"/>
                <w:b w:val="false"/>
                <w:i w:val="false"/>
                <w:color w:val="000000"/>
                <w:sz w:val="20"/>
              </w:rPr>
              <w:t>
Кабанбай батыра</w:t>
            </w:r>
            <w:r>
              <w:br/>
            </w:r>
            <w:r>
              <w:rPr>
                <w:rFonts w:ascii="Times New Roman"/>
                <w:b w:val="false"/>
                <w:i w:val="false"/>
                <w:color w:val="000000"/>
                <w:sz w:val="20"/>
              </w:rPr>
              <w:t>
көшесі, № 9</w:t>
            </w:r>
            <w:r>
              <w:br/>
            </w:r>
            <w:r>
              <w:rPr>
                <w:rFonts w:ascii="Times New Roman"/>
                <w:b w:val="false"/>
                <w:i w:val="false"/>
                <w:color w:val="000000"/>
                <w:sz w:val="20"/>
              </w:rPr>
              <w:t>
alakol-akimat.kz</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872833</w:t>
            </w:r>
          </w:p>
          <w:p>
            <w:pPr>
              <w:spacing w:after="20"/>
              <w:ind w:left="20"/>
              <w:jc w:val="both"/>
            </w:pPr>
            <w:r>
              <w:rPr>
                <w:rFonts w:ascii="Times New Roman"/>
                <w:b w:val="false"/>
                <w:i w:val="false"/>
                <w:color w:val="000000"/>
                <w:sz w:val="20"/>
              </w:rPr>
              <w:t>33169</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Жанамин селолық</w:t>
            </w:r>
            <w:r>
              <w:br/>
            </w:r>
            <w:r>
              <w:rPr>
                <w:rFonts w:ascii="Times New Roman"/>
                <w:b w:val="false"/>
                <w:i w:val="false"/>
                <w:color w:val="000000"/>
                <w:sz w:val="20"/>
              </w:rPr>
              <w:t>
округ аудан</w:t>
            </w:r>
            <w:r>
              <w:br/>
            </w:r>
            <w:r>
              <w:rPr>
                <w:rFonts w:ascii="Times New Roman"/>
                <w:b w:val="false"/>
                <w:i w:val="false"/>
                <w:color w:val="000000"/>
                <w:sz w:val="20"/>
              </w:rPr>
              <w:t>
әкімінің аппараты</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Ақтубек ауылы,</w:t>
            </w:r>
            <w:r>
              <w:br/>
            </w:r>
            <w:r>
              <w:rPr>
                <w:rFonts w:ascii="Times New Roman"/>
                <w:b w:val="false"/>
                <w:i w:val="false"/>
                <w:color w:val="000000"/>
                <w:sz w:val="20"/>
              </w:rPr>
              <w:t>
Қабанбай батыр № 9</w:t>
            </w:r>
            <w:r>
              <w:br/>
            </w:r>
            <w:r>
              <w:rPr>
                <w:rFonts w:ascii="Times New Roman"/>
                <w:b w:val="false"/>
                <w:i w:val="false"/>
                <w:color w:val="000000"/>
                <w:sz w:val="20"/>
              </w:rPr>
              <w:t>
alakol-akimat.kz</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872833</w:t>
            </w:r>
          </w:p>
          <w:p>
            <w:pPr>
              <w:spacing w:after="20"/>
              <w:ind w:left="20"/>
              <w:jc w:val="both"/>
            </w:pPr>
            <w:r>
              <w:rPr>
                <w:rFonts w:ascii="Times New Roman"/>
                <w:b w:val="false"/>
                <w:i w:val="false"/>
                <w:color w:val="000000"/>
                <w:sz w:val="20"/>
              </w:rPr>
              <w:t>28510</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Жайпақ селолық</w:t>
            </w:r>
            <w:r>
              <w:br/>
            </w:r>
            <w:r>
              <w:rPr>
                <w:rFonts w:ascii="Times New Roman"/>
                <w:b w:val="false"/>
                <w:i w:val="false"/>
                <w:color w:val="000000"/>
                <w:sz w:val="20"/>
              </w:rPr>
              <w:t>
округ аудан</w:t>
            </w:r>
            <w:r>
              <w:br/>
            </w:r>
            <w:r>
              <w:rPr>
                <w:rFonts w:ascii="Times New Roman"/>
                <w:b w:val="false"/>
                <w:i w:val="false"/>
                <w:color w:val="000000"/>
                <w:sz w:val="20"/>
              </w:rPr>
              <w:t>
әкімінің аппараты</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Кабанбай батыр</w:t>
            </w:r>
            <w:r>
              <w:br/>
            </w:r>
            <w:r>
              <w:rPr>
                <w:rFonts w:ascii="Times New Roman"/>
                <w:b w:val="false"/>
                <w:i w:val="false"/>
                <w:color w:val="000000"/>
                <w:sz w:val="20"/>
              </w:rPr>
              <w:t>
көшесі, № 7</w:t>
            </w:r>
            <w:r>
              <w:br/>
            </w:r>
            <w:r>
              <w:rPr>
                <w:rFonts w:ascii="Times New Roman"/>
                <w:b w:val="false"/>
                <w:i w:val="false"/>
                <w:color w:val="000000"/>
                <w:sz w:val="20"/>
              </w:rPr>
              <w:t>
alakol-akimat.kz</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872833</w:t>
            </w:r>
          </w:p>
          <w:p>
            <w:pPr>
              <w:spacing w:after="20"/>
              <w:ind w:left="20"/>
              <w:jc w:val="both"/>
            </w:pPr>
            <w:r>
              <w:rPr>
                <w:rFonts w:ascii="Times New Roman"/>
                <w:b w:val="false"/>
                <w:i w:val="false"/>
                <w:color w:val="000000"/>
                <w:sz w:val="20"/>
              </w:rPr>
              <w:t>26363</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Жағатал селолық</w:t>
            </w:r>
            <w:r>
              <w:br/>
            </w:r>
            <w:r>
              <w:rPr>
                <w:rFonts w:ascii="Times New Roman"/>
                <w:b w:val="false"/>
                <w:i w:val="false"/>
                <w:color w:val="000000"/>
                <w:sz w:val="20"/>
              </w:rPr>
              <w:t>
округ аудан</w:t>
            </w:r>
            <w:r>
              <w:br/>
            </w:r>
            <w:r>
              <w:rPr>
                <w:rFonts w:ascii="Times New Roman"/>
                <w:b w:val="false"/>
                <w:i w:val="false"/>
                <w:color w:val="000000"/>
                <w:sz w:val="20"/>
              </w:rPr>
              <w:t>
әкімінің аппараты</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Рысқулов көшесі, № 2</w:t>
            </w:r>
            <w:r>
              <w:br/>
            </w:r>
            <w:r>
              <w:rPr>
                <w:rFonts w:ascii="Times New Roman"/>
                <w:b w:val="false"/>
                <w:i w:val="false"/>
                <w:color w:val="000000"/>
                <w:sz w:val="20"/>
              </w:rPr>
              <w:t>
alakol-akimat.kz</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872833</w:t>
            </w:r>
          </w:p>
          <w:p>
            <w:pPr>
              <w:spacing w:after="20"/>
              <w:ind w:left="20"/>
              <w:jc w:val="both"/>
            </w:pPr>
            <w:r>
              <w:rPr>
                <w:rFonts w:ascii="Times New Roman"/>
                <w:b w:val="false"/>
                <w:i w:val="false"/>
                <w:color w:val="000000"/>
                <w:sz w:val="20"/>
              </w:rPr>
              <w:t>28480</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Жыланды селолық</w:t>
            </w:r>
            <w:r>
              <w:br/>
            </w:r>
            <w:r>
              <w:rPr>
                <w:rFonts w:ascii="Times New Roman"/>
                <w:b w:val="false"/>
                <w:i w:val="false"/>
                <w:color w:val="000000"/>
                <w:sz w:val="20"/>
              </w:rPr>
              <w:t>
округ аудан</w:t>
            </w:r>
            <w:r>
              <w:br/>
            </w:r>
            <w:r>
              <w:rPr>
                <w:rFonts w:ascii="Times New Roman"/>
                <w:b w:val="false"/>
                <w:i w:val="false"/>
                <w:color w:val="000000"/>
                <w:sz w:val="20"/>
              </w:rPr>
              <w:t>
әкімінің аппараты</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Богенбай батыр № 19</w:t>
            </w:r>
            <w:r>
              <w:br/>
            </w:r>
            <w:r>
              <w:rPr>
                <w:rFonts w:ascii="Times New Roman"/>
                <w:b w:val="false"/>
                <w:i w:val="false"/>
                <w:color w:val="000000"/>
                <w:sz w:val="20"/>
              </w:rPr>
              <w:t>
alakol-akimat.kz</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872833</w:t>
            </w:r>
          </w:p>
          <w:p>
            <w:pPr>
              <w:spacing w:after="20"/>
              <w:ind w:left="20"/>
              <w:jc w:val="both"/>
            </w:pPr>
            <w:r>
              <w:rPr>
                <w:rFonts w:ascii="Times New Roman"/>
                <w:b w:val="false"/>
                <w:i w:val="false"/>
                <w:color w:val="000000"/>
                <w:sz w:val="20"/>
              </w:rPr>
              <w:t>46518</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Көлбай селолық</w:t>
            </w:r>
            <w:r>
              <w:br/>
            </w:r>
            <w:r>
              <w:rPr>
                <w:rFonts w:ascii="Times New Roman"/>
                <w:b w:val="false"/>
                <w:i w:val="false"/>
                <w:color w:val="000000"/>
                <w:sz w:val="20"/>
              </w:rPr>
              <w:t>
округ аудан</w:t>
            </w:r>
            <w:r>
              <w:br/>
            </w:r>
            <w:r>
              <w:rPr>
                <w:rFonts w:ascii="Times New Roman"/>
                <w:b w:val="false"/>
                <w:i w:val="false"/>
                <w:color w:val="000000"/>
                <w:sz w:val="20"/>
              </w:rPr>
              <w:t>
әкімінің аппараты</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Жетысу № 26</w:t>
            </w:r>
            <w:r>
              <w:br/>
            </w:r>
            <w:r>
              <w:rPr>
                <w:rFonts w:ascii="Times New Roman"/>
                <w:b w:val="false"/>
                <w:i w:val="false"/>
                <w:color w:val="000000"/>
                <w:sz w:val="20"/>
              </w:rPr>
              <w:t>
alakol-akimat.kz</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872833</w:t>
            </w:r>
          </w:p>
          <w:p>
            <w:pPr>
              <w:spacing w:after="20"/>
              <w:ind w:left="20"/>
              <w:jc w:val="both"/>
            </w:pPr>
            <w:r>
              <w:rPr>
                <w:rFonts w:ascii="Times New Roman"/>
                <w:b w:val="false"/>
                <w:i w:val="false"/>
                <w:color w:val="000000"/>
                <w:sz w:val="20"/>
              </w:rPr>
              <w:t>46288</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Көктума селолық</w:t>
            </w:r>
            <w:r>
              <w:br/>
            </w:r>
            <w:r>
              <w:rPr>
                <w:rFonts w:ascii="Times New Roman"/>
                <w:b w:val="false"/>
                <w:i w:val="false"/>
                <w:color w:val="000000"/>
                <w:sz w:val="20"/>
              </w:rPr>
              <w:t>
округ аудан</w:t>
            </w:r>
            <w:r>
              <w:br/>
            </w:r>
            <w:r>
              <w:rPr>
                <w:rFonts w:ascii="Times New Roman"/>
                <w:b w:val="false"/>
                <w:i w:val="false"/>
                <w:color w:val="000000"/>
                <w:sz w:val="20"/>
              </w:rPr>
              <w:t>
әкімінің аппараты</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Ушарал қаласы,</w:t>
            </w:r>
            <w:r>
              <w:br/>
            </w:r>
            <w:r>
              <w:rPr>
                <w:rFonts w:ascii="Times New Roman"/>
                <w:b w:val="false"/>
                <w:i w:val="false"/>
                <w:color w:val="000000"/>
                <w:sz w:val="20"/>
              </w:rPr>
              <w:t>
Тирменова көшесі, №9</w:t>
            </w:r>
            <w:r>
              <w:br/>
            </w:r>
            <w:r>
              <w:rPr>
                <w:rFonts w:ascii="Times New Roman"/>
                <w:b w:val="false"/>
                <w:i w:val="false"/>
                <w:color w:val="000000"/>
                <w:sz w:val="20"/>
              </w:rPr>
              <w:t>
alakol-akimat.kz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872830</w:t>
            </w:r>
          </w:p>
          <w:p>
            <w:pPr>
              <w:spacing w:after="20"/>
              <w:ind w:left="20"/>
              <w:jc w:val="both"/>
            </w:pPr>
            <w:r>
              <w:rPr>
                <w:rFonts w:ascii="Times New Roman"/>
                <w:b w:val="false"/>
                <w:i w:val="false"/>
                <w:color w:val="000000"/>
                <w:sz w:val="20"/>
              </w:rPr>
              <w:t>26470</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Қабанбай селолық</w:t>
            </w:r>
            <w:r>
              <w:br/>
            </w:r>
            <w:r>
              <w:rPr>
                <w:rFonts w:ascii="Times New Roman"/>
                <w:b w:val="false"/>
                <w:i w:val="false"/>
                <w:color w:val="000000"/>
                <w:sz w:val="20"/>
              </w:rPr>
              <w:t>
округ аудан</w:t>
            </w:r>
            <w:r>
              <w:br/>
            </w:r>
            <w:r>
              <w:rPr>
                <w:rFonts w:ascii="Times New Roman"/>
                <w:b w:val="false"/>
                <w:i w:val="false"/>
                <w:color w:val="000000"/>
                <w:sz w:val="20"/>
              </w:rPr>
              <w:t>
әкімінің аппараты</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Теректы ауылы,</w:t>
            </w:r>
            <w:r>
              <w:br/>
            </w:r>
            <w:r>
              <w:rPr>
                <w:rFonts w:ascii="Times New Roman"/>
                <w:b w:val="false"/>
                <w:i w:val="false"/>
                <w:color w:val="000000"/>
                <w:sz w:val="20"/>
              </w:rPr>
              <w:t>
Т.Рыскулова көш., № 82</w:t>
            </w:r>
            <w:r>
              <w:br/>
            </w:r>
            <w:r>
              <w:rPr>
                <w:rFonts w:ascii="Times New Roman"/>
                <w:b w:val="false"/>
                <w:i w:val="false"/>
                <w:color w:val="000000"/>
                <w:sz w:val="20"/>
              </w:rPr>
              <w:t>
alakol-akimat.kz</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872833</w:t>
            </w:r>
          </w:p>
          <w:p>
            <w:pPr>
              <w:spacing w:after="20"/>
              <w:ind w:left="20"/>
              <w:jc w:val="both"/>
            </w:pPr>
            <w:r>
              <w:rPr>
                <w:rFonts w:ascii="Times New Roman"/>
                <w:b w:val="false"/>
                <w:i w:val="false"/>
                <w:color w:val="000000"/>
                <w:sz w:val="20"/>
              </w:rPr>
              <w:t>41524</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Қайнар селолық</w:t>
            </w:r>
            <w:r>
              <w:br/>
            </w:r>
            <w:r>
              <w:rPr>
                <w:rFonts w:ascii="Times New Roman"/>
                <w:b w:val="false"/>
                <w:i w:val="false"/>
                <w:color w:val="000000"/>
                <w:sz w:val="20"/>
              </w:rPr>
              <w:t>
округ аудан</w:t>
            </w:r>
            <w:r>
              <w:br/>
            </w:r>
            <w:r>
              <w:rPr>
                <w:rFonts w:ascii="Times New Roman"/>
                <w:b w:val="false"/>
                <w:i w:val="false"/>
                <w:color w:val="000000"/>
                <w:sz w:val="20"/>
              </w:rPr>
              <w:t>
әкімінің аппараты</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Актубек ауылы,</w:t>
            </w:r>
            <w:r>
              <w:br/>
            </w:r>
            <w:r>
              <w:rPr>
                <w:rFonts w:ascii="Times New Roman"/>
                <w:b w:val="false"/>
                <w:i w:val="false"/>
                <w:color w:val="000000"/>
                <w:sz w:val="20"/>
              </w:rPr>
              <w:t>
Карсабай батыр № 29</w:t>
            </w:r>
            <w:r>
              <w:br/>
            </w:r>
            <w:r>
              <w:rPr>
                <w:rFonts w:ascii="Times New Roman"/>
                <w:b w:val="false"/>
                <w:i w:val="false"/>
                <w:color w:val="000000"/>
                <w:sz w:val="20"/>
              </w:rPr>
              <w:t>
alakol-akimat.kz</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872833</w:t>
            </w:r>
          </w:p>
          <w:p>
            <w:pPr>
              <w:spacing w:after="20"/>
              <w:ind w:left="20"/>
              <w:jc w:val="both"/>
            </w:pPr>
            <w:r>
              <w:rPr>
                <w:rFonts w:ascii="Times New Roman"/>
                <w:b w:val="false"/>
                <w:i w:val="false"/>
                <w:color w:val="000000"/>
                <w:sz w:val="20"/>
              </w:rPr>
              <w:t>28653</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Қарамыскала селолық</w:t>
            </w:r>
            <w:r>
              <w:br/>
            </w:r>
            <w:r>
              <w:rPr>
                <w:rFonts w:ascii="Times New Roman"/>
                <w:b w:val="false"/>
                <w:i w:val="false"/>
                <w:color w:val="000000"/>
                <w:sz w:val="20"/>
              </w:rPr>
              <w:t>
округ аудан</w:t>
            </w:r>
            <w:r>
              <w:br/>
            </w:r>
            <w:r>
              <w:rPr>
                <w:rFonts w:ascii="Times New Roman"/>
                <w:b w:val="false"/>
                <w:i w:val="false"/>
                <w:color w:val="000000"/>
                <w:sz w:val="20"/>
              </w:rPr>
              <w:t>
әкімінің аппараты</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Камыскала,</w:t>
            </w:r>
            <w:r>
              <w:br/>
            </w:r>
            <w:r>
              <w:rPr>
                <w:rFonts w:ascii="Times New Roman"/>
                <w:b w:val="false"/>
                <w:i w:val="false"/>
                <w:color w:val="000000"/>
                <w:sz w:val="20"/>
              </w:rPr>
              <w:t>
Момышулы көш., № 9</w:t>
            </w:r>
            <w:r>
              <w:br/>
            </w:r>
            <w:r>
              <w:rPr>
                <w:rFonts w:ascii="Times New Roman"/>
                <w:b w:val="false"/>
                <w:i w:val="false"/>
                <w:color w:val="000000"/>
                <w:sz w:val="20"/>
              </w:rPr>
              <w:t>
alakol-akimat.kz</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872830</w:t>
            </w:r>
          </w:p>
          <w:p>
            <w:pPr>
              <w:spacing w:after="20"/>
              <w:ind w:left="20"/>
              <w:jc w:val="both"/>
            </w:pPr>
            <w:r>
              <w:rPr>
                <w:rFonts w:ascii="Times New Roman"/>
                <w:b w:val="false"/>
                <w:i w:val="false"/>
                <w:color w:val="000000"/>
                <w:sz w:val="20"/>
              </w:rPr>
              <w:t>50210</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Қызылащы селолық</w:t>
            </w:r>
            <w:r>
              <w:br/>
            </w:r>
            <w:r>
              <w:rPr>
                <w:rFonts w:ascii="Times New Roman"/>
                <w:b w:val="false"/>
                <w:i w:val="false"/>
                <w:color w:val="000000"/>
                <w:sz w:val="20"/>
              </w:rPr>
              <w:t>
округ аудан</w:t>
            </w:r>
            <w:r>
              <w:br/>
            </w:r>
            <w:r>
              <w:rPr>
                <w:rFonts w:ascii="Times New Roman"/>
                <w:b w:val="false"/>
                <w:i w:val="false"/>
                <w:color w:val="000000"/>
                <w:sz w:val="20"/>
              </w:rPr>
              <w:t>
әкімінің аппараты</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Үшарал қаласы,</w:t>
            </w:r>
            <w:r>
              <w:br/>
            </w:r>
            <w:r>
              <w:rPr>
                <w:rFonts w:ascii="Times New Roman"/>
                <w:b w:val="false"/>
                <w:i w:val="false"/>
                <w:color w:val="000000"/>
                <w:sz w:val="20"/>
              </w:rPr>
              <w:t>
Панфилова көш., 51</w:t>
            </w:r>
            <w:r>
              <w:br/>
            </w:r>
            <w:r>
              <w:rPr>
                <w:rFonts w:ascii="Times New Roman"/>
                <w:b w:val="false"/>
                <w:i w:val="false"/>
                <w:color w:val="000000"/>
                <w:sz w:val="20"/>
              </w:rPr>
              <w:t>
alakol-akimat.kz</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872859</w:t>
            </w:r>
          </w:p>
          <w:p>
            <w:pPr>
              <w:spacing w:after="20"/>
              <w:ind w:left="20"/>
              <w:jc w:val="both"/>
            </w:pPr>
            <w:r>
              <w:rPr>
                <w:rFonts w:ascii="Times New Roman"/>
                <w:b w:val="false"/>
                <w:i w:val="false"/>
                <w:color w:val="000000"/>
                <w:sz w:val="20"/>
              </w:rPr>
              <w:t>33020</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 селолық</w:t>
            </w:r>
            <w:r>
              <w:br/>
            </w:r>
            <w:r>
              <w:rPr>
                <w:rFonts w:ascii="Times New Roman"/>
                <w:b w:val="false"/>
                <w:i w:val="false"/>
                <w:color w:val="000000"/>
                <w:sz w:val="20"/>
              </w:rPr>
              <w:t>
округ аудан</w:t>
            </w:r>
            <w:r>
              <w:br/>
            </w:r>
            <w:r>
              <w:rPr>
                <w:rFonts w:ascii="Times New Roman"/>
                <w:b w:val="false"/>
                <w:i w:val="false"/>
                <w:color w:val="000000"/>
                <w:sz w:val="20"/>
              </w:rPr>
              <w:t>
әкімінің аппараты</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Енбекшы, Алтынсарина көш., № 13</w:t>
            </w:r>
            <w:r>
              <w:br/>
            </w:r>
            <w:r>
              <w:rPr>
                <w:rFonts w:ascii="Times New Roman"/>
                <w:b w:val="false"/>
                <w:i w:val="false"/>
                <w:color w:val="000000"/>
                <w:sz w:val="20"/>
              </w:rPr>
              <w:t>
alakol-akimat.kz</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872833</w:t>
            </w:r>
          </w:p>
          <w:p>
            <w:pPr>
              <w:spacing w:after="20"/>
              <w:ind w:left="20"/>
              <w:jc w:val="both"/>
            </w:pPr>
            <w:r>
              <w:rPr>
                <w:rFonts w:ascii="Times New Roman"/>
                <w:b w:val="false"/>
                <w:i w:val="false"/>
                <w:color w:val="000000"/>
                <w:sz w:val="20"/>
              </w:rPr>
              <w:t>28424</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Екпенді селолық</w:t>
            </w:r>
            <w:r>
              <w:br/>
            </w:r>
            <w:r>
              <w:rPr>
                <w:rFonts w:ascii="Times New Roman"/>
                <w:b w:val="false"/>
                <w:i w:val="false"/>
                <w:color w:val="000000"/>
                <w:sz w:val="20"/>
              </w:rPr>
              <w:t>
округ аудан</w:t>
            </w:r>
            <w:r>
              <w:br/>
            </w:r>
            <w:r>
              <w:rPr>
                <w:rFonts w:ascii="Times New Roman"/>
                <w:b w:val="false"/>
                <w:i w:val="false"/>
                <w:color w:val="000000"/>
                <w:sz w:val="20"/>
              </w:rPr>
              <w:t>
әкімінің аппараты</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Екпенды, Қабанбай</w:t>
            </w:r>
            <w:r>
              <w:br/>
            </w:r>
            <w:r>
              <w:rPr>
                <w:rFonts w:ascii="Times New Roman"/>
                <w:b w:val="false"/>
                <w:i w:val="false"/>
                <w:color w:val="000000"/>
                <w:sz w:val="20"/>
              </w:rPr>
              <w:t>
көш., №39</w:t>
            </w:r>
            <w:r>
              <w:br/>
            </w:r>
            <w:r>
              <w:rPr>
                <w:rFonts w:ascii="Times New Roman"/>
                <w:b w:val="false"/>
                <w:i w:val="false"/>
                <w:color w:val="000000"/>
                <w:sz w:val="20"/>
              </w:rPr>
              <w:t>
alakol-akimat.kz</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872833</w:t>
            </w:r>
          </w:p>
          <w:p>
            <w:pPr>
              <w:spacing w:after="20"/>
              <w:ind w:left="20"/>
              <w:jc w:val="both"/>
            </w:pPr>
            <w:r>
              <w:rPr>
                <w:rFonts w:ascii="Times New Roman"/>
                <w:b w:val="false"/>
                <w:i w:val="false"/>
                <w:color w:val="000000"/>
                <w:sz w:val="20"/>
              </w:rPr>
              <w:t>41343</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селолық</w:t>
            </w:r>
            <w:r>
              <w:br/>
            </w:r>
            <w:r>
              <w:rPr>
                <w:rFonts w:ascii="Times New Roman"/>
                <w:b w:val="false"/>
                <w:i w:val="false"/>
                <w:color w:val="000000"/>
                <w:sz w:val="20"/>
              </w:rPr>
              <w:t>
округ аудан</w:t>
            </w:r>
            <w:r>
              <w:br/>
            </w:r>
            <w:r>
              <w:rPr>
                <w:rFonts w:ascii="Times New Roman"/>
                <w:b w:val="false"/>
                <w:i w:val="false"/>
                <w:color w:val="000000"/>
                <w:sz w:val="20"/>
              </w:rPr>
              <w:t>
әкімінің аппараты</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Екпенды</w:t>
            </w:r>
            <w:r>
              <w:br/>
            </w:r>
            <w:r>
              <w:rPr>
                <w:rFonts w:ascii="Times New Roman"/>
                <w:b w:val="false"/>
                <w:i w:val="false"/>
                <w:color w:val="000000"/>
                <w:sz w:val="20"/>
              </w:rPr>
              <w:t>
alakol-akimat.kz</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872833</w:t>
            </w:r>
          </w:p>
          <w:p>
            <w:pPr>
              <w:spacing w:after="20"/>
              <w:ind w:left="20"/>
              <w:jc w:val="both"/>
            </w:pPr>
            <w:r>
              <w:rPr>
                <w:rFonts w:ascii="Times New Roman"/>
                <w:b w:val="false"/>
                <w:i w:val="false"/>
                <w:color w:val="000000"/>
                <w:sz w:val="20"/>
              </w:rPr>
              <w:t>48010</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Тоқжайлау селолық</w:t>
            </w:r>
            <w:r>
              <w:br/>
            </w:r>
            <w:r>
              <w:rPr>
                <w:rFonts w:ascii="Times New Roman"/>
                <w:b w:val="false"/>
                <w:i w:val="false"/>
                <w:color w:val="000000"/>
                <w:sz w:val="20"/>
              </w:rPr>
              <w:t>
округ аудан</w:t>
            </w:r>
            <w:r>
              <w:br/>
            </w:r>
            <w:r>
              <w:rPr>
                <w:rFonts w:ascii="Times New Roman"/>
                <w:b w:val="false"/>
                <w:i w:val="false"/>
                <w:color w:val="000000"/>
                <w:sz w:val="20"/>
              </w:rPr>
              <w:t>
әкімінің аппараты</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Токжайлау,</w:t>
            </w:r>
            <w:r>
              <w:br/>
            </w:r>
            <w:r>
              <w:rPr>
                <w:rFonts w:ascii="Times New Roman"/>
                <w:b w:val="false"/>
                <w:i w:val="false"/>
                <w:color w:val="000000"/>
                <w:sz w:val="20"/>
              </w:rPr>
              <w:t>
Ельтайская көш., № 2</w:t>
            </w:r>
            <w:r>
              <w:br/>
            </w:r>
            <w:r>
              <w:rPr>
                <w:rFonts w:ascii="Times New Roman"/>
                <w:b w:val="false"/>
                <w:i w:val="false"/>
                <w:color w:val="000000"/>
                <w:sz w:val="20"/>
              </w:rPr>
              <w:t>
alakol-akimat.kz</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872830</w:t>
            </w:r>
          </w:p>
          <w:p>
            <w:pPr>
              <w:spacing w:after="20"/>
              <w:ind w:left="20"/>
              <w:jc w:val="both"/>
            </w:pPr>
            <w:r>
              <w:rPr>
                <w:rFonts w:ascii="Times New Roman"/>
                <w:b w:val="false"/>
                <w:i w:val="false"/>
                <w:color w:val="000000"/>
                <w:sz w:val="20"/>
              </w:rPr>
              <w:t>27335</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Сапақ селолық округ</w:t>
            </w:r>
            <w:r>
              <w:br/>
            </w:r>
            <w:r>
              <w:rPr>
                <w:rFonts w:ascii="Times New Roman"/>
                <w:b w:val="false"/>
                <w:i w:val="false"/>
                <w:color w:val="000000"/>
                <w:sz w:val="20"/>
              </w:rPr>
              <w:t>
аудан әкімінің</w:t>
            </w:r>
            <w:r>
              <w:br/>
            </w:r>
            <w:r>
              <w:rPr>
                <w:rFonts w:ascii="Times New Roman"/>
                <w:b w:val="false"/>
                <w:i w:val="false"/>
                <w:color w:val="000000"/>
                <w:sz w:val="20"/>
              </w:rPr>
              <w:t>
аппараты</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Токжайлау</w:t>
            </w:r>
            <w:r>
              <w:br/>
            </w:r>
            <w:r>
              <w:rPr>
                <w:rFonts w:ascii="Times New Roman"/>
                <w:b w:val="false"/>
                <w:i w:val="false"/>
                <w:color w:val="000000"/>
                <w:sz w:val="20"/>
              </w:rPr>
              <w:t>
alakol-akimat.kz</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872859</w:t>
            </w:r>
          </w:p>
          <w:p>
            <w:pPr>
              <w:spacing w:after="20"/>
              <w:ind w:left="20"/>
              <w:jc w:val="both"/>
            </w:pPr>
            <w:r>
              <w:rPr>
                <w:rFonts w:ascii="Times New Roman"/>
                <w:b w:val="false"/>
                <w:i w:val="false"/>
                <w:color w:val="000000"/>
                <w:sz w:val="20"/>
              </w:rPr>
              <w:t>33220</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Лепсі селолық округ</w:t>
            </w:r>
            <w:r>
              <w:br/>
            </w:r>
            <w:r>
              <w:rPr>
                <w:rFonts w:ascii="Times New Roman"/>
                <w:b w:val="false"/>
                <w:i w:val="false"/>
                <w:color w:val="000000"/>
                <w:sz w:val="20"/>
              </w:rPr>
              <w:t>
аудан әкімінің</w:t>
            </w:r>
            <w:r>
              <w:br/>
            </w:r>
            <w:r>
              <w:rPr>
                <w:rFonts w:ascii="Times New Roman"/>
                <w:b w:val="false"/>
                <w:i w:val="false"/>
                <w:color w:val="000000"/>
                <w:sz w:val="20"/>
              </w:rPr>
              <w:t>
аппараты</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Лепсы, Жандосов көш.,</w:t>
            </w:r>
            <w:r>
              <w:br/>
            </w:r>
            <w:r>
              <w:rPr>
                <w:rFonts w:ascii="Times New Roman"/>
                <w:b w:val="false"/>
                <w:i w:val="false"/>
                <w:color w:val="000000"/>
                <w:sz w:val="20"/>
              </w:rPr>
              <w:t>
alakol-akimat.kz</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872859</w:t>
            </w:r>
          </w:p>
          <w:p>
            <w:pPr>
              <w:spacing w:after="20"/>
              <w:ind w:left="20"/>
              <w:jc w:val="both"/>
            </w:pPr>
            <w:r>
              <w:rPr>
                <w:rFonts w:ascii="Times New Roman"/>
                <w:b w:val="false"/>
                <w:i w:val="false"/>
                <w:color w:val="000000"/>
                <w:sz w:val="20"/>
              </w:rPr>
              <w:t>30080</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Достық селолық</w:t>
            </w:r>
            <w:r>
              <w:br/>
            </w:r>
            <w:r>
              <w:rPr>
                <w:rFonts w:ascii="Times New Roman"/>
                <w:b w:val="false"/>
                <w:i w:val="false"/>
                <w:color w:val="000000"/>
                <w:sz w:val="20"/>
              </w:rPr>
              <w:t>
округ аудан</w:t>
            </w:r>
            <w:r>
              <w:br/>
            </w:r>
            <w:r>
              <w:rPr>
                <w:rFonts w:ascii="Times New Roman"/>
                <w:b w:val="false"/>
                <w:i w:val="false"/>
                <w:color w:val="000000"/>
                <w:sz w:val="20"/>
              </w:rPr>
              <w:t>
әкімінің аппараты</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а.Достык,</w:t>
            </w:r>
            <w:r>
              <w:br/>
            </w:r>
            <w:r>
              <w:rPr>
                <w:rFonts w:ascii="Times New Roman"/>
                <w:b w:val="false"/>
                <w:i w:val="false"/>
                <w:color w:val="000000"/>
                <w:sz w:val="20"/>
              </w:rPr>
              <w:t>
Абая көш., 54/16</w:t>
            </w:r>
            <w:r>
              <w:br/>
            </w:r>
            <w:r>
              <w:rPr>
                <w:rFonts w:ascii="Times New Roman"/>
                <w:b w:val="false"/>
                <w:i w:val="false"/>
                <w:color w:val="000000"/>
                <w:sz w:val="20"/>
              </w:rPr>
              <w:t>
alakol-akimat.kz</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872833</w:t>
            </w:r>
          </w:p>
          <w:p>
            <w:pPr>
              <w:spacing w:after="20"/>
              <w:ind w:left="20"/>
              <w:jc w:val="both"/>
            </w:pPr>
            <w:r>
              <w:rPr>
                <w:rFonts w:ascii="Times New Roman"/>
                <w:b w:val="false"/>
                <w:i w:val="false"/>
                <w:color w:val="000000"/>
                <w:sz w:val="20"/>
              </w:rPr>
              <w:t>31054</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Ушбұлақ селолық</w:t>
            </w:r>
            <w:r>
              <w:br/>
            </w:r>
            <w:r>
              <w:rPr>
                <w:rFonts w:ascii="Times New Roman"/>
                <w:b w:val="false"/>
                <w:i w:val="false"/>
                <w:color w:val="000000"/>
                <w:sz w:val="20"/>
              </w:rPr>
              <w:t>
округ аудан</w:t>
            </w:r>
            <w:r>
              <w:br/>
            </w:r>
            <w:r>
              <w:rPr>
                <w:rFonts w:ascii="Times New Roman"/>
                <w:b w:val="false"/>
                <w:i w:val="false"/>
                <w:color w:val="000000"/>
                <w:sz w:val="20"/>
              </w:rPr>
              <w:t>
әкімінің аппараты</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а.Токжайлау</w:t>
            </w:r>
            <w:r>
              <w:br/>
            </w:r>
            <w:r>
              <w:rPr>
                <w:rFonts w:ascii="Times New Roman"/>
                <w:b w:val="false"/>
                <w:i w:val="false"/>
                <w:color w:val="000000"/>
                <w:sz w:val="20"/>
              </w:rPr>
              <w:t>
alakol-akimat.kz</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872859</w:t>
            </w:r>
          </w:p>
          <w:p>
            <w:pPr>
              <w:spacing w:after="20"/>
              <w:ind w:left="20"/>
              <w:jc w:val="both"/>
            </w:pPr>
            <w:r>
              <w:rPr>
                <w:rFonts w:ascii="Times New Roman"/>
                <w:b w:val="false"/>
                <w:i w:val="false"/>
                <w:color w:val="000000"/>
                <w:sz w:val="20"/>
              </w:rPr>
              <w:t>20740</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Инталин селолық</w:t>
            </w:r>
            <w:r>
              <w:br/>
            </w:r>
            <w:r>
              <w:rPr>
                <w:rFonts w:ascii="Times New Roman"/>
                <w:b w:val="false"/>
                <w:i w:val="false"/>
                <w:color w:val="000000"/>
                <w:sz w:val="20"/>
              </w:rPr>
              <w:t>
округ аудан</w:t>
            </w:r>
            <w:r>
              <w:br/>
            </w:r>
            <w:r>
              <w:rPr>
                <w:rFonts w:ascii="Times New Roman"/>
                <w:b w:val="false"/>
                <w:i w:val="false"/>
                <w:color w:val="000000"/>
                <w:sz w:val="20"/>
              </w:rPr>
              <w:t>
әкімінің аппараты</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а.Ынталы,Абай көш., 4</w:t>
            </w:r>
            <w:r>
              <w:br/>
            </w:r>
            <w:r>
              <w:rPr>
                <w:rFonts w:ascii="Times New Roman"/>
                <w:b w:val="false"/>
                <w:i w:val="false"/>
                <w:color w:val="000000"/>
                <w:sz w:val="20"/>
              </w:rPr>
              <w:t>
alakol-akimat.kz</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872833</w:t>
            </w:r>
          </w:p>
          <w:p>
            <w:pPr>
              <w:spacing w:after="20"/>
              <w:ind w:left="20"/>
              <w:jc w:val="both"/>
            </w:pPr>
            <w:r>
              <w:rPr>
                <w:rFonts w:ascii="Times New Roman"/>
                <w:b w:val="false"/>
                <w:i w:val="false"/>
                <w:color w:val="000000"/>
                <w:sz w:val="20"/>
              </w:rPr>
              <w:t>28560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Балхаш ауданы</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Бақанас селолық</w:t>
            </w:r>
            <w:r>
              <w:br/>
            </w:r>
            <w:r>
              <w:rPr>
                <w:rFonts w:ascii="Times New Roman"/>
                <w:b w:val="false"/>
                <w:i w:val="false"/>
                <w:color w:val="000000"/>
                <w:sz w:val="20"/>
              </w:rPr>
              <w:t>
округ аудан</w:t>
            </w:r>
            <w:r>
              <w:br/>
            </w:r>
            <w:r>
              <w:rPr>
                <w:rFonts w:ascii="Times New Roman"/>
                <w:b w:val="false"/>
                <w:i w:val="false"/>
                <w:color w:val="000000"/>
                <w:sz w:val="20"/>
              </w:rPr>
              <w:t>
әкімінің аппараты</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Баканас,</w:t>
            </w:r>
            <w:r>
              <w:br/>
            </w:r>
            <w:r>
              <w:rPr>
                <w:rFonts w:ascii="Times New Roman"/>
                <w:b w:val="false"/>
                <w:i w:val="false"/>
                <w:color w:val="000000"/>
                <w:sz w:val="20"/>
              </w:rPr>
              <w:t>
Қонаев көш., 66</w:t>
            </w:r>
            <w:r>
              <w:br/>
            </w:r>
            <w:r>
              <w:rPr>
                <w:rFonts w:ascii="Times New Roman"/>
                <w:b w:val="false"/>
                <w:i w:val="false"/>
                <w:color w:val="000000"/>
                <w:sz w:val="20"/>
              </w:rPr>
              <w:t>
bakanas.kz</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872773 91645</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Ақдалин селолық</w:t>
            </w:r>
            <w:r>
              <w:br/>
            </w:r>
            <w:r>
              <w:rPr>
                <w:rFonts w:ascii="Times New Roman"/>
                <w:b w:val="false"/>
                <w:i w:val="false"/>
                <w:color w:val="000000"/>
                <w:sz w:val="20"/>
              </w:rPr>
              <w:t>
округ аудан</w:t>
            </w:r>
            <w:r>
              <w:br/>
            </w:r>
            <w:r>
              <w:rPr>
                <w:rFonts w:ascii="Times New Roman"/>
                <w:b w:val="false"/>
                <w:i w:val="false"/>
                <w:color w:val="000000"/>
                <w:sz w:val="20"/>
              </w:rPr>
              <w:t>
әкімінің аппараты</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Акдала,</w:t>
            </w:r>
            <w:r>
              <w:br/>
            </w:r>
            <w:r>
              <w:rPr>
                <w:rFonts w:ascii="Times New Roman"/>
                <w:b w:val="false"/>
                <w:i w:val="false"/>
                <w:color w:val="000000"/>
                <w:sz w:val="20"/>
              </w:rPr>
              <w:t>
Қонаев көш., 6</w:t>
            </w:r>
            <w:r>
              <w:br/>
            </w:r>
            <w:r>
              <w:rPr>
                <w:rFonts w:ascii="Times New Roman"/>
                <w:b w:val="false"/>
                <w:i w:val="false"/>
                <w:color w:val="000000"/>
                <w:sz w:val="20"/>
              </w:rPr>
              <w:t>
bakanas.kz</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872773 93417</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селолық округ</w:t>
            </w:r>
            <w:r>
              <w:br/>
            </w:r>
            <w:r>
              <w:rPr>
                <w:rFonts w:ascii="Times New Roman"/>
                <w:b w:val="false"/>
                <w:i w:val="false"/>
                <w:color w:val="000000"/>
                <w:sz w:val="20"/>
              </w:rPr>
              <w:t>
аудан әкімінің</w:t>
            </w:r>
            <w:r>
              <w:br/>
            </w:r>
            <w:r>
              <w:rPr>
                <w:rFonts w:ascii="Times New Roman"/>
                <w:b w:val="false"/>
                <w:i w:val="false"/>
                <w:color w:val="000000"/>
                <w:sz w:val="20"/>
              </w:rPr>
              <w:t>
аппараты</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Акжар,</w:t>
            </w:r>
            <w:r>
              <w:br/>
            </w:r>
            <w:r>
              <w:rPr>
                <w:rFonts w:ascii="Times New Roman"/>
                <w:b w:val="false"/>
                <w:i w:val="false"/>
                <w:color w:val="000000"/>
                <w:sz w:val="20"/>
              </w:rPr>
              <w:t>
Барибаев көш., 20</w:t>
            </w:r>
            <w:r>
              <w:br/>
            </w:r>
            <w:r>
              <w:rPr>
                <w:rFonts w:ascii="Times New Roman"/>
                <w:b w:val="false"/>
                <w:i w:val="false"/>
                <w:color w:val="000000"/>
                <w:sz w:val="20"/>
              </w:rPr>
              <w:t>
bakanas.kz</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872773 22683</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Бырлик селолық</w:t>
            </w:r>
            <w:r>
              <w:br/>
            </w:r>
            <w:r>
              <w:rPr>
                <w:rFonts w:ascii="Times New Roman"/>
                <w:b w:val="false"/>
                <w:i w:val="false"/>
                <w:color w:val="000000"/>
                <w:sz w:val="20"/>
              </w:rPr>
              <w:t>
округ аудан</w:t>
            </w:r>
            <w:r>
              <w:br/>
            </w:r>
            <w:r>
              <w:rPr>
                <w:rFonts w:ascii="Times New Roman"/>
                <w:b w:val="false"/>
                <w:i w:val="false"/>
                <w:color w:val="000000"/>
                <w:sz w:val="20"/>
              </w:rPr>
              <w:t>
әкімінің аппараты</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Бырлик, Ботешева көш., 8</w:t>
            </w:r>
            <w:r>
              <w:br/>
            </w:r>
            <w:r>
              <w:rPr>
                <w:rFonts w:ascii="Times New Roman"/>
                <w:b w:val="false"/>
                <w:i w:val="false"/>
                <w:color w:val="000000"/>
                <w:sz w:val="20"/>
              </w:rPr>
              <w:t>
bakanas.kz</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872773 93819</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Бақбақты селолық</w:t>
            </w:r>
            <w:r>
              <w:br/>
            </w:r>
            <w:r>
              <w:rPr>
                <w:rFonts w:ascii="Times New Roman"/>
                <w:b w:val="false"/>
                <w:i w:val="false"/>
                <w:color w:val="000000"/>
                <w:sz w:val="20"/>
              </w:rPr>
              <w:t>
округ аудан</w:t>
            </w:r>
            <w:r>
              <w:br/>
            </w:r>
            <w:r>
              <w:rPr>
                <w:rFonts w:ascii="Times New Roman"/>
                <w:b w:val="false"/>
                <w:i w:val="false"/>
                <w:color w:val="000000"/>
                <w:sz w:val="20"/>
              </w:rPr>
              <w:t>
әкімінің аппараты</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Бакбакты, Абай көш., 14</w:t>
            </w:r>
            <w:r>
              <w:br/>
            </w:r>
            <w:r>
              <w:rPr>
                <w:rFonts w:ascii="Times New Roman"/>
                <w:b w:val="false"/>
                <w:i w:val="false"/>
                <w:color w:val="000000"/>
                <w:sz w:val="20"/>
              </w:rPr>
              <w:t>
bakanas.kz</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872773 99252</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Береке селолық</w:t>
            </w:r>
            <w:r>
              <w:br/>
            </w:r>
            <w:r>
              <w:rPr>
                <w:rFonts w:ascii="Times New Roman"/>
                <w:b w:val="false"/>
                <w:i w:val="false"/>
                <w:color w:val="000000"/>
                <w:sz w:val="20"/>
              </w:rPr>
              <w:t>
округ аудан</w:t>
            </w:r>
            <w:r>
              <w:br/>
            </w:r>
            <w:r>
              <w:rPr>
                <w:rFonts w:ascii="Times New Roman"/>
                <w:b w:val="false"/>
                <w:i w:val="false"/>
                <w:color w:val="000000"/>
                <w:sz w:val="20"/>
              </w:rPr>
              <w:t>
әкімінің аппараты</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Береке,Қонаева 11/1 </w:t>
            </w:r>
            <w:r>
              <w:br/>
            </w:r>
            <w:r>
              <w:rPr>
                <w:rFonts w:ascii="Times New Roman"/>
                <w:b w:val="false"/>
                <w:i w:val="false"/>
                <w:color w:val="000000"/>
                <w:sz w:val="20"/>
              </w:rPr>
              <w:t>
bakanas.kz</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872773 96492</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Желторанғы селолық</w:t>
            </w:r>
            <w:r>
              <w:br/>
            </w:r>
            <w:r>
              <w:rPr>
                <w:rFonts w:ascii="Times New Roman"/>
                <w:b w:val="false"/>
                <w:i w:val="false"/>
                <w:color w:val="000000"/>
                <w:sz w:val="20"/>
              </w:rPr>
              <w:t>
округ аудан</w:t>
            </w:r>
            <w:r>
              <w:br/>
            </w:r>
            <w:r>
              <w:rPr>
                <w:rFonts w:ascii="Times New Roman"/>
                <w:b w:val="false"/>
                <w:i w:val="false"/>
                <w:color w:val="000000"/>
                <w:sz w:val="20"/>
              </w:rPr>
              <w:t>
әкімінің аппараты</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Желторанғы,</w:t>
            </w:r>
            <w:r>
              <w:br/>
            </w:r>
            <w:r>
              <w:rPr>
                <w:rFonts w:ascii="Times New Roman"/>
                <w:b w:val="false"/>
                <w:i w:val="false"/>
                <w:color w:val="000000"/>
                <w:sz w:val="20"/>
              </w:rPr>
              <w:t>
Касымбекова көш., 10</w:t>
            </w:r>
            <w:r>
              <w:br/>
            </w:r>
            <w:r>
              <w:rPr>
                <w:rFonts w:ascii="Times New Roman"/>
                <w:b w:val="false"/>
                <w:i w:val="false"/>
                <w:color w:val="000000"/>
                <w:sz w:val="20"/>
              </w:rPr>
              <w:t>
bakanas.kz</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872773 94544</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Құйған селолық</w:t>
            </w:r>
            <w:r>
              <w:br/>
            </w:r>
            <w:r>
              <w:rPr>
                <w:rFonts w:ascii="Times New Roman"/>
                <w:b w:val="false"/>
                <w:i w:val="false"/>
                <w:color w:val="000000"/>
                <w:sz w:val="20"/>
              </w:rPr>
              <w:t>
округ аудан</w:t>
            </w:r>
            <w:r>
              <w:br/>
            </w:r>
            <w:r>
              <w:rPr>
                <w:rFonts w:ascii="Times New Roman"/>
                <w:b w:val="false"/>
                <w:i w:val="false"/>
                <w:color w:val="000000"/>
                <w:sz w:val="20"/>
              </w:rPr>
              <w:t>
әкімінің аппараты</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Құйған,</w:t>
            </w:r>
            <w:r>
              <w:br/>
            </w:r>
            <w:r>
              <w:rPr>
                <w:rFonts w:ascii="Times New Roman"/>
                <w:b w:val="false"/>
                <w:i w:val="false"/>
                <w:color w:val="000000"/>
                <w:sz w:val="20"/>
              </w:rPr>
              <w:t>
Омарбекова көш., 34</w:t>
            </w:r>
            <w:r>
              <w:br/>
            </w:r>
            <w:r>
              <w:rPr>
                <w:rFonts w:ascii="Times New Roman"/>
                <w:b w:val="false"/>
                <w:i w:val="false"/>
                <w:color w:val="000000"/>
                <w:sz w:val="20"/>
              </w:rPr>
              <w:t>
bakanas.kz</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872773 94740</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Балатопар селолық</w:t>
            </w:r>
            <w:r>
              <w:br/>
            </w:r>
            <w:r>
              <w:rPr>
                <w:rFonts w:ascii="Times New Roman"/>
                <w:b w:val="false"/>
                <w:i w:val="false"/>
                <w:color w:val="000000"/>
                <w:sz w:val="20"/>
              </w:rPr>
              <w:t>
округ аудан</w:t>
            </w:r>
            <w:r>
              <w:br/>
            </w:r>
            <w:r>
              <w:rPr>
                <w:rFonts w:ascii="Times New Roman"/>
                <w:b w:val="false"/>
                <w:i w:val="false"/>
                <w:color w:val="000000"/>
                <w:sz w:val="20"/>
              </w:rPr>
              <w:t>
әкімінің аппараты</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Балатопар, Темир</w:t>
            </w:r>
            <w:r>
              <w:br/>
            </w:r>
            <w:r>
              <w:rPr>
                <w:rFonts w:ascii="Times New Roman"/>
                <w:b w:val="false"/>
                <w:i w:val="false"/>
                <w:color w:val="000000"/>
                <w:sz w:val="20"/>
              </w:rPr>
              <w:t>
Кулмаханова көш., 8</w:t>
            </w:r>
            <w:r>
              <w:br/>
            </w:r>
            <w:r>
              <w:rPr>
                <w:rFonts w:ascii="Times New Roman"/>
                <w:b w:val="false"/>
                <w:i w:val="false"/>
                <w:color w:val="000000"/>
                <w:sz w:val="20"/>
              </w:rPr>
              <w:t>
bakanas.kz</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872773 96634</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Топар селолық округ</w:t>
            </w:r>
            <w:r>
              <w:br/>
            </w:r>
            <w:r>
              <w:rPr>
                <w:rFonts w:ascii="Times New Roman"/>
                <w:b w:val="false"/>
                <w:i w:val="false"/>
                <w:color w:val="000000"/>
                <w:sz w:val="20"/>
              </w:rPr>
              <w:t>
аудан әкімінің</w:t>
            </w:r>
            <w:r>
              <w:br/>
            </w:r>
            <w:r>
              <w:rPr>
                <w:rFonts w:ascii="Times New Roman"/>
                <w:b w:val="false"/>
                <w:i w:val="false"/>
                <w:color w:val="000000"/>
                <w:sz w:val="20"/>
              </w:rPr>
              <w:t>
аппараты</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Топар,</w:t>
            </w:r>
            <w:r>
              <w:br/>
            </w:r>
            <w:r>
              <w:rPr>
                <w:rFonts w:ascii="Times New Roman"/>
                <w:b w:val="false"/>
                <w:i w:val="false"/>
                <w:color w:val="000000"/>
                <w:sz w:val="20"/>
              </w:rPr>
              <w:t>
Б.Момышұлы көш., 36</w:t>
            </w:r>
            <w:r>
              <w:br/>
            </w:r>
            <w:r>
              <w:rPr>
                <w:rFonts w:ascii="Times New Roman"/>
                <w:b w:val="false"/>
                <w:i w:val="false"/>
                <w:color w:val="000000"/>
                <w:sz w:val="20"/>
              </w:rPr>
              <w:t>
bakanas.kz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872773 51216</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Миялы селолық округ</w:t>
            </w:r>
            <w:r>
              <w:br/>
            </w:r>
            <w:r>
              <w:rPr>
                <w:rFonts w:ascii="Times New Roman"/>
                <w:b w:val="false"/>
                <w:i w:val="false"/>
                <w:color w:val="000000"/>
                <w:sz w:val="20"/>
              </w:rPr>
              <w:t>
аудан әкімінің</w:t>
            </w:r>
            <w:r>
              <w:br/>
            </w:r>
            <w:r>
              <w:rPr>
                <w:rFonts w:ascii="Times New Roman"/>
                <w:b w:val="false"/>
                <w:i w:val="false"/>
                <w:color w:val="000000"/>
                <w:sz w:val="20"/>
              </w:rPr>
              <w:t>
аппараты</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Миялы,</w:t>
            </w:r>
            <w:r>
              <w:br/>
            </w:r>
            <w:r>
              <w:rPr>
                <w:rFonts w:ascii="Times New Roman"/>
                <w:b w:val="false"/>
                <w:i w:val="false"/>
                <w:color w:val="000000"/>
                <w:sz w:val="20"/>
              </w:rPr>
              <w:t>
Қасымбеков көш., 14</w:t>
            </w:r>
            <w:r>
              <w:br/>
            </w:r>
            <w:r>
              <w:rPr>
                <w:rFonts w:ascii="Times New Roman"/>
                <w:b w:val="false"/>
                <w:i w:val="false"/>
                <w:color w:val="000000"/>
                <w:sz w:val="20"/>
              </w:rPr>
              <w:t>
bakanas.kz</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872773 53248</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Көктал селолық</w:t>
            </w:r>
            <w:r>
              <w:br/>
            </w:r>
            <w:r>
              <w:rPr>
                <w:rFonts w:ascii="Times New Roman"/>
                <w:b w:val="false"/>
                <w:i w:val="false"/>
                <w:color w:val="000000"/>
                <w:sz w:val="20"/>
              </w:rPr>
              <w:t>
округ аудан</w:t>
            </w:r>
            <w:r>
              <w:br/>
            </w:r>
            <w:r>
              <w:rPr>
                <w:rFonts w:ascii="Times New Roman"/>
                <w:b w:val="false"/>
                <w:i w:val="false"/>
                <w:color w:val="000000"/>
                <w:sz w:val="20"/>
              </w:rPr>
              <w:t>
әкімінің аппараты</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Коктал,</w:t>
            </w:r>
            <w:r>
              <w:br/>
            </w:r>
            <w:r>
              <w:rPr>
                <w:rFonts w:ascii="Times New Roman"/>
                <w:b w:val="false"/>
                <w:i w:val="false"/>
                <w:color w:val="000000"/>
                <w:sz w:val="20"/>
              </w:rPr>
              <w:t xml:space="preserve">
Ахметова көш., 6 </w:t>
            </w:r>
            <w:r>
              <w:br/>
            </w:r>
            <w:r>
              <w:rPr>
                <w:rFonts w:ascii="Times New Roman"/>
                <w:b w:val="false"/>
                <w:i w:val="false"/>
                <w:color w:val="000000"/>
                <w:sz w:val="20"/>
              </w:rPr>
              <w:t>
bakanas.kz</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872773 92416</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селолық округ</w:t>
            </w:r>
            <w:r>
              <w:br/>
            </w:r>
            <w:r>
              <w:rPr>
                <w:rFonts w:ascii="Times New Roman"/>
                <w:b w:val="false"/>
                <w:i w:val="false"/>
                <w:color w:val="000000"/>
                <w:sz w:val="20"/>
              </w:rPr>
              <w:t>
аудан әкімінің</w:t>
            </w:r>
            <w:r>
              <w:br/>
            </w:r>
            <w:r>
              <w:rPr>
                <w:rFonts w:ascii="Times New Roman"/>
                <w:b w:val="false"/>
                <w:i w:val="false"/>
                <w:color w:val="000000"/>
                <w:sz w:val="20"/>
              </w:rPr>
              <w:t>
аппараты</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w:t>
            </w:r>
            <w:r>
              <w:br/>
            </w:r>
            <w:r>
              <w:rPr>
                <w:rFonts w:ascii="Times New Roman"/>
                <w:b w:val="false"/>
                <w:i w:val="false"/>
                <w:color w:val="000000"/>
                <w:sz w:val="20"/>
              </w:rPr>
              <w:t>
Центральная көш., 5</w:t>
            </w:r>
            <w:r>
              <w:br/>
            </w:r>
            <w:r>
              <w:rPr>
                <w:rFonts w:ascii="Times New Roman"/>
                <w:b w:val="false"/>
                <w:i w:val="false"/>
                <w:color w:val="000000"/>
                <w:sz w:val="20"/>
              </w:rPr>
              <w:t>
bakanas.kz</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872773 93217</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Қарой селолық округ</w:t>
            </w:r>
            <w:r>
              <w:br/>
            </w:r>
            <w:r>
              <w:rPr>
                <w:rFonts w:ascii="Times New Roman"/>
                <w:b w:val="false"/>
                <w:i w:val="false"/>
                <w:color w:val="000000"/>
                <w:sz w:val="20"/>
              </w:rPr>
              <w:t>
аудан әкімінің</w:t>
            </w:r>
            <w:r>
              <w:br/>
            </w:r>
            <w:r>
              <w:rPr>
                <w:rFonts w:ascii="Times New Roman"/>
                <w:b w:val="false"/>
                <w:i w:val="false"/>
                <w:color w:val="000000"/>
                <w:sz w:val="20"/>
              </w:rPr>
              <w:t>
аппараты</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Қарой,</w:t>
            </w:r>
            <w:r>
              <w:br/>
            </w:r>
            <w:r>
              <w:rPr>
                <w:rFonts w:ascii="Times New Roman"/>
                <w:b w:val="false"/>
                <w:i w:val="false"/>
                <w:color w:val="000000"/>
                <w:sz w:val="20"/>
              </w:rPr>
              <w:t>
Бидешева көш.,26</w:t>
            </w:r>
            <w:r>
              <w:br/>
            </w:r>
            <w:r>
              <w:rPr>
                <w:rFonts w:ascii="Times New Roman"/>
                <w:b w:val="false"/>
                <w:i w:val="false"/>
                <w:color w:val="000000"/>
                <w:sz w:val="20"/>
              </w:rPr>
              <w:t>
bakanas.kz</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872773 50315</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Жиделы селолық</w:t>
            </w:r>
            <w:r>
              <w:br/>
            </w:r>
            <w:r>
              <w:rPr>
                <w:rFonts w:ascii="Times New Roman"/>
                <w:b w:val="false"/>
                <w:i w:val="false"/>
                <w:color w:val="000000"/>
                <w:sz w:val="20"/>
              </w:rPr>
              <w:t>
округ аудан</w:t>
            </w:r>
            <w:r>
              <w:br/>
            </w:r>
            <w:r>
              <w:rPr>
                <w:rFonts w:ascii="Times New Roman"/>
                <w:b w:val="false"/>
                <w:i w:val="false"/>
                <w:color w:val="000000"/>
                <w:sz w:val="20"/>
              </w:rPr>
              <w:t>
әкімінің аппараты</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Жиделы,</w:t>
            </w:r>
            <w:r>
              <w:br/>
            </w:r>
            <w:r>
              <w:rPr>
                <w:rFonts w:ascii="Times New Roman"/>
                <w:b w:val="false"/>
                <w:i w:val="false"/>
                <w:color w:val="000000"/>
                <w:sz w:val="20"/>
              </w:rPr>
              <w:t>
Жамбыл көш., 9</w:t>
            </w:r>
            <w:r>
              <w:br/>
            </w:r>
            <w:r>
              <w:rPr>
                <w:rFonts w:ascii="Times New Roman"/>
                <w:b w:val="false"/>
                <w:i w:val="false"/>
                <w:color w:val="000000"/>
                <w:sz w:val="20"/>
              </w:rPr>
              <w:t>
bakanas.kz</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872773 92646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ауданы</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Ават селолық округ</w:t>
            </w:r>
            <w:r>
              <w:br/>
            </w:r>
            <w:r>
              <w:rPr>
                <w:rFonts w:ascii="Times New Roman"/>
                <w:b w:val="false"/>
                <w:i w:val="false"/>
                <w:color w:val="000000"/>
                <w:sz w:val="20"/>
              </w:rPr>
              <w:t>
аудан әкімінің</w:t>
            </w:r>
            <w:r>
              <w:br/>
            </w:r>
            <w:r>
              <w:rPr>
                <w:rFonts w:ascii="Times New Roman"/>
                <w:b w:val="false"/>
                <w:i w:val="false"/>
                <w:color w:val="000000"/>
                <w:sz w:val="20"/>
              </w:rPr>
              <w:t>
аппараты</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Ават ауылы</w:t>
            </w:r>
            <w:r>
              <w:br/>
            </w:r>
            <w:r>
              <w:rPr>
                <w:rFonts w:ascii="Times New Roman"/>
                <w:b w:val="false"/>
                <w:i w:val="false"/>
                <w:color w:val="000000"/>
                <w:sz w:val="20"/>
              </w:rPr>
              <w:t>
Тәуелсіздік көш., 87</w:t>
            </w:r>
            <w:r>
              <w:br/>
            </w:r>
            <w:r>
              <w:rPr>
                <w:rFonts w:ascii="Times New Roman"/>
                <w:b w:val="false"/>
                <w:i w:val="false"/>
                <w:color w:val="000000"/>
                <w:sz w:val="20"/>
              </w:rPr>
              <w:t>
enbekshi.kz</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872775</w:t>
            </w:r>
          </w:p>
          <w:p>
            <w:pPr>
              <w:spacing w:after="20"/>
              <w:ind w:left="20"/>
              <w:jc w:val="both"/>
            </w:pPr>
            <w:r>
              <w:rPr>
                <w:rFonts w:ascii="Times New Roman"/>
                <w:b w:val="false"/>
                <w:i w:val="false"/>
                <w:color w:val="000000"/>
                <w:sz w:val="20"/>
              </w:rPr>
              <w:t>64216</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Акши селолық округ</w:t>
            </w:r>
            <w:r>
              <w:br/>
            </w:r>
            <w:r>
              <w:rPr>
                <w:rFonts w:ascii="Times New Roman"/>
                <w:b w:val="false"/>
                <w:i w:val="false"/>
                <w:color w:val="000000"/>
                <w:sz w:val="20"/>
              </w:rPr>
              <w:t>
аудан әкімінің</w:t>
            </w:r>
            <w:r>
              <w:br/>
            </w:r>
            <w:r>
              <w:rPr>
                <w:rFonts w:ascii="Times New Roman"/>
                <w:b w:val="false"/>
                <w:i w:val="false"/>
                <w:color w:val="000000"/>
                <w:sz w:val="20"/>
              </w:rPr>
              <w:t>
аппараты</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Акши ауылы</w:t>
            </w:r>
            <w:r>
              <w:br/>
            </w:r>
            <w:r>
              <w:rPr>
                <w:rFonts w:ascii="Times New Roman"/>
                <w:b w:val="false"/>
                <w:i w:val="false"/>
                <w:color w:val="000000"/>
                <w:sz w:val="20"/>
              </w:rPr>
              <w:t>
Даркембая көш., 47</w:t>
            </w:r>
            <w:r>
              <w:br/>
            </w:r>
            <w:r>
              <w:rPr>
                <w:rFonts w:ascii="Times New Roman"/>
                <w:b w:val="false"/>
                <w:i w:val="false"/>
                <w:color w:val="000000"/>
                <w:sz w:val="20"/>
              </w:rPr>
              <w:t>
enbekshi.kz</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872775</w:t>
            </w:r>
          </w:p>
          <w:p>
            <w:pPr>
              <w:spacing w:after="20"/>
              <w:ind w:left="20"/>
              <w:jc w:val="both"/>
            </w:pPr>
            <w:r>
              <w:rPr>
                <w:rFonts w:ascii="Times New Roman"/>
                <w:b w:val="false"/>
                <w:i w:val="false"/>
                <w:color w:val="000000"/>
                <w:sz w:val="20"/>
              </w:rPr>
              <w:t>55398</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Асин селолық округ</w:t>
            </w:r>
            <w:r>
              <w:br/>
            </w:r>
            <w:r>
              <w:rPr>
                <w:rFonts w:ascii="Times New Roman"/>
                <w:b w:val="false"/>
                <w:i w:val="false"/>
                <w:color w:val="000000"/>
                <w:sz w:val="20"/>
              </w:rPr>
              <w:t>
аудан әкімінің</w:t>
            </w:r>
            <w:r>
              <w:br/>
            </w:r>
            <w:r>
              <w:rPr>
                <w:rFonts w:ascii="Times New Roman"/>
                <w:b w:val="false"/>
                <w:i w:val="false"/>
                <w:color w:val="000000"/>
                <w:sz w:val="20"/>
              </w:rPr>
              <w:t>
аппараты</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Кызыл-Шарык ауылы,</w:t>
            </w:r>
            <w:r>
              <w:br/>
            </w:r>
            <w:r>
              <w:rPr>
                <w:rFonts w:ascii="Times New Roman"/>
                <w:b w:val="false"/>
                <w:i w:val="false"/>
                <w:color w:val="000000"/>
                <w:sz w:val="20"/>
              </w:rPr>
              <w:t>
Рыскулбекова,13</w:t>
            </w:r>
            <w:r>
              <w:br/>
            </w:r>
            <w:r>
              <w:rPr>
                <w:rFonts w:ascii="Times New Roman"/>
                <w:b w:val="false"/>
                <w:i w:val="false"/>
                <w:color w:val="000000"/>
                <w:sz w:val="20"/>
              </w:rPr>
              <w:t>
enbekshi.kz</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872776</w:t>
            </w:r>
          </w:p>
          <w:p>
            <w:pPr>
              <w:spacing w:after="20"/>
              <w:ind w:left="20"/>
              <w:jc w:val="both"/>
            </w:pPr>
            <w:r>
              <w:rPr>
                <w:rFonts w:ascii="Times New Roman"/>
                <w:b w:val="false"/>
                <w:i w:val="false"/>
                <w:color w:val="000000"/>
                <w:sz w:val="20"/>
              </w:rPr>
              <w:t>977545</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Балтабай селолық</w:t>
            </w:r>
            <w:r>
              <w:br/>
            </w:r>
            <w:r>
              <w:rPr>
                <w:rFonts w:ascii="Times New Roman"/>
                <w:b w:val="false"/>
                <w:i w:val="false"/>
                <w:color w:val="000000"/>
                <w:sz w:val="20"/>
              </w:rPr>
              <w:t>
округ аудан</w:t>
            </w:r>
            <w:r>
              <w:br/>
            </w:r>
            <w:r>
              <w:rPr>
                <w:rFonts w:ascii="Times New Roman"/>
                <w:b w:val="false"/>
                <w:i w:val="false"/>
                <w:color w:val="000000"/>
                <w:sz w:val="20"/>
              </w:rPr>
              <w:t>
әкімінің аппараты</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Балтабай ауылы,</w:t>
            </w:r>
            <w:r>
              <w:br/>
            </w:r>
            <w:r>
              <w:rPr>
                <w:rFonts w:ascii="Times New Roman"/>
                <w:b w:val="false"/>
                <w:i w:val="false"/>
                <w:color w:val="000000"/>
                <w:sz w:val="20"/>
              </w:rPr>
              <w:t>
Алматинская, 53</w:t>
            </w:r>
            <w:r>
              <w:br/>
            </w:r>
            <w:r>
              <w:rPr>
                <w:rFonts w:ascii="Times New Roman"/>
                <w:b w:val="false"/>
                <w:i w:val="false"/>
                <w:color w:val="000000"/>
                <w:sz w:val="20"/>
              </w:rPr>
              <w:t>
enbekshi.kz</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872775</w:t>
            </w:r>
          </w:p>
          <w:p>
            <w:pPr>
              <w:spacing w:after="20"/>
              <w:ind w:left="20"/>
              <w:jc w:val="both"/>
            </w:pPr>
            <w:r>
              <w:rPr>
                <w:rFonts w:ascii="Times New Roman"/>
                <w:b w:val="false"/>
                <w:i w:val="false"/>
                <w:color w:val="000000"/>
                <w:sz w:val="20"/>
              </w:rPr>
              <w:t>50324</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Байтерек селолық</w:t>
            </w:r>
            <w:r>
              <w:br/>
            </w:r>
            <w:r>
              <w:rPr>
                <w:rFonts w:ascii="Times New Roman"/>
                <w:b w:val="false"/>
                <w:i w:val="false"/>
                <w:color w:val="000000"/>
                <w:sz w:val="20"/>
              </w:rPr>
              <w:t>
округ аудан</w:t>
            </w:r>
            <w:r>
              <w:br/>
            </w:r>
            <w:r>
              <w:rPr>
                <w:rFonts w:ascii="Times New Roman"/>
                <w:b w:val="false"/>
                <w:i w:val="false"/>
                <w:color w:val="000000"/>
                <w:sz w:val="20"/>
              </w:rPr>
              <w:t>
әкімінің аппараты</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Байтерек</w:t>
            </w:r>
            <w:r>
              <w:br/>
            </w:r>
            <w:r>
              <w:rPr>
                <w:rFonts w:ascii="Times New Roman"/>
                <w:b w:val="false"/>
                <w:i w:val="false"/>
                <w:color w:val="000000"/>
                <w:sz w:val="20"/>
              </w:rPr>
              <w:t>
ауылы,Ленина,32</w:t>
            </w:r>
            <w:r>
              <w:br/>
            </w:r>
            <w:r>
              <w:rPr>
                <w:rFonts w:ascii="Times New Roman"/>
                <w:b w:val="false"/>
                <w:i w:val="false"/>
                <w:color w:val="000000"/>
                <w:sz w:val="20"/>
              </w:rPr>
              <w:t>
enbekshi.kz</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872775</w:t>
            </w:r>
          </w:p>
          <w:p>
            <w:pPr>
              <w:spacing w:after="20"/>
              <w:ind w:left="20"/>
              <w:jc w:val="both"/>
            </w:pPr>
            <w:r>
              <w:rPr>
                <w:rFonts w:ascii="Times New Roman"/>
                <w:b w:val="false"/>
                <w:i w:val="false"/>
                <w:color w:val="000000"/>
                <w:sz w:val="20"/>
              </w:rPr>
              <w:t>51335</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Болек селолық округ</w:t>
            </w:r>
            <w:r>
              <w:br/>
            </w:r>
            <w:r>
              <w:rPr>
                <w:rFonts w:ascii="Times New Roman"/>
                <w:b w:val="false"/>
                <w:i w:val="false"/>
                <w:color w:val="000000"/>
                <w:sz w:val="20"/>
              </w:rPr>
              <w:t>
аудан әкімінің</w:t>
            </w:r>
            <w:r>
              <w:br/>
            </w:r>
            <w:r>
              <w:rPr>
                <w:rFonts w:ascii="Times New Roman"/>
                <w:b w:val="false"/>
                <w:i w:val="false"/>
                <w:color w:val="000000"/>
                <w:sz w:val="20"/>
              </w:rPr>
              <w:t>
аппараты</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Болек ауылы,</w:t>
            </w:r>
            <w:r>
              <w:br/>
            </w:r>
            <w:r>
              <w:rPr>
                <w:rFonts w:ascii="Times New Roman"/>
                <w:b w:val="false"/>
                <w:i w:val="false"/>
                <w:color w:val="000000"/>
                <w:sz w:val="20"/>
              </w:rPr>
              <w:t>
Заводская,б-н</w:t>
            </w:r>
            <w:r>
              <w:br/>
            </w:r>
            <w:r>
              <w:rPr>
                <w:rFonts w:ascii="Times New Roman"/>
                <w:b w:val="false"/>
                <w:i w:val="false"/>
                <w:color w:val="000000"/>
                <w:sz w:val="20"/>
              </w:rPr>
              <w:t>
enbekshi.kz</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872775</w:t>
            </w:r>
          </w:p>
          <w:p>
            <w:pPr>
              <w:spacing w:after="20"/>
              <w:ind w:left="20"/>
              <w:jc w:val="both"/>
            </w:pPr>
            <w:r>
              <w:rPr>
                <w:rFonts w:ascii="Times New Roman"/>
                <w:b w:val="false"/>
                <w:i w:val="false"/>
                <w:color w:val="000000"/>
                <w:sz w:val="20"/>
              </w:rPr>
              <w:t>57001</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Бартоғай селолық</w:t>
            </w:r>
            <w:r>
              <w:br/>
            </w:r>
            <w:r>
              <w:rPr>
                <w:rFonts w:ascii="Times New Roman"/>
                <w:b w:val="false"/>
                <w:i w:val="false"/>
                <w:color w:val="000000"/>
                <w:sz w:val="20"/>
              </w:rPr>
              <w:t>
округ аудан</w:t>
            </w:r>
            <w:r>
              <w:br/>
            </w:r>
            <w:r>
              <w:rPr>
                <w:rFonts w:ascii="Times New Roman"/>
                <w:b w:val="false"/>
                <w:i w:val="false"/>
                <w:color w:val="000000"/>
                <w:sz w:val="20"/>
              </w:rPr>
              <w:t>
әкімінің аппараты</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RichViewCheckpoint0" w:id="166"/>
          <w:p>
            <w:pPr>
              <w:spacing w:after="20"/>
              <w:ind w:left="20"/>
              <w:jc w:val="both"/>
            </w:pPr>
            <w:r>
              <w:rPr>
                <w:rFonts w:ascii="Times New Roman"/>
                <w:b w:val="false"/>
                <w:i w:val="false"/>
                <w:color w:val="000000"/>
                <w:sz w:val="20"/>
              </w:rPr>
              <w:t>Бижаново ауылы,</w:t>
            </w:r>
            <w:r>
              <w:br/>
            </w:r>
            <w:r>
              <w:rPr>
                <w:rFonts w:ascii="Times New Roman"/>
                <w:b w:val="false"/>
                <w:i w:val="false"/>
                <w:color w:val="000000"/>
                <w:sz w:val="20"/>
              </w:rPr>
              <w:t>
Абая б-н 
</w:t>
            </w:r>
            <w:r>
              <w:rPr>
                <w:rFonts w:ascii="Times New Roman"/>
                <w:b w:val="false"/>
                <w:i w:val="false"/>
                <w:color w:val="000000"/>
                <w:sz w:val="20"/>
                <w:u w:val="single"/>
              </w:rPr>
              <w:t>enbekshi.kz</w:t>
            </w:r>
          </w:p>
          <w:bookmarkEnd w:id="166"/>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872776</w:t>
            </w:r>
          </w:p>
          <w:p>
            <w:pPr>
              <w:spacing w:after="20"/>
              <w:ind w:left="20"/>
              <w:jc w:val="both"/>
            </w:pPr>
            <w:r>
              <w:rPr>
                <w:rFonts w:ascii="Times New Roman"/>
                <w:b w:val="false"/>
                <w:i w:val="false"/>
                <w:color w:val="000000"/>
                <w:sz w:val="20"/>
              </w:rPr>
              <w:t>971332</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Евгенемаловодное</w:t>
            </w:r>
            <w:r>
              <w:br/>
            </w:r>
            <w:r>
              <w:rPr>
                <w:rFonts w:ascii="Times New Roman"/>
                <w:b w:val="false"/>
                <w:i w:val="false"/>
                <w:color w:val="000000"/>
                <w:sz w:val="20"/>
              </w:rPr>
              <w:t>
селолық округ аудан</w:t>
            </w:r>
            <w:r>
              <w:br/>
            </w:r>
            <w:r>
              <w:rPr>
                <w:rFonts w:ascii="Times New Roman"/>
                <w:b w:val="false"/>
                <w:i w:val="false"/>
                <w:color w:val="000000"/>
                <w:sz w:val="20"/>
              </w:rPr>
              <w:t>
әкімінің аппараты</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Маловодное ауылы,</w:t>
            </w:r>
            <w:r>
              <w:br/>
            </w:r>
            <w:r>
              <w:rPr>
                <w:rFonts w:ascii="Times New Roman"/>
                <w:b w:val="false"/>
                <w:i w:val="false"/>
                <w:color w:val="000000"/>
                <w:sz w:val="20"/>
              </w:rPr>
              <w:t>
Оразбекова көш.,1</w:t>
            </w:r>
            <w:r>
              <w:br/>
            </w:r>
            <w:r>
              <w:rPr>
                <w:rFonts w:ascii="Times New Roman"/>
                <w:b w:val="false"/>
                <w:i w:val="false"/>
                <w:color w:val="000000"/>
                <w:sz w:val="20"/>
              </w:rPr>
              <w:t>
enbekshi.kz</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872775</w:t>
            </w:r>
          </w:p>
          <w:p>
            <w:pPr>
              <w:spacing w:after="20"/>
              <w:ind w:left="20"/>
              <w:jc w:val="both"/>
            </w:pPr>
            <w:r>
              <w:rPr>
                <w:rFonts w:ascii="Times New Roman"/>
                <w:b w:val="false"/>
                <w:i w:val="false"/>
                <w:color w:val="000000"/>
                <w:sz w:val="20"/>
              </w:rPr>
              <w:t>56995</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Есік селолық округ</w:t>
            </w:r>
            <w:r>
              <w:br/>
            </w:r>
            <w:r>
              <w:rPr>
                <w:rFonts w:ascii="Times New Roman"/>
                <w:b w:val="false"/>
                <w:i w:val="false"/>
                <w:color w:val="000000"/>
                <w:sz w:val="20"/>
              </w:rPr>
              <w:t>
аудан әкімінің</w:t>
            </w:r>
            <w:r>
              <w:br/>
            </w:r>
            <w:r>
              <w:rPr>
                <w:rFonts w:ascii="Times New Roman"/>
                <w:b w:val="false"/>
                <w:i w:val="false"/>
                <w:color w:val="000000"/>
                <w:sz w:val="20"/>
              </w:rPr>
              <w:t>
аппараты</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Есік қаласы,</w:t>
            </w:r>
            <w:r>
              <w:br/>
            </w:r>
            <w:r>
              <w:rPr>
                <w:rFonts w:ascii="Times New Roman"/>
                <w:b w:val="false"/>
                <w:i w:val="false"/>
                <w:color w:val="000000"/>
                <w:sz w:val="20"/>
              </w:rPr>
              <w:t>
Алматинская,112</w:t>
            </w:r>
            <w:r>
              <w:br/>
            </w:r>
            <w:r>
              <w:rPr>
                <w:rFonts w:ascii="Times New Roman"/>
                <w:b w:val="false"/>
                <w:i w:val="false"/>
                <w:color w:val="000000"/>
                <w:sz w:val="20"/>
              </w:rPr>
              <w:t>
enbekshi.kz</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872775</w:t>
            </w:r>
          </w:p>
          <w:p>
            <w:pPr>
              <w:spacing w:after="20"/>
              <w:ind w:left="20"/>
              <w:jc w:val="both"/>
            </w:pPr>
            <w:r>
              <w:rPr>
                <w:rFonts w:ascii="Times New Roman"/>
                <w:b w:val="false"/>
                <w:i w:val="false"/>
                <w:color w:val="000000"/>
                <w:sz w:val="20"/>
              </w:rPr>
              <w:t>41102</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Жанашар селолық</w:t>
            </w:r>
            <w:r>
              <w:br/>
            </w:r>
            <w:r>
              <w:rPr>
                <w:rFonts w:ascii="Times New Roman"/>
                <w:b w:val="false"/>
                <w:i w:val="false"/>
                <w:color w:val="000000"/>
                <w:sz w:val="20"/>
              </w:rPr>
              <w:t>
округ аудан</w:t>
            </w:r>
            <w:r>
              <w:br/>
            </w:r>
            <w:r>
              <w:rPr>
                <w:rFonts w:ascii="Times New Roman"/>
                <w:b w:val="false"/>
                <w:i w:val="false"/>
                <w:color w:val="000000"/>
                <w:sz w:val="20"/>
              </w:rPr>
              <w:t>
әкімінің аппараты</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Жанашар</w:t>
            </w:r>
            <w:r>
              <w:br/>
            </w:r>
            <w:r>
              <w:rPr>
                <w:rFonts w:ascii="Times New Roman"/>
                <w:b w:val="false"/>
                <w:i w:val="false"/>
                <w:color w:val="000000"/>
                <w:sz w:val="20"/>
              </w:rPr>
              <w:t>
ауылы,Кузиева,66</w:t>
            </w:r>
            <w:r>
              <w:br/>
            </w:r>
            <w:r>
              <w:rPr>
                <w:rFonts w:ascii="Times New Roman"/>
                <w:b w:val="false"/>
                <w:i w:val="false"/>
                <w:color w:val="000000"/>
                <w:sz w:val="20"/>
              </w:rPr>
              <w:t>
enbekshi.kz</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872775</w:t>
            </w:r>
          </w:p>
          <w:p>
            <w:pPr>
              <w:spacing w:after="20"/>
              <w:ind w:left="20"/>
              <w:jc w:val="both"/>
            </w:pPr>
            <w:r>
              <w:rPr>
                <w:rFonts w:ascii="Times New Roman"/>
                <w:b w:val="false"/>
                <w:i w:val="false"/>
                <w:color w:val="000000"/>
                <w:sz w:val="20"/>
              </w:rPr>
              <w:t>28446</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селолық</w:t>
            </w:r>
            <w:r>
              <w:br/>
            </w:r>
            <w:r>
              <w:rPr>
                <w:rFonts w:ascii="Times New Roman"/>
                <w:b w:val="false"/>
                <w:i w:val="false"/>
                <w:color w:val="000000"/>
                <w:sz w:val="20"/>
              </w:rPr>
              <w:t>
округ аудан</w:t>
            </w:r>
            <w:r>
              <w:br/>
            </w:r>
            <w:r>
              <w:rPr>
                <w:rFonts w:ascii="Times New Roman"/>
                <w:b w:val="false"/>
                <w:i w:val="false"/>
                <w:color w:val="000000"/>
                <w:sz w:val="20"/>
              </w:rPr>
              <w:t>
әкімінің аппараты</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Аупена,4</w:t>
            </w:r>
            <w:r>
              <w:br/>
            </w:r>
            <w:r>
              <w:rPr>
                <w:rFonts w:ascii="Times New Roman"/>
                <w:b w:val="false"/>
                <w:i w:val="false"/>
                <w:color w:val="000000"/>
                <w:sz w:val="20"/>
              </w:rPr>
              <w:t>
enbekshi.kz</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872776</w:t>
            </w:r>
          </w:p>
          <w:p>
            <w:pPr>
              <w:spacing w:after="20"/>
              <w:ind w:left="20"/>
              <w:jc w:val="both"/>
            </w:pPr>
            <w:r>
              <w:rPr>
                <w:rFonts w:ascii="Times New Roman"/>
                <w:b w:val="false"/>
                <w:i w:val="false"/>
                <w:color w:val="000000"/>
                <w:sz w:val="20"/>
              </w:rPr>
              <w:t>979556</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Қаражота селолық</w:t>
            </w:r>
            <w:r>
              <w:br/>
            </w:r>
            <w:r>
              <w:rPr>
                <w:rFonts w:ascii="Times New Roman"/>
                <w:b w:val="false"/>
                <w:i w:val="false"/>
                <w:color w:val="000000"/>
                <w:sz w:val="20"/>
              </w:rPr>
              <w:t>
округ аудан</w:t>
            </w:r>
            <w:r>
              <w:br/>
            </w:r>
            <w:r>
              <w:rPr>
                <w:rFonts w:ascii="Times New Roman"/>
                <w:b w:val="false"/>
                <w:i w:val="false"/>
                <w:color w:val="000000"/>
                <w:sz w:val="20"/>
              </w:rPr>
              <w:t>
әкімінің аппараты</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Каражота</w:t>
            </w:r>
            <w:r>
              <w:br/>
            </w:r>
            <w:r>
              <w:rPr>
                <w:rFonts w:ascii="Times New Roman"/>
                <w:b w:val="false"/>
                <w:i w:val="false"/>
                <w:color w:val="000000"/>
                <w:sz w:val="20"/>
              </w:rPr>
              <w:t>
ауылы,Иманова, б-н</w:t>
            </w:r>
            <w:r>
              <w:br/>
            </w:r>
            <w:r>
              <w:rPr>
                <w:rFonts w:ascii="Times New Roman"/>
                <w:b w:val="false"/>
                <w:i w:val="false"/>
                <w:color w:val="000000"/>
                <w:sz w:val="20"/>
              </w:rPr>
              <w:t>
enbekshi.kz</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872776</w:t>
            </w:r>
          </w:p>
          <w:p>
            <w:pPr>
              <w:spacing w:after="20"/>
              <w:ind w:left="20"/>
              <w:jc w:val="both"/>
            </w:pPr>
            <w:r>
              <w:rPr>
                <w:rFonts w:ascii="Times New Roman"/>
                <w:b w:val="false"/>
                <w:i w:val="false"/>
                <w:color w:val="000000"/>
                <w:sz w:val="20"/>
              </w:rPr>
              <w:t>976938</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Каракемер селолық</w:t>
            </w:r>
            <w:r>
              <w:br/>
            </w:r>
            <w:r>
              <w:rPr>
                <w:rFonts w:ascii="Times New Roman"/>
                <w:b w:val="false"/>
                <w:i w:val="false"/>
                <w:color w:val="000000"/>
                <w:sz w:val="20"/>
              </w:rPr>
              <w:t>
округ аудан</w:t>
            </w:r>
            <w:r>
              <w:br/>
            </w:r>
            <w:r>
              <w:rPr>
                <w:rFonts w:ascii="Times New Roman"/>
                <w:b w:val="false"/>
                <w:i w:val="false"/>
                <w:color w:val="000000"/>
                <w:sz w:val="20"/>
              </w:rPr>
              <w:t>
әкімінің аппараты</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Каракемер ауылы,</w:t>
            </w:r>
            <w:r>
              <w:br/>
            </w:r>
            <w:r>
              <w:rPr>
                <w:rFonts w:ascii="Times New Roman"/>
                <w:b w:val="false"/>
                <w:i w:val="false"/>
                <w:color w:val="000000"/>
                <w:sz w:val="20"/>
              </w:rPr>
              <w:t>
Тастанбекова,7</w:t>
            </w:r>
            <w:r>
              <w:br/>
            </w:r>
            <w:r>
              <w:rPr>
                <w:rFonts w:ascii="Times New Roman"/>
                <w:b w:val="false"/>
                <w:i w:val="false"/>
                <w:color w:val="000000"/>
                <w:sz w:val="20"/>
              </w:rPr>
              <w:t>
enbekshi.kz</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872775</w:t>
            </w:r>
          </w:p>
          <w:p>
            <w:pPr>
              <w:spacing w:after="20"/>
              <w:ind w:left="20"/>
              <w:jc w:val="both"/>
            </w:pPr>
            <w:r>
              <w:rPr>
                <w:rFonts w:ascii="Times New Roman"/>
                <w:b w:val="false"/>
                <w:i w:val="false"/>
                <w:color w:val="000000"/>
                <w:sz w:val="20"/>
              </w:rPr>
              <w:t>49470</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Каратүрік селолық</w:t>
            </w:r>
            <w:r>
              <w:br/>
            </w:r>
            <w:r>
              <w:rPr>
                <w:rFonts w:ascii="Times New Roman"/>
                <w:b w:val="false"/>
                <w:i w:val="false"/>
                <w:color w:val="000000"/>
                <w:sz w:val="20"/>
              </w:rPr>
              <w:t>
округ аудан</w:t>
            </w:r>
            <w:r>
              <w:br/>
            </w:r>
            <w:r>
              <w:rPr>
                <w:rFonts w:ascii="Times New Roman"/>
                <w:b w:val="false"/>
                <w:i w:val="false"/>
                <w:color w:val="000000"/>
                <w:sz w:val="20"/>
              </w:rPr>
              <w:t>
әкімінің аппараты</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RichViewCheckpoint0" w:id="167"/>
          <w:p>
            <w:pPr>
              <w:spacing w:after="20"/>
              <w:ind w:left="20"/>
              <w:jc w:val="both"/>
            </w:pPr>
            <w:r>
              <w:rPr>
                <w:rFonts w:ascii="Times New Roman"/>
                <w:b w:val="false"/>
                <w:i w:val="false"/>
                <w:color w:val="000000"/>
                <w:sz w:val="20"/>
              </w:rPr>
              <w:t>Каратүрік, Жібек</w:t>
            </w:r>
            <w:r>
              <w:br/>
            </w:r>
            <w:r>
              <w:rPr>
                <w:rFonts w:ascii="Times New Roman"/>
                <w:b w:val="false"/>
                <w:i w:val="false"/>
                <w:color w:val="000000"/>
                <w:sz w:val="20"/>
              </w:rPr>
              <w:t>
жолы,86 
</w:t>
            </w:r>
            <w:r>
              <w:rPr>
                <w:rFonts w:ascii="Times New Roman"/>
                <w:b w:val="false"/>
                <w:i w:val="false"/>
                <w:color w:val="000000"/>
                <w:sz w:val="20"/>
                <w:u w:val="single"/>
              </w:rPr>
              <w:t>enbekshi.kz</w:t>
            </w:r>
          </w:p>
          <w:bookmarkEnd w:id="167"/>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872776</w:t>
            </w:r>
          </w:p>
          <w:p>
            <w:pPr>
              <w:spacing w:after="20"/>
              <w:ind w:left="20"/>
              <w:jc w:val="both"/>
            </w:pPr>
            <w:r>
              <w:rPr>
                <w:rFonts w:ascii="Times New Roman"/>
                <w:b w:val="false"/>
                <w:i w:val="false"/>
                <w:color w:val="000000"/>
                <w:sz w:val="20"/>
              </w:rPr>
              <w:t>975124</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Котобин селолық</w:t>
            </w:r>
            <w:r>
              <w:br/>
            </w:r>
            <w:r>
              <w:rPr>
                <w:rFonts w:ascii="Times New Roman"/>
                <w:b w:val="false"/>
                <w:i w:val="false"/>
                <w:color w:val="000000"/>
                <w:sz w:val="20"/>
              </w:rPr>
              <w:t>
округ аудан</w:t>
            </w:r>
            <w:r>
              <w:br/>
            </w:r>
            <w:r>
              <w:rPr>
                <w:rFonts w:ascii="Times New Roman"/>
                <w:b w:val="false"/>
                <w:i w:val="false"/>
                <w:color w:val="000000"/>
                <w:sz w:val="20"/>
              </w:rPr>
              <w:t>
әкімінің аппараты</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Совет ауылы,</w:t>
            </w:r>
            <w:r>
              <w:br/>
            </w:r>
            <w:r>
              <w:rPr>
                <w:rFonts w:ascii="Times New Roman"/>
                <w:b w:val="false"/>
                <w:i w:val="false"/>
                <w:color w:val="000000"/>
                <w:sz w:val="20"/>
              </w:rPr>
              <w:t>
Естимесова, 23</w:t>
            </w:r>
            <w:r>
              <w:br/>
            </w:r>
            <w:r>
              <w:rPr>
                <w:rFonts w:ascii="Times New Roman"/>
                <w:b w:val="false"/>
                <w:i w:val="false"/>
                <w:color w:val="000000"/>
                <w:sz w:val="20"/>
              </w:rPr>
              <w:t>
enbekshi.kz</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872775</w:t>
            </w:r>
          </w:p>
          <w:p>
            <w:pPr>
              <w:spacing w:after="20"/>
              <w:ind w:left="20"/>
              <w:jc w:val="both"/>
            </w:pPr>
            <w:r>
              <w:rPr>
                <w:rFonts w:ascii="Times New Roman"/>
                <w:b w:val="false"/>
                <w:i w:val="false"/>
                <w:color w:val="000000"/>
                <w:sz w:val="20"/>
              </w:rPr>
              <w:t>52151</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Қорам селолық округ</w:t>
            </w:r>
            <w:r>
              <w:br/>
            </w:r>
            <w:r>
              <w:rPr>
                <w:rFonts w:ascii="Times New Roman"/>
                <w:b w:val="false"/>
                <w:i w:val="false"/>
                <w:color w:val="000000"/>
                <w:sz w:val="20"/>
              </w:rPr>
              <w:t>
аудан әкімінің</w:t>
            </w:r>
            <w:r>
              <w:br/>
            </w:r>
            <w:r>
              <w:rPr>
                <w:rFonts w:ascii="Times New Roman"/>
                <w:b w:val="false"/>
                <w:i w:val="false"/>
                <w:color w:val="000000"/>
                <w:sz w:val="20"/>
              </w:rPr>
              <w:t>
аппараты</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Қорам, Зарбатова, 58</w:t>
            </w:r>
            <w:r>
              <w:br/>
            </w:r>
            <w:r>
              <w:rPr>
                <w:rFonts w:ascii="Times New Roman"/>
                <w:b w:val="false"/>
                <w:i w:val="false"/>
                <w:color w:val="000000"/>
                <w:sz w:val="20"/>
              </w:rPr>
              <w:t>
enbekshi.kz</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872776</w:t>
            </w:r>
          </w:p>
          <w:p>
            <w:pPr>
              <w:spacing w:after="20"/>
              <w:ind w:left="20"/>
              <w:jc w:val="both"/>
            </w:pPr>
            <w:r>
              <w:rPr>
                <w:rFonts w:ascii="Times New Roman"/>
                <w:b w:val="false"/>
                <w:i w:val="false"/>
                <w:color w:val="000000"/>
                <w:sz w:val="20"/>
              </w:rPr>
              <w:t>976390</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Қырбалтабай селолық</w:t>
            </w:r>
            <w:r>
              <w:br/>
            </w:r>
            <w:r>
              <w:rPr>
                <w:rFonts w:ascii="Times New Roman"/>
                <w:b w:val="false"/>
                <w:i w:val="false"/>
                <w:color w:val="000000"/>
                <w:sz w:val="20"/>
              </w:rPr>
              <w:t>
округ аудан</w:t>
            </w:r>
            <w:r>
              <w:br/>
            </w:r>
            <w:r>
              <w:rPr>
                <w:rFonts w:ascii="Times New Roman"/>
                <w:b w:val="false"/>
                <w:i w:val="false"/>
                <w:color w:val="000000"/>
                <w:sz w:val="20"/>
              </w:rPr>
              <w:t>
әкімінің аппараты</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Қырбалтабай,</w:t>
            </w:r>
            <w:r>
              <w:br/>
            </w:r>
            <w:r>
              <w:rPr>
                <w:rFonts w:ascii="Times New Roman"/>
                <w:b w:val="false"/>
                <w:i w:val="false"/>
                <w:color w:val="000000"/>
                <w:sz w:val="20"/>
              </w:rPr>
              <w:t>
Райымбек көш., 18</w:t>
            </w:r>
            <w:r>
              <w:br/>
            </w:r>
            <w:r>
              <w:rPr>
                <w:rFonts w:ascii="Times New Roman"/>
                <w:b w:val="false"/>
                <w:i w:val="false"/>
                <w:color w:val="000000"/>
                <w:sz w:val="20"/>
              </w:rPr>
              <w:t>
enbekshi.kz</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872775</w:t>
            </w:r>
          </w:p>
          <w:p>
            <w:pPr>
              <w:spacing w:after="20"/>
              <w:ind w:left="20"/>
              <w:jc w:val="both"/>
            </w:pPr>
            <w:r>
              <w:rPr>
                <w:rFonts w:ascii="Times New Roman"/>
                <w:b w:val="false"/>
                <w:i w:val="false"/>
                <w:color w:val="000000"/>
                <w:sz w:val="20"/>
              </w:rPr>
              <w:t>53231</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Малыбайского</w:t>
            </w:r>
            <w:r>
              <w:br/>
            </w:r>
            <w:r>
              <w:rPr>
                <w:rFonts w:ascii="Times New Roman"/>
                <w:b w:val="false"/>
                <w:i w:val="false"/>
                <w:color w:val="000000"/>
                <w:sz w:val="20"/>
              </w:rPr>
              <w:t>
селолық округ аудан</w:t>
            </w:r>
            <w:r>
              <w:br/>
            </w:r>
            <w:r>
              <w:rPr>
                <w:rFonts w:ascii="Times New Roman"/>
                <w:b w:val="false"/>
                <w:i w:val="false"/>
                <w:color w:val="000000"/>
                <w:sz w:val="20"/>
              </w:rPr>
              <w:t>
әкімінің аппараты</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Малыбай ауылы,</w:t>
            </w:r>
            <w:r>
              <w:br/>
            </w:r>
            <w:r>
              <w:rPr>
                <w:rFonts w:ascii="Times New Roman"/>
                <w:b w:val="false"/>
                <w:i w:val="false"/>
                <w:color w:val="000000"/>
                <w:sz w:val="20"/>
              </w:rPr>
              <w:t>
Аубакирова,15</w:t>
            </w:r>
            <w:r>
              <w:br/>
            </w:r>
            <w:r>
              <w:rPr>
                <w:rFonts w:ascii="Times New Roman"/>
                <w:b w:val="false"/>
                <w:i w:val="false"/>
                <w:color w:val="000000"/>
                <w:sz w:val="20"/>
              </w:rPr>
              <w:t>
enbekshi.kz</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872776</w:t>
            </w:r>
          </w:p>
          <w:p>
            <w:pPr>
              <w:spacing w:after="20"/>
              <w:ind w:left="20"/>
              <w:jc w:val="both"/>
            </w:pPr>
            <w:r>
              <w:rPr>
                <w:rFonts w:ascii="Times New Roman"/>
                <w:b w:val="false"/>
                <w:i w:val="false"/>
                <w:color w:val="000000"/>
                <w:sz w:val="20"/>
              </w:rPr>
              <w:t>950722</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Масақ селолық округ</w:t>
            </w:r>
            <w:r>
              <w:br/>
            </w:r>
            <w:r>
              <w:rPr>
                <w:rFonts w:ascii="Times New Roman"/>
                <w:b w:val="false"/>
                <w:i w:val="false"/>
                <w:color w:val="000000"/>
                <w:sz w:val="20"/>
              </w:rPr>
              <w:t>
аудан әкімінің</w:t>
            </w:r>
            <w:r>
              <w:br/>
            </w:r>
            <w:r>
              <w:rPr>
                <w:rFonts w:ascii="Times New Roman"/>
                <w:b w:val="false"/>
                <w:i w:val="false"/>
                <w:color w:val="000000"/>
                <w:sz w:val="20"/>
              </w:rPr>
              <w:t>
аппараты</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Масақ, ул.Абая,1</w:t>
            </w:r>
            <w:r>
              <w:br/>
            </w:r>
            <w:r>
              <w:rPr>
                <w:rFonts w:ascii="Times New Roman"/>
                <w:b w:val="false"/>
                <w:i w:val="false"/>
                <w:color w:val="000000"/>
                <w:sz w:val="20"/>
              </w:rPr>
              <w:t>
enbekshi.kz</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872776</w:t>
            </w:r>
          </w:p>
          <w:p>
            <w:pPr>
              <w:spacing w:after="20"/>
              <w:ind w:left="20"/>
              <w:jc w:val="both"/>
            </w:pPr>
            <w:r>
              <w:rPr>
                <w:rFonts w:ascii="Times New Roman"/>
                <w:b w:val="false"/>
                <w:i w:val="false"/>
                <w:color w:val="000000"/>
                <w:sz w:val="20"/>
              </w:rPr>
              <w:t>943049</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Нура селолық округ</w:t>
            </w:r>
            <w:r>
              <w:br/>
            </w:r>
            <w:r>
              <w:rPr>
                <w:rFonts w:ascii="Times New Roman"/>
                <w:b w:val="false"/>
                <w:i w:val="false"/>
                <w:color w:val="000000"/>
                <w:sz w:val="20"/>
              </w:rPr>
              <w:t>
аудан әкімінің</w:t>
            </w:r>
            <w:r>
              <w:br/>
            </w:r>
            <w:r>
              <w:rPr>
                <w:rFonts w:ascii="Times New Roman"/>
                <w:b w:val="false"/>
                <w:i w:val="false"/>
                <w:color w:val="000000"/>
                <w:sz w:val="20"/>
              </w:rPr>
              <w:t>
аппараты</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Нура ауылы,</w:t>
            </w:r>
            <w:r>
              <w:br/>
            </w:r>
            <w:r>
              <w:rPr>
                <w:rFonts w:ascii="Times New Roman"/>
                <w:b w:val="false"/>
                <w:i w:val="false"/>
                <w:color w:val="000000"/>
                <w:sz w:val="20"/>
              </w:rPr>
              <w:t>
Еспергенова б/н</w:t>
            </w:r>
            <w:r>
              <w:br/>
            </w:r>
            <w:r>
              <w:rPr>
                <w:rFonts w:ascii="Times New Roman"/>
                <w:b w:val="false"/>
                <w:i w:val="false"/>
                <w:color w:val="000000"/>
                <w:sz w:val="20"/>
              </w:rPr>
              <w:t>
enbekshi.kz</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872776</w:t>
            </w:r>
          </w:p>
          <w:p>
            <w:pPr>
              <w:spacing w:after="20"/>
              <w:ind w:left="20"/>
              <w:jc w:val="both"/>
            </w:pPr>
            <w:r>
              <w:rPr>
                <w:rFonts w:ascii="Times New Roman"/>
                <w:b w:val="false"/>
                <w:i w:val="false"/>
                <w:color w:val="000000"/>
                <w:sz w:val="20"/>
              </w:rPr>
              <w:t>925353</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Рахат селолық округ</w:t>
            </w:r>
            <w:r>
              <w:br/>
            </w:r>
            <w:r>
              <w:rPr>
                <w:rFonts w:ascii="Times New Roman"/>
                <w:b w:val="false"/>
                <w:i w:val="false"/>
                <w:color w:val="000000"/>
                <w:sz w:val="20"/>
              </w:rPr>
              <w:t>
аудан әкімінің</w:t>
            </w:r>
            <w:r>
              <w:br/>
            </w:r>
            <w:r>
              <w:rPr>
                <w:rFonts w:ascii="Times New Roman"/>
                <w:b w:val="false"/>
                <w:i w:val="false"/>
                <w:color w:val="000000"/>
                <w:sz w:val="20"/>
              </w:rPr>
              <w:t>
аппараты</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Қайназар, Сайдалым</w:t>
            </w:r>
            <w:r>
              <w:br/>
            </w:r>
            <w:r>
              <w:rPr>
                <w:rFonts w:ascii="Times New Roman"/>
                <w:b w:val="false"/>
                <w:i w:val="false"/>
                <w:color w:val="000000"/>
                <w:sz w:val="20"/>
              </w:rPr>
              <w:t>
кажы көш., 9</w:t>
            </w:r>
            <w:r>
              <w:br/>
            </w:r>
            <w:r>
              <w:rPr>
                <w:rFonts w:ascii="Times New Roman"/>
                <w:b w:val="false"/>
                <w:i w:val="false"/>
                <w:color w:val="000000"/>
                <w:sz w:val="20"/>
              </w:rPr>
              <w:t>
enbekshi.kz</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872775</w:t>
            </w:r>
          </w:p>
          <w:p>
            <w:pPr>
              <w:spacing w:after="20"/>
              <w:ind w:left="20"/>
              <w:jc w:val="both"/>
            </w:pPr>
            <w:r>
              <w:rPr>
                <w:rFonts w:ascii="Times New Roman"/>
                <w:b w:val="false"/>
                <w:i w:val="false"/>
                <w:color w:val="000000"/>
                <w:sz w:val="20"/>
              </w:rPr>
              <w:t>37066</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Саймасай селолық</w:t>
            </w:r>
            <w:r>
              <w:br/>
            </w:r>
            <w:r>
              <w:rPr>
                <w:rFonts w:ascii="Times New Roman"/>
                <w:b w:val="false"/>
                <w:i w:val="false"/>
                <w:color w:val="000000"/>
                <w:sz w:val="20"/>
              </w:rPr>
              <w:t>
округ аудан</w:t>
            </w:r>
            <w:r>
              <w:br/>
            </w:r>
            <w:r>
              <w:rPr>
                <w:rFonts w:ascii="Times New Roman"/>
                <w:b w:val="false"/>
                <w:i w:val="false"/>
                <w:color w:val="000000"/>
                <w:sz w:val="20"/>
              </w:rPr>
              <w:t>
әкімінің аппараты</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Саймасай ауылы,</w:t>
            </w:r>
            <w:r>
              <w:br/>
            </w:r>
            <w:r>
              <w:rPr>
                <w:rFonts w:ascii="Times New Roman"/>
                <w:b w:val="false"/>
                <w:i w:val="false"/>
                <w:color w:val="000000"/>
                <w:sz w:val="20"/>
              </w:rPr>
              <w:t>
Хазиева, 2</w:t>
            </w:r>
            <w:r>
              <w:br/>
            </w:r>
            <w:r>
              <w:rPr>
                <w:rFonts w:ascii="Times New Roman"/>
                <w:b w:val="false"/>
                <w:i w:val="false"/>
                <w:color w:val="000000"/>
                <w:sz w:val="20"/>
              </w:rPr>
              <w:t>
enbekshi.kz</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872775</w:t>
            </w:r>
          </w:p>
          <w:p>
            <w:pPr>
              <w:spacing w:after="20"/>
              <w:ind w:left="20"/>
              <w:jc w:val="both"/>
            </w:pPr>
            <w:r>
              <w:rPr>
                <w:rFonts w:ascii="Times New Roman"/>
                <w:b w:val="false"/>
                <w:i w:val="false"/>
                <w:color w:val="000000"/>
                <w:sz w:val="20"/>
              </w:rPr>
              <w:t>36234</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Ташкенсаз селолық</w:t>
            </w:r>
            <w:r>
              <w:br/>
            </w:r>
            <w:r>
              <w:rPr>
                <w:rFonts w:ascii="Times New Roman"/>
                <w:b w:val="false"/>
                <w:i w:val="false"/>
                <w:color w:val="000000"/>
                <w:sz w:val="20"/>
              </w:rPr>
              <w:t>
округ аудан</w:t>
            </w:r>
            <w:r>
              <w:br/>
            </w:r>
            <w:r>
              <w:rPr>
                <w:rFonts w:ascii="Times New Roman"/>
                <w:b w:val="false"/>
                <w:i w:val="false"/>
                <w:color w:val="000000"/>
                <w:sz w:val="20"/>
              </w:rPr>
              <w:t>
әкімінің аппараты</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Ташкенсаз</w:t>
            </w:r>
            <w:r>
              <w:br/>
            </w:r>
            <w:r>
              <w:rPr>
                <w:rFonts w:ascii="Times New Roman"/>
                <w:b w:val="false"/>
                <w:i w:val="false"/>
                <w:color w:val="000000"/>
                <w:sz w:val="20"/>
              </w:rPr>
              <w:t>
ауылы,Новая, 14</w:t>
            </w:r>
            <w:r>
              <w:br/>
            </w:r>
            <w:r>
              <w:rPr>
                <w:rFonts w:ascii="Times New Roman"/>
                <w:b w:val="false"/>
                <w:i w:val="false"/>
                <w:color w:val="000000"/>
                <w:sz w:val="20"/>
              </w:rPr>
              <w:t>
enbekshi.kz</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872775</w:t>
            </w:r>
          </w:p>
          <w:p>
            <w:pPr>
              <w:spacing w:after="20"/>
              <w:ind w:left="20"/>
              <w:jc w:val="both"/>
            </w:pPr>
            <w:r>
              <w:rPr>
                <w:rFonts w:ascii="Times New Roman"/>
                <w:b w:val="false"/>
                <w:i w:val="false"/>
                <w:color w:val="000000"/>
                <w:sz w:val="20"/>
              </w:rPr>
              <w:t>24043</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Тескенсу селолық</w:t>
            </w:r>
            <w:r>
              <w:br/>
            </w:r>
            <w:r>
              <w:rPr>
                <w:rFonts w:ascii="Times New Roman"/>
                <w:b w:val="false"/>
                <w:i w:val="false"/>
                <w:color w:val="000000"/>
                <w:sz w:val="20"/>
              </w:rPr>
              <w:t>
округ аудан</w:t>
            </w:r>
            <w:r>
              <w:br/>
            </w:r>
            <w:r>
              <w:rPr>
                <w:rFonts w:ascii="Times New Roman"/>
                <w:b w:val="false"/>
                <w:i w:val="false"/>
                <w:color w:val="000000"/>
                <w:sz w:val="20"/>
              </w:rPr>
              <w:t>
әкімінің аппараты</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Тескенсу ауылы,</w:t>
            </w:r>
            <w:r>
              <w:br/>
            </w:r>
            <w:r>
              <w:rPr>
                <w:rFonts w:ascii="Times New Roman"/>
                <w:b w:val="false"/>
                <w:i w:val="false"/>
                <w:color w:val="000000"/>
                <w:sz w:val="20"/>
              </w:rPr>
              <w:t>
Розбакиева,23</w:t>
            </w:r>
            <w:r>
              <w:br/>
            </w:r>
            <w:r>
              <w:rPr>
                <w:rFonts w:ascii="Times New Roman"/>
                <w:b w:val="false"/>
                <w:i w:val="false"/>
                <w:color w:val="000000"/>
                <w:sz w:val="20"/>
              </w:rPr>
              <w:t>
enbekshi.kz</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872776</w:t>
            </w:r>
          </w:p>
          <w:p>
            <w:pPr>
              <w:spacing w:after="20"/>
              <w:ind w:left="20"/>
              <w:jc w:val="both"/>
            </w:pPr>
            <w:r>
              <w:rPr>
                <w:rFonts w:ascii="Times New Roman"/>
                <w:b w:val="false"/>
                <w:i w:val="false"/>
                <w:color w:val="000000"/>
                <w:sz w:val="20"/>
              </w:rPr>
              <w:t>974049</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Турген селолық</w:t>
            </w:r>
            <w:r>
              <w:br/>
            </w:r>
            <w:r>
              <w:rPr>
                <w:rFonts w:ascii="Times New Roman"/>
                <w:b w:val="false"/>
                <w:i w:val="false"/>
                <w:color w:val="000000"/>
                <w:sz w:val="20"/>
              </w:rPr>
              <w:t>
округ аудан</w:t>
            </w:r>
            <w:r>
              <w:br/>
            </w:r>
            <w:r>
              <w:rPr>
                <w:rFonts w:ascii="Times New Roman"/>
                <w:b w:val="false"/>
                <w:i w:val="false"/>
                <w:color w:val="000000"/>
                <w:sz w:val="20"/>
              </w:rPr>
              <w:t>
әкімінің аппараты</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Турген ауылы,</w:t>
            </w:r>
            <w:r>
              <w:br/>
            </w:r>
            <w:r>
              <w:rPr>
                <w:rFonts w:ascii="Times New Roman"/>
                <w:b w:val="false"/>
                <w:i w:val="false"/>
                <w:color w:val="000000"/>
                <w:sz w:val="20"/>
              </w:rPr>
              <w:t>
Кулмамбет көш.,б/н</w:t>
            </w:r>
            <w:r>
              <w:br/>
            </w:r>
            <w:r>
              <w:rPr>
                <w:rFonts w:ascii="Times New Roman"/>
                <w:b w:val="false"/>
                <w:i w:val="false"/>
                <w:color w:val="000000"/>
                <w:sz w:val="20"/>
              </w:rPr>
              <w:t>
enbekshi.kz</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872775</w:t>
            </w:r>
          </w:p>
          <w:p>
            <w:pPr>
              <w:spacing w:after="20"/>
              <w:ind w:left="20"/>
              <w:jc w:val="both"/>
            </w:pPr>
            <w:r>
              <w:rPr>
                <w:rFonts w:ascii="Times New Roman"/>
                <w:b w:val="false"/>
                <w:i w:val="false"/>
                <w:color w:val="000000"/>
                <w:sz w:val="20"/>
              </w:rPr>
              <w:t>32235</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Шелек селолық округ</w:t>
            </w:r>
            <w:r>
              <w:br/>
            </w:r>
            <w:r>
              <w:rPr>
                <w:rFonts w:ascii="Times New Roman"/>
                <w:b w:val="false"/>
                <w:i w:val="false"/>
                <w:color w:val="000000"/>
                <w:sz w:val="20"/>
              </w:rPr>
              <w:t>
аудан әкімінің</w:t>
            </w:r>
            <w:r>
              <w:br/>
            </w:r>
            <w:r>
              <w:rPr>
                <w:rFonts w:ascii="Times New Roman"/>
                <w:b w:val="false"/>
                <w:i w:val="false"/>
                <w:color w:val="000000"/>
                <w:sz w:val="20"/>
              </w:rPr>
              <w:t>
аппараты</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Шелек ауылы,</w:t>
            </w:r>
            <w:r>
              <w:br/>
            </w:r>
            <w:r>
              <w:rPr>
                <w:rFonts w:ascii="Times New Roman"/>
                <w:b w:val="false"/>
                <w:i w:val="false"/>
                <w:color w:val="000000"/>
                <w:sz w:val="20"/>
              </w:rPr>
              <w:t>
Жибек жолы, 30</w:t>
            </w:r>
            <w:r>
              <w:br/>
            </w:r>
            <w:r>
              <w:rPr>
                <w:rFonts w:ascii="Times New Roman"/>
                <w:b w:val="false"/>
                <w:i w:val="false"/>
                <w:color w:val="000000"/>
                <w:sz w:val="20"/>
              </w:rPr>
              <w:t>
enbekshi.kz</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872776</w:t>
            </w:r>
          </w:p>
          <w:p>
            <w:pPr>
              <w:spacing w:after="20"/>
              <w:ind w:left="20"/>
              <w:jc w:val="both"/>
            </w:pPr>
            <w:r>
              <w:rPr>
                <w:rFonts w:ascii="Times New Roman"/>
                <w:b w:val="false"/>
                <w:i w:val="false"/>
                <w:color w:val="000000"/>
                <w:sz w:val="20"/>
              </w:rPr>
              <w:t>920155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 ауданы</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Қарабулақ кенттік</w:t>
            </w:r>
            <w:r>
              <w:br/>
            </w:r>
            <w:r>
              <w:rPr>
                <w:rFonts w:ascii="Times New Roman"/>
                <w:b w:val="false"/>
                <w:i w:val="false"/>
                <w:color w:val="000000"/>
                <w:sz w:val="20"/>
              </w:rPr>
              <w:t>
округ</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Карабулак кенті,</w:t>
            </w:r>
            <w:r>
              <w:br/>
            </w:r>
            <w:r>
              <w:rPr>
                <w:rFonts w:ascii="Times New Roman"/>
                <w:b w:val="false"/>
                <w:i w:val="false"/>
                <w:color w:val="000000"/>
                <w:sz w:val="20"/>
              </w:rPr>
              <w:t>
Оразбекова, 52</w:t>
            </w:r>
            <w:r>
              <w:br/>
            </w:r>
            <w:r>
              <w:rPr>
                <w:rFonts w:ascii="Times New Roman"/>
                <w:b w:val="false"/>
                <w:i w:val="false"/>
                <w:color w:val="000000"/>
                <w:sz w:val="20"/>
              </w:rPr>
              <w:t>
eskeldy-akimat.kz</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872836</w:t>
            </w:r>
          </w:p>
          <w:p>
            <w:pPr>
              <w:spacing w:after="20"/>
              <w:ind w:left="20"/>
              <w:jc w:val="both"/>
            </w:pPr>
            <w:r>
              <w:rPr>
                <w:rFonts w:ascii="Times New Roman"/>
                <w:b w:val="false"/>
                <w:i w:val="false"/>
                <w:color w:val="000000"/>
                <w:sz w:val="20"/>
              </w:rPr>
              <w:t>32199</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Жалгызағаш селолық</w:t>
            </w:r>
            <w:r>
              <w:br/>
            </w:r>
            <w:r>
              <w:rPr>
                <w:rFonts w:ascii="Times New Roman"/>
                <w:b w:val="false"/>
                <w:i w:val="false"/>
                <w:color w:val="000000"/>
                <w:sz w:val="20"/>
              </w:rPr>
              <w:t xml:space="preserve">
округ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Жалгызағаш,</w:t>
            </w:r>
            <w:r>
              <w:br/>
            </w:r>
            <w:r>
              <w:rPr>
                <w:rFonts w:ascii="Times New Roman"/>
                <w:b w:val="false"/>
                <w:i w:val="false"/>
                <w:color w:val="000000"/>
                <w:sz w:val="20"/>
              </w:rPr>
              <w:t>
Ғали Орманова, 49</w:t>
            </w:r>
            <w:r>
              <w:br/>
            </w:r>
            <w:r>
              <w:rPr>
                <w:rFonts w:ascii="Times New Roman"/>
                <w:b w:val="false"/>
                <w:i w:val="false"/>
                <w:color w:val="000000"/>
                <w:sz w:val="20"/>
              </w:rPr>
              <w:t>
eskeldy-akimat.kz</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872836</w:t>
            </w:r>
          </w:p>
          <w:p>
            <w:pPr>
              <w:spacing w:after="20"/>
              <w:ind w:left="20"/>
              <w:jc w:val="both"/>
            </w:pPr>
            <w:r>
              <w:rPr>
                <w:rFonts w:ascii="Times New Roman"/>
                <w:b w:val="false"/>
                <w:i w:val="false"/>
                <w:color w:val="000000"/>
                <w:sz w:val="20"/>
              </w:rPr>
              <w:t>21414</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Қайнарлы селолық</w:t>
            </w:r>
            <w:r>
              <w:br/>
            </w:r>
            <w:r>
              <w:rPr>
                <w:rFonts w:ascii="Times New Roman"/>
                <w:b w:val="false"/>
                <w:i w:val="false"/>
                <w:color w:val="000000"/>
                <w:sz w:val="20"/>
              </w:rPr>
              <w:t>
округ</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Кайнарлы ауылы,</w:t>
            </w:r>
            <w:r>
              <w:br/>
            </w:r>
            <w:r>
              <w:rPr>
                <w:rFonts w:ascii="Times New Roman"/>
                <w:b w:val="false"/>
                <w:i w:val="false"/>
                <w:color w:val="000000"/>
                <w:sz w:val="20"/>
              </w:rPr>
              <w:t>
Нурманбетова, 6</w:t>
            </w:r>
            <w:r>
              <w:br/>
            </w:r>
            <w:r>
              <w:rPr>
                <w:rFonts w:ascii="Times New Roman"/>
                <w:b w:val="false"/>
                <w:i w:val="false"/>
                <w:color w:val="000000"/>
                <w:sz w:val="20"/>
              </w:rPr>
              <w:t>
eskeldy-akimat.kz</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872836</w:t>
            </w:r>
          </w:p>
          <w:p>
            <w:pPr>
              <w:spacing w:after="20"/>
              <w:ind w:left="20"/>
              <w:jc w:val="both"/>
            </w:pPr>
            <w:r>
              <w:rPr>
                <w:rFonts w:ascii="Times New Roman"/>
                <w:b w:val="false"/>
                <w:i w:val="false"/>
                <w:color w:val="000000"/>
                <w:sz w:val="20"/>
              </w:rPr>
              <w:t>35993</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Алдабергенов</w:t>
            </w:r>
            <w:r>
              <w:br/>
            </w:r>
            <w:r>
              <w:rPr>
                <w:rFonts w:ascii="Times New Roman"/>
                <w:b w:val="false"/>
                <w:i w:val="false"/>
                <w:color w:val="000000"/>
                <w:sz w:val="20"/>
              </w:rPr>
              <w:t>
селолық округ</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Алдабергенов ауылы,</w:t>
            </w:r>
            <w:r>
              <w:br/>
            </w:r>
            <w:r>
              <w:rPr>
                <w:rFonts w:ascii="Times New Roman"/>
                <w:b w:val="false"/>
                <w:i w:val="false"/>
                <w:color w:val="000000"/>
                <w:sz w:val="20"/>
              </w:rPr>
              <w:t>
ул.Ленина, 25</w:t>
            </w:r>
            <w:r>
              <w:br/>
            </w:r>
            <w:r>
              <w:rPr>
                <w:rFonts w:ascii="Times New Roman"/>
                <w:b w:val="false"/>
                <w:i w:val="false"/>
                <w:color w:val="000000"/>
                <w:sz w:val="20"/>
              </w:rPr>
              <w:t>
eskeldy-akimat.kz</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872836</w:t>
            </w:r>
          </w:p>
          <w:p>
            <w:pPr>
              <w:spacing w:after="20"/>
              <w:ind w:left="20"/>
              <w:jc w:val="both"/>
            </w:pPr>
            <w:r>
              <w:rPr>
                <w:rFonts w:ascii="Times New Roman"/>
                <w:b w:val="false"/>
                <w:i w:val="false"/>
                <w:color w:val="000000"/>
                <w:sz w:val="20"/>
              </w:rPr>
              <w:t>28576</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Көкжазық селолық</w:t>
            </w:r>
            <w:r>
              <w:br/>
            </w:r>
            <w:r>
              <w:rPr>
                <w:rFonts w:ascii="Times New Roman"/>
                <w:b w:val="false"/>
                <w:i w:val="false"/>
                <w:color w:val="000000"/>
                <w:sz w:val="20"/>
              </w:rPr>
              <w:t>
округ</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Кокжазык ауылы,</w:t>
            </w:r>
            <w:r>
              <w:br/>
            </w:r>
            <w:r>
              <w:rPr>
                <w:rFonts w:ascii="Times New Roman"/>
                <w:b w:val="false"/>
                <w:i w:val="false"/>
                <w:color w:val="000000"/>
                <w:sz w:val="20"/>
              </w:rPr>
              <w:t>
Қашаубаева, 62</w:t>
            </w:r>
            <w:r>
              <w:br/>
            </w:r>
            <w:r>
              <w:rPr>
                <w:rFonts w:ascii="Times New Roman"/>
                <w:b w:val="false"/>
                <w:i w:val="false"/>
                <w:color w:val="000000"/>
                <w:sz w:val="20"/>
              </w:rPr>
              <w:t>
eskeldy-akimat.kz</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872836</w:t>
            </w:r>
          </w:p>
          <w:p>
            <w:pPr>
              <w:spacing w:after="20"/>
              <w:ind w:left="20"/>
              <w:jc w:val="both"/>
            </w:pPr>
            <w:r>
              <w:rPr>
                <w:rFonts w:ascii="Times New Roman"/>
                <w:b w:val="false"/>
                <w:i w:val="false"/>
                <w:color w:val="000000"/>
                <w:sz w:val="20"/>
              </w:rPr>
              <w:t>35182</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Қоңыр селолық округ</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Коныр ауылы,</w:t>
            </w:r>
            <w:r>
              <w:br/>
            </w:r>
            <w:r>
              <w:rPr>
                <w:rFonts w:ascii="Times New Roman"/>
                <w:b w:val="false"/>
                <w:i w:val="false"/>
                <w:color w:val="000000"/>
                <w:sz w:val="20"/>
              </w:rPr>
              <w:t>
Амангельды, 7</w:t>
            </w:r>
            <w:r>
              <w:br/>
            </w:r>
            <w:r>
              <w:rPr>
                <w:rFonts w:ascii="Times New Roman"/>
                <w:b w:val="false"/>
                <w:i w:val="false"/>
                <w:color w:val="000000"/>
                <w:sz w:val="20"/>
              </w:rPr>
              <w:t>
eskeldy-akimat.kz</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872836</w:t>
            </w:r>
          </w:p>
          <w:p>
            <w:pPr>
              <w:spacing w:after="20"/>
              <w:ind w:left="20"/>
              <w:jc w:val="both"/>
            </w:pPr>
            <w:r>
              <w:rPr>
                <w:rFonts w:ascii="Times New Roman"/>
                <w:b w:val="false"/>
                <w:i w:val="false"/>
                <w:color w:val="000000"/>
                <w:sz w:val="20"/>
              </w:rPr>
              <w:t>37955</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селолық</w:t>
            </w:r>
            <w:r>
              <w:br/>
            </w:r>
            <w:r>
              <w:rPr>
                <w:rFonts w:ascii="Times New Roman"/>
                <w:b w:val="false"/>
                <w:i w:val="false"/>
                <w:color w:val="000000"/>
                <w:sz w:val="20"/>
              </w:rPr>
              <w:t>
округ</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Каратальск ауылы,</w:t>
            </w:r>
            <w:r>
              <w:br/>
            </w:r>
            <w:r>
              <w:rPr>
                <w:rFonts w:ascii="Times New Roman"/>
                <w:b w:val="false"/>
                <w:i w:val="false"/>
                <w:color w:val="000000"/>
                <w:sz w:val="20"/>
              </w:rPr>
              <w:t>
Алмабала Жетписбайкызы, 84</w:t>
            </w:r>
            <w:r>
              <w:br/>
            </w:r>
            <w:r>
              <w:rPr>
                <w:rFonts w:ascii="Times New Roman"/>
                <w:b w:val="false"/>
                <w:i w:val="false"/>
                <w:color w:val="000000"/>
                <w:sz w:val="20"/>
              </w:rPr>
              <w:t>
eskeldy-akimat.kz</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872836</w:t>
            </w:r>
          </w:p>
          <w:p>
            <w:pPr>
              <w:spacing w:after="20"/>
              <w:ind w:left="20"/>
              <w:jc w:val="both"/>
            </w:pPr>
            <w:r>
              <w:rPr>
                <w:rFonts w:ascii="Times New Roman"/>
                <w:b w:val="false"/>
                <w:i w:val="false"/>
                <w:color w:val="000000"/>
                <w:sz w:val="20"/>
              </w:rPr>
              <w:t>50140</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Бактыбай селолық</w:t>
            </w:r>
            <w:r>
              <w:br/>
            </w:r>
            <w:r>
              <w:rPr>
                <w:rFonts w:ascii="Times New Roman"/>
                <w:b w:val="false"/>
                <w:i w:val="false"/>
                <w:color w:val="000000"/>
                <w:sz w:val="20"/>
              </w:rPr>
              <w:t>
округ</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Бактыбай ауылы,</w:t>
            </w:r>
            <w:r>
              <w:br/>
            </w:r>
            <w:r>
              <w:rPr>
                <w:rFonts w:ascii="Times New Roman"/>
                <w:b w:val="false"/>
                <w:i w:val="false"/>
                <w:color w:val="000000"/>
                <w:sz w:val="20"/>
              </w:rPr>
              <w:t>
Жансугурова, 28</w:t>
            </w:r>
            <w:r>
              <w:br/>
            </w:r>
            <w:r>
              <w:rPr>
                <w:rFonts w:ascii="Times New Roman"/>
                <w:b w:val="false"/>
                <w:i w:val="false"/>
                <w:color w:val="000000"/>
                <w:sz w:val="20"/>
              </w:rPr>
              <w:t>
eskeldy-akimat.kz</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872836</w:t>
            </w:r>
          </w:p>
          <w:p>
            <w:pPr>
              <w:spacing w:after="20"/>
              <w:ind w:left="20"/>
              <w:jc w:val="both"/>
            </w:pPr>
            <w:r>
              <w:rPr>
                <w:rFonts w:ascii="Times New Roman"/>
                <w:b w:val="false"/>
                <w:i w:val="false"/>
                <w:color w:val="000000"/>
                <w:sz w:val="20"/>
              </w:rPr>
              <w:t>27209</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Сырымбет селолық</w:t>
            </w:r>
            <w:r>
              <w:br/>
            </w:r>
            <w:r>
              <w:rPr>
                <w:rFonts w:ascii="Times New Roman"/>
                <w:b w:val="false"/>
                <w:i w:val="false"/>
                <w:color w:val="000000"/>
                <w:sz w:val="20"/>
              </w:rPr>
              <w:t>
округ</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Сырымбет ауылы,</w:t>
            </w:r>
            <w:r>
              <w:br/>
            </w:r>
            <w:r>
              <w:rPr>
                <w:rFonts w:ascii="Times New Roman"/>
                <w:b w:val="false"/>
                <w:i w:val="false"/>
                <w:color w:val="000000"/>
                <w:sz w:val="20"/>
              </w:rPr>
              <w:t>
Ескельды би, 60</w:t>
            </w:r>
            <w:r>
              <w:br/>
            </w:r>
            <w:r>
              <w:rPr>
                <w:rFonts w:ascii="Times New Roman"/>
                <w:b w:val="false"/>
                <w:i w:val="false"/>
                <w:color w:val="000000"/>
                <w:sz w:val="20"/>
              </w:rPr>
              <w:t>
eskeldy-akimat.kz</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872836</w:t>
            </w:r>
          </w:p>
          <w:p>
            <w:pPr>
              <w:spacing w:after="20"/>
              <w:ind w:left="20"/>
              <w:jc w:val="both"/>
            </w:pPr>
            <w:r>
              <w:rPr>
                <w:rFonts w:ascii="Times New Roman"/>
                <w:b w:val="false"/>
                <w:i w:val="false"/>
                <w:color w:val="000000"/>
                <w:sz w:val="20"/>
              </w:rPr>
              <w:t>26116</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Туленгут селолық</w:t>
            </w:r>
            <w:r>
              <w:br/>
            </w:r>
            <w:r>
              <w:rPr>
                <w:rFonts w:ascii="Times New Roman"/>
                <w:b w:val="false"/>
                <w:i w:val="false"/>
                <w:color w:val="000000"/>
                <w:sz w:val="20"/>
              </w:rPr>
              <w:t>
округ</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Туленгут ауылы,</w:t>
            </w:r>
            <w:r>
              <w:br/>
            </w:r>
            <w:r>
              <w:rPr>
                <w:rFonts w:ascii="Times New Roman"/>
                <w:b w:val="false"/>
                <w:i w:val="false"/>
                <w:color w:val="000000"/>
                <w:sz w:val="20"/>
              </w:rPr>
              <w:t>
Доскожанова, 18</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872836</w:t>
            </w:r>
          </w:p>
          <w:p>
            <w:pPr>
              <w:spacing w:after="20"/>
              <w:ind w:left="20"/>
              <w:jc w:val="both"/>
            </w:pPr>
            <w:r>
              <w:rPr>
                <w:rFonts w:ascii="Times New Roman"/>
                <w:b w:val="false"/>
                <w:i w:val="false"/>
                <w:color w:val="000000"/>
                <w:sz w:val="20"/>
              </w:rPr>
              <w:t>25138</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Акынсара селолық</w:t>
            </w:r>
            <w:r>
              <w:br/>
            </w:r>
            <w:r>
              <w:rPr>
                <w:rFonts w:ascii="Times New Roman"/>
                <w:b w:val="false"/>
                <w:i w:val="false"/>
                <w:color w:val="000000"/>
                <w:sz w:val="20"/>
              </w:rPr>
              <w:t>
округ</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Акынсара ауылы,</w:t>
            </w:r>
            <w:r>
              <w:br/>
            </w:r>
            <w:r>
              <w:rPr>
                <w:rFonts w:ascii="Times New Roman"/>
                <w:b w:val="false"/>
                <w:i w:val="false"/>
                <w:color w:val="000000"/>
                <w:sz w:val="20"/>
              </w:rPr>
              <w:t>
Биржан Сал, 22</w:t>
            </w:r>
            <w:r>
              <w:br/>
            </w:r>
            <w:r>
              <w:rPr>
                <w:rFonts w:ascii="Times New Roman"/>
                <w:b w:val="false"/>
                <w:i w:val="false"/>
                <w:color w:val="000000"/>
                <w:sz w:val="20"/>
              </w:rPr>
              <w:t>
eskeldy-akimat.kz</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872859</w:t>
            </w:r>
          </w:p>
          <w:p>
            <w:pPr>
              <w:spacing w:after="20"/>
              <w:ind w:left="20"/>
              <w:jc w:val="both"/>
            </w:pPr>
            <w:r>
              <w:rPr>
                <w:rFonts w:ascii="Times New Roman"/>
                <w:b w:val="false"/>
                <w:i w:val="false"/>
                <w:color w:val="000000"/>
                <w:sz w:val="20"/>
              </w:rPr>
              <w:t>22331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Аксенгер селолық</w:t>
            </w:r>
            <w:r>
              <w:br/>
            </w:r>
            <w:r>
              <w:rPr>
                <w:rFonts w:ascii="Times New Roman"/>
                <w:b w:val="false"/>
                <w:i w:val="false"/>
                <w:color w:val="000000"/>
                <w:sz w:val="20"/>
              </w:rPr>
              <w:t>
округ</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Аксенгер ауылы,</w:t>
            </w:r>
            <w:r>
              <w:br/>
            </w:r>
            <w:r>
              <w:rPr>
                <w:rFonts w:ascii="Times New Roman"/>
                <w:b w:val="false"/>
                <w:i w:val="false"/>
                <w:color w:val="000000"/>
                <w:sz w:val="20"/>
              </w:rPr>
              <w:t>
Жамбыла 9</w:t>
            </w:r>
            <w:r>
              <w:br/>
            </w:r>
            <w:r>
              <w:rPr>
                <w:rFonts w:ascii="Times New Roman"/>
                <w:b w:val="false"/>
                <w:i w:val="false"/>
                <w:color w:val="000000"/>
                <w:sz w:val="20"/>
              </w:rPr>
              <w:t>
uzunagash.kz</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872770</w:t>
            </w:r>
          </w:p>
          <w:p>
            <w:pPr>
              <w:spacing w:after="20"/>
              <w:ind w:left="20"/>
              <w:jc w:val="both"/>
            </w:pPr>
            <w:r>
              <w:rPr>
                <w:rFonts w:ascii="Times New Roman"/>
                <w:b w:val="false"/>
                <w:i w:val="false"/>
                <w:color w:val="000000"/>
                <w:sz w:val="20"/>
              </w:rPr>
              <w:t>61622</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Актерек селолық</w:t>
            </w:r>
            <w:r>
              <w:br/>
            </w:r>
            <w:r>
              <w:rPr>
                <w:rFonts w:ascii="Times New Roman"/>
                <w:b w:val="false"/>
                <w:i w:val="false"/>
                <w:color w:val="000000"/>
                <w:sz w:val="20"/>
              </w:rPr>
              <w:t>
округ</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RichViewCheckpoint0" w:id="168"/>
          <w:p>
            <w:pPr>
              <w:spacing w:after="20"/>
              <w:ind w:left="20"/>
              <w:jc w:val="both"/>
            </w:pPr>
            <w:r>
              <w:rPr>
                <w:rFonts w:ascii="Times New Roman"/>
                <w:b w:val="false"/>
                <w:i w:val="false"/>
                <w:color w:val="000000"/>
                <w:sz w:val="20"/>
              </w:rPr>
              <w:t>Актерек ауылы,</w:t>
            </w:r>
            <w:r>
              <w:br/>
            </w:r>
            <w:r>
              <w:rPr>
                <w:rFonts w:ascii="Times New Roman"/>
                <w:b w:val="false"/>
                <w:i w:val="false"/>
                <w:color w:val="000000"/>
                <w:sz w:val="20"/>
              </w:rPr>
              <w:t>
Болемис, 4 
</w:t>
            </w:r>
            <w:r>
              <w:rPr>
                <w:rFonts w:ascii="Times New Roman"/>
                <w:b w:val="false"/>
                <w:i w:val="false"/>
                <w:color w:val="000000"/>
                <w:sz w:val="20"/>
                <w:u w:val="single"/>
              </w:rPr>
              <w:t>uzunagash.kz</w:t>
            </w:r>
          </w:p>
          <w:bookmarkEnd w:id="168"/>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872770</w:t>
            </w:r>
          </w:p>
          <w:p>
            <w:pPr>
              <w:spacing w:after="20"/>
              <w:ind w:left="20"/>
              <w:jc w:val="both"/>
            </w:pPr>
            <w:r>
              <w:rPr>
                <w:rFonts w:ascii="Times New Roman"/>
                <w:b w:val="false"/>
                <w:i w:val="false"/>
                <w:color w:val="000000"/>
                <w:sz w:val="20"/>
              </w:rPr>
              <w:t>53210</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Аққайнар селолық</w:t>
            </w:r>
            <w:r>
              <w:br/>
            </w:r>
            <w:r>
              <w:rPr>
                <w:rFonts w:ascii="Times New Roman"/>
                <w:b w:val="false"/>
                <w:i w:val="false"/>
                <w:color w:val="000000"/>
                <w:sz w:val="20"/>
              </w:rPr>
              <w:t>
округ</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Аққайнар ауылы,</w:t>
            </w:r>
            <w:r>
              <w:br/>
            </w:r>
            <w:r>
              <w:rPr>
                <w:rFonts w:ascii="Times New Roman"/>
                <w:b w:val="false"/>
                <w:i w:val="false"/>
                <w:color w:val="000000"/>
                <w:sz w:val="20"/>
              </w:rPr>
              <w:t>
Умбетова 18</w:t>
            </w:r>
            <w:r>
              <w:br/>
            </w:r>
            <w:r>
              <w:rPr>
                <w:rFonts w:ascii="Times New Roman"/>
                <w:b w:val="false"/>
                <w:i w:val="false"/>
                <w:color w:val="000000"/>
                <w:sz w:val="20"/>
              </w:rPr>
              <w:t>
uzunagash.kz</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872770</w:t>
            </w:r>
          </w:p>
          <w:p>
            <w:pPr>
              <w:spacing w:after="20"/>
              <w:ind w:left="20"/>
              <w:jc w:val="both"/>
            </w:pPr>
            <w:r>
              <w:rPr>
                <w:rFonts w:ascii="Times New Roman"/>
                <w:b w:val="false"/>
                <w:i w:val="false"/>
                <w:color w:val="000000"/>
                <w:sz w:val="20"/>
              </w:rPr>
              <w:t>55616</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Айдарлы селолық</w:t>
            </w:r>
            <w:r>
              <w:br/>
            </w:r>
            <w:r>
              <w:rPr>
                <w:rFonts w:ascii="Times New Roman"/>
                <w:b w:val="false"/>
                <w:i w:val="false"/>
                <w:color w:val="000000"/>
                <w:sz w:val="20"/>
              </w:rPr>
              <w:t>
округ</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RichViewCheckpoint0" w:id="169"/>
          <w:p>
            <w:pPr>
              <w:spacing w:after="20"/>
              <w:ind w:left="20"/>
              <w:jc w:val="both"/>
            </w:pPr>
            <w:r>
              <w:rPr>
                <w:rFonts w:ascii="Times New Roman"/>
                <w:b w:val="false"/>
                <w:i w:val="false"/>
                <w:color w:val="000000"/>
                <w:sz w:val="20"/>
              </w:rPr>
              <w:t>Айдарлы ауылы, Абая 18 
</w:t>
            </w:r>
            <w:r>
              <w:rPr>
                <w:rFonts w:ascii="Times New Roman"/>
                <w:b w:val="false"/>
                <w:i w:val="false"/>
                <w:color w:val="000000"/>
                <w:sz w:val="20"/>
                <w:u w:val="single"/>
              </w:rPr>
              <w:t>uzunagash.kz</w:t>
            </w:r>
          </w:p>
          <w:bookmarkEnd w:id="169"/>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872759</w:t>
            </w:r>
          </w:p>
          <w:p>
            <w:pPr>
              <w:spacing w:after="20"/>
              <w:ind w:left="20"/>
              <w:jc w:val="both"/>
            </w:pPr>
            <w:r>
              <w:rPr>
                <w:rFonts w:ascii="Times New Roman"/>
                <w:b w:val="false"/>
                <w:i w:val="false"/>
                <w:color w:val="000000"/>
                <w:sz w:val="20"/>
              </w:rPr>
              <w:t>41544</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Беріктас селолық</w:t>
            </w:r>
            <w:r>
              <w:br/>
            </w:r>
            <w:r>
              <w:rPr>
                <w:rFonts w:ascii="Times New Roman"/>
                <w:b w:val="false"/>
                <w:i w:val="false"/>
                <w:color w:val="000000"/>
                <w:sz w:val="20"/>
              </w:rPr>
              <w:t>
округ</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Беріктас ауылы,</w:t>
            </w:r>
            <w:r>
              <w:br/>
            </w:r>
            <w:r>
              <w:rPr>
                <w:rFonts w:ascii="Times New Roman"/>
                <w:b w:val="false"/>
                <w:i w:val="false"/>
                <w:color w:val="000000"/>
                <w:sz w:val="20"/>
              </w:rPr>
              <w:t>
Қармасова 2</w:t>
            </w:r>
            <w:r>
              <w:br/>
            </w:r>
            <w:r>
              <w:rPr>
                <w:rFonts w:ascii="Times New Roman"/>
                <w:b w:val="false"/>
                <w:i w:val="false"/>
                <w:color w:val="000000"/>
                <w:sz w:val="20"/>
              </w:rPr>
              <w:t>
uzunagash.kz</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872770</w:t>
            </w:r>
          </w:p>
          <w:p>
            <w:pPr>
              <w:spacing w:after="20"/>
              <w:ind w:left="20"/>
              <w:jc w:val="both"/>
            </w:pPr>
            <w:r>
              <w:rPr>
                <w:rFonts w:ascii="Times New Roman"/>
                <w:b w:val="false"/>
                <w:i w:val="false"/>
                <w:color w:val="000000"/>
                <w:sz w:val="20"/>
              </w:rPr>
              <w:t>58372</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Бозой селолық округ</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Бозой ауылы,Абая 22</w:t>
            </w:r>
            <w:r>
              <w:br/>
            </w:r>
            <w:r>
              <w:rPr>
                <w:rFonts w:ascii="Times New Roman"/>
                <w:b w:val="false"/>
                <w:i w:val="false"/>
                <w:color w:val="000000"/>
                <w:sz w:val="20"/>
              </w:rPr>
              <w:t>
uzunagash.kz</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872770</w:t>
            </w:r>
          </w:p>
          <w:p>
            <w:pPr>
              <w:spacing w:after="20"/>
              <w:ind w:left="20"/>
              <w:jc w:val="both"/>
            </w:pPr>
            <w:r>
              <w:rPr>
                <w:rFonts w:ascii="Times New Roman"/>
                <w:b w:val="false"/>
                <w:i w:val="false"/>
                <w:color w:val="000000"/>
                <w:sz w:val="20"/>
              </w:rPr>
              <w:t>62210</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Дегерес селолық</w:t>
            </w:r>
            <w:r>
              <w:br/>
            </w:r>
            <w:r>
              <w:rPr>
                <w:rFonts w:ascii="Times New Roman"/>
                <w:b w:val="false"/>
                <w:i w:val="false"/>
                <w:color w:val="000000"/>
                <w:sz w:val="20"/>
              </w:rPr>
              <w:t>
округ</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Дегерес ауылы,</w:t>
            </w:r>
            <w:r>
              <w:br/>
            </w:r>
            <w:r>
              <w:rPr>
                <w:rFonts w:ascii="Times New Roman"/>
                <w:b w:val="false"/>
                <w:i w:val="false"/>
                <w:color w:val="000000"/>
                <w:sz w:val="20"/>
              </w:rPr>
              <w:t>
Наурызбай батыр 15</w:t>
            </w:r>
            <w:r>
              <w:br/>
            </w:r>
            <w:r>
              <w:rPr>
                <w:rFonts w:ascii="Times New Roman"/>
                <w:b w:val="false"/>
                <w:i w:val="false"/>
                <w:color w:val="000000"/>
                <w:sz w:val="20"/>
              </w:rPr>
              <w:t>
uzunagash.kz</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872770</w:t>
            </w:r>
          </w:p>
          <w:p>
            <w:pPr>
              <w:spacing w:after="20"/>
              <w:ind w:left="20"/>
              <w:jc w:val="both"/>
            </w:pPr>
            <w:r>
              <w:rPr>
                <w:rFonts w:ascii="Times New Roman"/>
                <w:b w:val="false"/>
                <w:i w:val="false"/>
                <w:color w:val="000000"/>
                <w:sz w:val="20"/>
              </w:rPr>
              <w:t>40547</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селолық</w:t>
            </w:r>
            <w:r>
              <w:br/>
            </w:r>
            <w:r>
              <w:rPr>
                <w:rFonts w:ascii="Times New Roman"/>
                <w:b w:val="false"/>
                <w:i w:val="false"/>
                <w:color w:val="000000"/>
                <w:sz w:val="20"/>
              </w:rPr>
              <w:t>
округ</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ауылы,</w:t>
            </w:r>
            <w:r>
              <w:br/>
            </w:r>
            <w:r>
              <w:rPr>
                <w:rFonts w:ascii="Times New Roman"/>
                <w:b w:val="false"/>
                <w:i w:val="false"/>
                <w:color w:val="000000"/>
                <w:sz w:val="20"/>
              </w:rPr>
              <w:t>
Жамбыл 50а</w:t>
            </w:r>
            <w:r>
              <w:br/>
            </w:r>
            <w:r>
              <w:rPr>
                <w:rFonts w:ascii="Times New Roman"/>
                <w:b w:val="false"/>
                <w:i w:val="false"/>
                <w:color w:val="000000"/>
                <w:sz w:val="20"/>
              </w:rPr>
              <w:t>
uzunagash.kz</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872770</w:t>
            </w:r>
          </w:p>
          <w:p>
            <w:pPr>
              <w:spacing w:after="20"/>
              <w:ind w:left="20"/>
              <w:jc w:val="both"/>
            </w:pPr>
            <w:r>
              <w:rPr>
                <w:rFonts w:ascii="Times New Roman"/>
                <w:b w:val="false"/>
                <w:i w:val="false"/>
                <w:color w:val="000000"/>
                <w:sz w:val="20"/>
              </w:rPr>
              <w:t>52535</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Қарақастек селолық</w:t>
            </w:r>
            <w:r>
              <w:br/>
            </w:r>
            <w:r>
              <w:rPr>
                <w:rFonts w:ascii="Times New Roman"/>
                <w:b w:val="false"/>
                <w:i w:val="false"/>
                <w:color w:val="000000"/>
                <w:sz w:val="20"/>
              </w:rPr>
              <w:t>
округ</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Қаракастек ауылы,</w:t>
            </w:r>
            <w:r>
              <w:br/>
            </w:r>
            <w:r>
              <w:rPr>
                <w:rFonts w:ascii="Times New Roman"/>
                <w:b w:val="false"/>
                <w:i w:val="false"/>
                <w:color w:val="000000"/>
                <w:sz w:val="20"/>
              </w:rPr>
              <w:t>
Калибекова 34</w:t>
            </w:r>
            <w:r>
              <w:br/>
            </w:r>
            <w:r>
              <w:rPr>
                <w:rFonts w:ascii="Times New Roman"/>
                <w:b w:val="false"/>
                <w:i w:val="false"/>
                <w:color w:val="000000"/>
                <w:sz w:val="20"/>
              </w:rPr>
              <w:t>
uzunagash.kz</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872770</w:t>
            </w:r>
          </w:p>
          <w:p>
            <w:pPr>
              <w:spacing w:after="20"/>
              <w:ind w:left="20"/>
              <w:jc w:val="both"/>
            </w:pPr>
            <w:r>
              <w:rPr>
                <w:rFonts w:ascii="Times New Roman"/>
                <w:b w:val="false"/>
                <w:i w:val="false"/>
                <w:color w:val="000000"/>
                <w:sz w:val="20"/>
              </w:rPr>
              <w:t>63335</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Карасу селолық</w:t>
            </w:r>
            <w:r>
              <w:br/>
            </w:r>
            <w:r>
              <w:rPr>
                <w:rFonts w:ascii="Times New Roman"/>
                <w:b w:val="false"/>
                <w:i w:val="false"/>
                <w:color w:val="000000"/>
                <w:sz w:val="20"/>
              </w:rPr>
              <w:t>
округ</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Сарыбай би ауылы,</w:t>
            </w:r>
            <w:r>
              <w:br/>
            </w:r>
            <w:r>
              <w:rPr>
                <w:rFonts w:ascii="Times New Roman"/>
                <w:b w:val="false"/>
                <w:i w:val="false"/>
                <w:color w:val="000000"/>
                <w:sz w:val="20"/>
              </w:rPr>
              <w:t>
Жамбыла 53</w:t>
            </w:r>
            <w:r>
              <w:br/>
            </w:r>
            <w:r>
              <w:rPr>
                <w:rFonts w:ascii="Times New Roman"/>
                <w:b w:val="false"/>
                <w:i w:val="false"/>
                <w:color w:val="000000"/>
                <w:sz w:val="20"/>
              </w:rPr>
              <w:t>
uzunagash.kz</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872770</w:t>
            </w:r>
          </w:p>
          <w:p>
            <w:pPr>
              <w:spacing w:after="20"/>
              <w:ind w:left="20"/>
              <w:jc w:val="both"/>
            </w:pPr>
            <w:r>
              <w:rPr>
                <w:rFonts w:ascii="Times New Roman"/>
                <w:b w:val="false"/>
                <w:i w:val="false"/>
                <w:color w:val="000000"/>
                <w:sz w:val="20"/>
              </w:rPr>
              <w:t>56142</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Мынбаев селолық</w:t>
            </w:r>
            <w:r>
              <w:br/>
            </w:r>
            <w:r>
              <w:rPr>
                <w:rFonts w:ascii="Times New Roman"/>
                <w:b w:val="false"/>
                <w:i w:val="false"/>
                <w:color w:val="000000"/>
                <w:sz w:val="20"/>
              </w:rPr>
              <w:t>
округ</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Мынбаев ауылы,</w:t>
            </w:r>
            <w:r>
              <w:br/>
            </w:r>
            <w:r>
              <w:rPr>
                <w:rFonts w:ascii="Times New Roman"/>
                <w:b w:val="false"/>
                <w:i w:val="false"/>
                <w:color w:val="000000"/>
                <w:sz w:val="20"/>
              </w:rPr>
              <w:t>
Валиханова 6</w:t>
            </w:r>
            <w:r>
              <w:br/>
            </w:r>
            <w:r>
              <w:rPr>
                <w:rFonts w:ascii="Times New Roman"/>
                <w:b w:val="false"/>
                <w:i w:val="false"/>
                <w:color w:val="000000"/>
                <w:sz w:val="20"/>
              </w:rPr>
              <w:t>
uzunagash.kz</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872770</w:t>
            </w:r>
          </w:p>
          <w:p>
            <w:pPr>
              <w:spacing w:after="20"/>
              <w:ind w:left="20"/>
              <w:jc w:val="both"/>
            </w:pPr>
            <w:r>
              <w:rPr>
                <w:rFonts w:ascii="Times New Roman"/>
                <w:b w:val="false"/>
                <w:i w:val="false"/>
                <w:color w:val="000000"/>
                <w:sz w:val="20"/>
              </w:rPr>
              <w:t>64225</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Рославль селолық</w:t>
            </w:r>
            <w:r>
              <w:br/>
            </w:r>
            <w:r>
              <w:rPr>
                <w:rFonts w:ascii="Times New Roman"/>
                <w:b w:val="false"/>
                <w:i w:val="false"/>
                <w:color w:val="000000"/>
                <w:sz w:val="20"/>
              </w:rPr>
              <w:t>
округ</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Матибулак ауылы,</w:t>
            </w:r>
            <w:r>
              <w:br/>
            </w:r>
            <w:r>
              <w:rPr>
                <w:rFonts w:ascii="Times New Roman"/>
                <w:b w:val="false"/>
                <w:i w:val="false"/>
                <w:color w:val="000000"/>
                <w:sz w:val="20"/>
              </w:rPr>
              <w:t>
Қонаева 1</w:t>
            </w:r>
            <w:r>
              <w:br/>
            </w:r>
            <w:r>
              <w:rPr>
                <w:rFonts w:ascii="Times New Roman"/>
                <w:b w:val="false"/>
                <w:i w:val="false"/>
                <w:color w:val="000000"/>
                <w:sz w:val="20"/>
              </w:rPr>
              <w:t>
uzunagash.kz</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872740 </w:t>
            </w:r>
          </w:p>
          <w:p>
            <w:pPr>
              <w:spacing w:after="20"/>
              <w:ind w:left="20"/>
              <w:jc w:val="both"/>
            </w:pPr>
            <w:r>
              <w:rPr>
                <w:rFonts w:ascii="Times New Roman"/>
                <w:b w:val="false"/>
                <w:i w:val="false"/>
                <w:color w:val="000000"/>
                <w:sz w:val="20"/>
              </w:rPr>
              <w:t>67242</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Самсы селолық округ</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Самсы ауылы,Жибек</w:t>
            </w:r>
            <w:r>
              <w:br/>
            </w:r>
            <w:r>
              <w:rPr>
                <w:rFonts w:ascii="Times New Roman"/>
                <w:b w:val="false"/>
                <w:i w:val="false"/>
                <w:color w:val="000000"/>
                <w:sz w:val="20"/>
              </w:rPr>
              <w:t>
жолы, 28 а</w:t>
            </w:r>
            <w:r>
              <w:br/>
            </w:r>
            <w:r>
              <w:rPr>
                <w:rFonts w:ascii="Times New Roman"/>
                <w:b w:val="false"/>
                <w:i w:val="false"/>
                <w:color w:val="000000"/>
                <w:sz w:val="20"/>
              </w:rPr>
              <w:t>
uzunagash.kz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872770</w:t>
            </w:r>
          </w:p>
          <w:p>
            <w:pPr>
              <w:spacing w:after="20"/>
              <w:ind w:left="20"/>
              <w:jc w:val="both"/>
            </w:pPr>
            <w:r>
              <w:rPr>
                <w:rFonts w:ascii="Times New Roman"/>
                <w:b w:val="false"/>
                <w:i w:val="false"/>
                <w:color w:val="000000"/>
                <w:sz w:val="20"/>
              </w:rPr>
              <w:t>65533</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Сартаукұм селолық</w:t>
            </w:r>
            <w:r>
              <w:br/>
            </w:r>
            <w:r>
              <w:rPr>
                <w:rFonts w:ascii="Times New Roman"/>
                <w:b w:val="false"/>
                <w:i w:val="false"/>
                <w:color w:val="000000"/>
                <w:sz w:val="20"/>
              </w:rPr>
              <w:t>
округ</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Ащысу селолық</w:t>
            </w:r>
            <w:r>
              <w:br/>
            </w:r>
            <w:r>
              <w:rPr>
                <w:rFonts w:ascii="Times New Roman"/>
                <w:b w:val="false"/>
                <w:i w:val="false"/>
                <w:color w:val="000000"/>
                <w:sz w:val="20"/>
              </w:rPr>
              <w:t>
округ,Курти 5</w:t>
            </w:r>
            <w:r>
              <w:br/>
            </w:r>
            <w:r>
              <w:rPr>
                <w:rFonts w:ascii="Times New Roman"/>
                <w:b w:val="false"/>
                <w:i w:val="false"/>
                <w:color w:val="000000"/>
                <w:sz w:val="20"/>
              </w:rPr>
              <w:t>
uzunagash.kz</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872770</w:t>
            </w:r>
          </w:p>
          <w:p>
            <w:pPr>
              <w:spacing w:after="20"/>
              <w:ind w:left="20"/>
              <w:jc w:val="both"/>
            </w:pPr>
            <w:r>
              <w:rPr>
                <w:rFonts w:ascii="Times New Roman"/>
                <w:b w:val="false"/>
                <w:i w:val="false"/>
                <w:color w:val="000000"/>
                <w:sz w:val="20"/>
              </w:rPr>
              <w:t>62131</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селолық округ</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Сураншы батыр ауылы,</w:t>
            </w:r>
            <w:r>
              <w:br/>
            </w:r>
            <w:r>
              <w:rPr>
                <w:rFonts w:ascii="Times New Roman"/>
                <w:b w:val="false"/>
                <w:i w:val="false"/>
                <w:color w:val="000000"/>
                <w:sz w:val="20"/>
              </w:rPr>
              <w:t>
Жамбыла 20</w:t>
            </w:r>
            <w:r>
              <w:br/>
            </w:r>
            <w:r>
              <w:rPr>
                <w:rFonts w:ascii="Times New Roman"/>
                <w:b w:val="false"/>
                <w:i w:val="false"/>
                <w:color w:val="000000"/>
                <w:sz w:val="20"/>
              </w:rPr>
              <w:t>
uzunagash.kz</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872770</w:t>
            </w:r>
          </w:p>
          <w:p>
            <w:pPr>
              <w:spacing w:after="20"/>
              <w:ind w:left="20"/>
              <w:jc w:val="both"/>
            </w:pPr>
            <w:r>
              <w:rPr>
                <w:rFonts w:ascii="Times New Roman"/>
                <w:b w:val="false"/>
                <w:i w:val="false"/>
                <w:color w:val="000000"/>
                <w:sz w:val="20"/>
              </w:rPr>
              <w:t>61216</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селолық округ</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Балгабекулы</w:t>
            </w:r>
            <w:r>
              <w:br/>
            </w:r>
            <w:r>
              <w:rPr>
                <w:rFonts w:ascii="Times New Roman"/>
                <w:b w:val="false"/>
                <w:i w:val="false"/>
                <w:color w:val="000000"/>
                <w:sz w:val="20"/>
              </w:rPr>
              <w:t>
ауылы,Абай 15</w:t>
            </w:r>
            <w:r>
              <w:br/>
            </w:r>
            <w:r>
              <w:rPr>
                <w:rFonts w:ascii="Times New Roman"/>
                <w:b w:val="false"/>
                <w:i w:val="false"/>
                <w:color w:val="000000"/>
                <w:sz w:val="20"/>
              </w:rPr>
              <w:t>
uzunagash.kz</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872770</w:t>
            </w:r>
          </w:p>
          <w:p>
            <w:pPr>
              <w:spacing w:after="20"/>
              <w:ind w:left="20"/>
              <w:jc w:val="both"/>
            </w:pPr>
            <w:r>
              <w:rPr>
                <w:rFonts w:ascii="Times New Roman"/>
                <w:b w:val="false"/>
                <w:i w:val="false"/>
                <w:color w:val="000000"/>
                <w:sz w:val="20"/>
              </w:rPr>
              <w:t>57236</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Теміржол селолық</w:t>
            </w:r>
            <w:r>
              <w:br/>
            </w:r>
            <w:r>
              <w:rPr>
                <w:rFonts w:ascii="Times New Roman"/>
                <w:b w:val="false"/>
                <w:i w:val="false"/>
                <w:color w:val="000000"/>
                <w:sz w:val="20"/>
              </w:rPr>
              <w:t>
округ</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Казбекбек, Абылхайр 9</w:t>
            </w:r>
            <w:r>
              <w:br/>
            </w:r>
            <w:r>
              <w:rPr>
                <w:rFonts w:ascii="Times New Roman"/>
                <w:b w:val="false"/>
                <w:i w:val="false"/>
                <w:color w:val="000000"/>
                <w:sz w:val="20"/>
              </w:rPr>
              <w:t>
uzunagash.kz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872770</w:t>
            </w:r>
          </w:p>
          <w:p>
            <w:pPr>
              <w:spacing w:after="20"/>
              <w:ind w:left="20"/>
              <w:jc w:val="both"/>
            </w:pPr>
            <w:r>
              <w:rPr>
                <w:rFonts w:ascii="Times New Roman"/>
                <w:b w:val="false"/>
                <w:i w:val="false"/>
                <w:color w:val="000000"/>
                <w:sz w:val="20"/>
              </w:rPr>
              <w:t>34037</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Ұзынағаш селолық</w:t>
            </w:r>
            <w:r>
              <w:br/>
            </w:r>
            <w:r>
              <w:rPr>
                <w:rFonts w:ascii="Times New Roman"/>
                <w:b w:val="false"/>
                <w:i w:val="false"/>
                <w:color w:val="000000"/>
                <w:sz w:val="20"/>
              </w:rPr>
              <w:t>
округ</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Ұзынағаш ауылы,</w:t>
            </w:r>
            <w:r>
              <w:br/>
            </w:r>
            <w:r>
              <w:rPr>
                <w:rFonts w:ascii="Times New Roman"/>
                <w:b w:val="false"/>
                <w:i w:val="false"/>
                <w:color w:val="000000"/>
                <w:sz w:val="20"/>
              </w:rPr>
              <w:t>
Караш батыр 120</w:t>
            </w:r>
            <w:r>
              <w:br/>
            </w:r>
            <w:r>
              <w:rPr>
                <w:rFonts w:ascii="Times New Roman"/>
                <w:b w:val="false"/>
                <w:i w:val="false"/>
                <w:color w:val="000000"/>
                <w:sz w:val="20"/>
              </w:rPr>
              <w:t>
uzunagash.kz</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872770</w:t>
            </w:r>
          </w:p>
          <w:p>
            <w:pPr>
              <w:spacing w:after="20"/>
              <w:ind w:left="20"/>
              <w:jc w:val="both"/>
            </w:pPr>
            <w:r>
              <w:rPr>
                <w:rFonts w:ascii="Times New Roman"/>
                <w:b w:val="false"/>
                <w:i w:val="false"/>
                <w:color w:val="000000"/>
                <w:sz w:val="20"/>
              </w:rPr>
              <w:t>22858</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Унғуртас селолық</w:t>
            </w:r>
            <w:r>
              <w:br/>
            </w:r>
            <w:r>
              <w:rPr>
                <w:rFonts w:ascii="Times New Roman"/>
                <w:b w:val="false"/>
                <w:i w:val="false"/>
                <w:color w:val="000000"/>
                <w:sz w:val="20"/>
              </w:rPr>
              <w:t>
округ</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Унғуртас ауылы,</w:t>
            </w:r>
            <w:r>
              <w:br/>
            </w:r>
            <w:r>
              <w:rPr>
                <w:rFonts w:ascii="Times New Roman"/>
                <w:b w:val="false"/>
                <w:i w:val="false"/>
                <w:color w:val="000000"/>
                <w:sz w:val="20"/>
              </w:rPr>
              <w:t>
Шарипова 17</w:t>
            </w:r>
            <w:r>
              <w:br/>
            </w:r>
            <w:r>
              <w:rPr>
                <w:rFonts w:ascii="Times New Roman"/>
                <w:b w:val="false"/>
                <w:i w:val="false"/>
                <w:color w:val="000000"/>
                <w:sz w:val="20"/>
              </w:rPr>
              <w:t>
uzunagash.kz</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872770</w:t>
            </w:r>
          </w:p>
          <w:p>
            <w:pPr>
              <w:spacing w:after="20"/>
              <w:ind w:left="20"/>
              <w:jc w:val="both"/>
            </w:pPr>
            <w:r>
              <w:rPr>
                <w:rFonts w:ascii="Times New Roman"/>
                <w:b w:val="false"/>
                <w:i w:val="false"/>
                <w:color w:val="000000"/>
                <w:sz w:val="20"/>
              </w:rPr>
              <w:t>51642</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Улгули селолық</w:t>
            </w:r>
            <w:r>
              <w:br/>
            </w:r>
            <w:r>
              <w:rPr>
                <w:rFonts w:ascii="Times New Roman"/>
                <w:b w:val="false"/>
                <w:i w:val="false"/>
                <w:color w:val="000000"/>
                <w:sz w:val="20"/>
              </w:rPr>
              <w:t>
округ</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Улгули ауылы,</w:t>
            </w:r>
            <w:r>
              <w:br/>
            </w:r>
            <w:r>
              <w:rPr>
                <w:rFonts w:ascii="Times New Roman"/>
                <w:b w:val="false"/>
                <w:i w:val="false"/>
                <w:color w:val="000000"/>
                <w:sz w:val="20"/>
              </w:rPr>
              <w:t>
Турлашова 20</w:t>
            </w:r>
            <w:r>
              <w:br/>
            </w:r>
            <w:r>
              <w:rPr>
                <w:rFonts w:ascii="Times New Roman"/>
                <w:b w:val="false"/>
                <w:i w:val="false"/>
                <w:color w:val="000000"/>
                <w:sz w:val="20"/>
              </w:rPr>
              <w:t>
uzunagash.kz</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872770</w:t>
            </w:r>
          </w:p>
          <w:p>
            <w:pPr>
              <w:spacing w:after="20"/>
              <w:ind w:left="20"/>
              <w:jc w:val="both"/>
            </w:pPr>
            <w:r>
              <w:rPr>
                <w:rFonts w:ascii="Times New Roman"/>
                <w:b w:val="false"/>
                <w:i w:val="false"/>
                <w:color w:val="000000"/>
                <w:sz w:val="20"/>
              </w:rPr>
              <w:t>56625</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Үлкен селолық округ</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RichViewCheckpoint0" w:id="170"/>
          <w:p>
            <w:pPr>
              <w:spacing w:after="20"/>
              <w:ind w:left="20"/>
              <w:jc w:val="both"/>
            </w:pPr>
            <w:r>
              <w:rPr>
                <w:rFonts w:ascii="Times New Roman"/>
                <w:b w:val="false"/>
                <w:i w:val="false"/>
                <w:color w:val="000000"/>
                <w:sz w:val="20"/>
              </w:rPr>
              <w:t>Үлкен ауылы,</w:t>
            </w:r>
            <w:r>
              <w:br/>
            </w:r>
            <w:r>
              <w:rPr>
                <w:rFonts w:ascii="Times New Roman"/>
                <w:b w:val="false"/>
                <w:i w:val="false"/>
                <w:color w:val="000000"/>
                <w:sz w:val="20"/>
              </w:rPr>
              <w:t>
МКР 
</w:t>
            </w:r>
            <w:r>
              <w:rPr>
                <w:rFonts w:ascii="Times New Roman"/>
                <w:b w:val="false"/>
                <w:i w:val="false"/>
                <w:color w:val="000000"/>
                <w:sz w:val="20"/>
                <w:u w:val="single"/>
              </w:rPr>
              <w:t>uzunagash.kz</w:t>
            </w:r>
          </w:p>
          <w:bookmarkEnd w:id="170"/>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872770</w:t>
            </w:r>
          </w:p>
          <w:p>
            <w:pPr>
              <w:spacing w:after="20"/>
              <w:ind w:left="20"/>
              <w:jc w:val="both"/>
            </w:pPr>
            <w:r>
              <w:rPr>
                <w:rFonts w:ascii="Times New Roman"/>
                <w:b w:val="false"/>
                <w:i w:val="false"/>
                <w:color w:val="000000"/>
                <w:sz w:val="20"/>
              </w:rPr>
              <w:t>36200</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селолық</w:t>
            </w:r>
            <w:r>
              <w:br/>
            </w:r>
            <w:r>
              <w:rPr>
                <w:rFonts w:ascii="Times New Roman"/>
                <w:b w:val="false"/>
                <w:i w:val="false"/>
                <w:color w:val="000000"/>
                <w:sz w:val="20"/>
              </w:rPr>
              <w:t>
округ</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Карғалы,Гагарина 1</w:t>
            </w:r>
            <w:r>
              <w:br/>
            </w:r>
            <w:r>
              <w:rPr>
                <w:rFonts w:ascii="Times New Roman"/>
                <w:b w:val="false"/>
                <w:i w:val="false"/>
                <w:color w:val="000000"/>
                <w:sz w:val="20"/>
              </w:rPr>
              <w:t>
uzunagash.kz</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872770</w:t>
            </w:r>
          </w:p>
          <w:p>
            <w:pPr>
              <w:spacing w:after="20"/>
              <w:ind w:left="20"/>
              <w:jc w:val="both"/>
            </w:pPr>
            <w:r>
              <w:rPr>
                <w:rFonts w:ascii="Times New Roman"/>
                <w:b w:val="false"/>
                <w:i w:val="false"/>
                <w:color w:val="000000"/>
                <w:sz w:val="20"/>
              </w:rPr>
              <w:t>31249</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Шиен селолық округ</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Шиен ауылы, Отеп 62 а</w:t>
            </w:r>
            <w:r>
              <w:br/>
            </w:r>
            <w:r>
              <w:rPr>
                <w:rFonts w:ascii="Times New Roman"/>
                <w:b w:val="false"/>
                <w:i w:val="false"/>
                <w:color w:val="000000"/>
                <w:sz w:val="20"/>
              </w:rPr>
              <w:t>
uzunagash.kz</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872770</w:t>
            </w:r>
          </w:p>
          <w:p>
            <w:pPr>
              <w:spacing w:after="20"/>
              <w:ind w:left="20"/>
              <w:jc w:val="both"/>
            </w:pPr>
            <w:r>
              <w:rPr>
                <w:rFonts w:ascii="Times New Roman"/>
                <w:b w:val="false"/>
                <w:i w:val="false"/>
                <w:color w:val="000000"/>
                <w:sz w:val="20"/>
              </w:rPr>
              <w:t>43043</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Шолаққаргалы</w:t>
            </w:r>
            <w:r>
              <w:br/>
            </w:r>
            <w:r>
              <w:rPr>
                <w:rFonts w:ascii="Times New Roman"/>
                <w:b w:val="false"/>
                <w:i w:val="false"/>
                <w:color w:val="000000"/>
                <w:sz w:val="20"/>
              </w:rPr>
              <w:t>
селолық округ</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Умбеталы ауылы,</w:t>
            </w:r>
            <w:r>
              <w:br/>
            </w:r>
            <w:r>
              <w:rPr>
                <w:rFonts w:ascii="Times New Roman"/>
                <w:b w:val="false"/>
                <w:i w:val="false"/>
                <w:color w:val="000000"/>
                <w:sz w:val="20"/>
              </w:rPr>
              <w:t>
Мусабаева 52</w:t>
            </w:r>
            <w:r>
              <w:br/>
            </w:r>
            <w:r>
              <w:rPr>
                <w:rFonts w:ascii="Times New Roman"/>
                <w:b w:val="false"/>
                <w:i w:val="false"/>
                <w:color w:val="000000"/>
                <w:sz w:val="20"/>
              </w:rPr>
              <w:t>
uzunagash.kz</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872770</w:t>
            </w:r>
          </w:p>
          <w:p>
            <w:pPr>
              <w:spacing w:after="20"/>
              <w:ind w:left="20"/>
              <w:jc w:val="both"/>
            </w:pPr>
            <w:r>
              <w:rPr>
                <w:rFonts w:ascii="Times New Roman"/>
                <w:b w:val="false"/>
                <w:i w:val="false"/>
                <w:color w:val="000000"/>
                <w:sz w:val="20"/>
              </w:rPr>
              <w:t>69448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ауданы</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Энергетика кенттік</w:t>
            </w:r>
            <w:r>
              <w:br/>
            </w:r>
            <w:r>
              <w:rPr>
                <w:rFonts w:ascii="Times New Roman"/>
                <w:b w:val="false"/>
                <w:i w:val="false"/>
                <w:color w:val="000000"/>
                <w:sz w:val="20"/>
              </w:rPr>
              <w:t>
округ</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Өтеген батыра</w:t>
            </w:r>
            <w:r>
              <w:br/>
            </w:r>
            <w:r>
              <w:rPr>
                <w:rFonts w:ascii="Times New Roman"/>
                <w:b w:val="false"/>
                <w:i w:val="false"/>
                <w:color w:val="000000"/>
                <w:sz w:val="20"/>
              </w:rPr>
              <w:t>
кенті,Титова, 33 а</w:t>
            </w:r>
            <w:r>
              <w:br/>
            </w:r>
            <w:r>
              <w:rPr>
                <w:rFonts w:ascii="Times New Roman"/>
                <w:b w:val="false"/>
                <w:i w:val="false"/>
                <w:color w:val="000000"/>
                <w:sz w:val="20"/>
              </w:rPr>
              <w:t>
iIi_ </w:t>
            </w:r>
            <w:r>
              <w:rPr>
                <w:rFonts w:ascii="Times New Roman"/>
                <w:b w:val="false"/>
                <w:i w:val="false"/>
                <w:color w:val="000000"/>
                <w:sz w:val="20"/>
                <w:u w:val="single"/>
              </w:rPr>
              <w:t>akimat @mail.ru</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872752</w:t>
            </w:r>
          </w:p>
          <w:p>
            <w:pPr>
              <w:spacing w:after="20"/>
              <w:ind w:left="20"/>
              <w:jc w:val="both"/>
            </w:pPr>
            <w:r>
              <w:rPr>
                <w:rFonts w:ascii="Times New Roman"/>
                <w:b w:val="false"/>
                <w:i w:val="false"/>
                <w:color w:val="000000"/>
                <w:sz w:val="20"/>
              </w:rPr>
              <w:t>21877</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Боролдай кенттік</w:t>
            </w:r>
            <w:r>
              <w:br/>
            </w:r>
            <w:r>
              <w:rPr>
                <w:rFonts w:ascii="Times New Roman"/>
                <w:b w:val="false"/>
                <w:i w:val="false"/>
                <w:color w:val="000000"/>
                <w:sz w:val="20"/>
              </w:rPr>
              <w:t>
округ</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Боролдай кенті,</w:t>
            </w:r>
            <w:r>
              <w:br/>
            </w:r>
            <w:r>
              <w:rPr>
                <w:rFonts w:ascii="Times New Roman"/>
                <w:b w:val="false"/>
                <w:i w:val="false"/>
                <w:color w:val="000000"/>
                <w:sz w:val="20"/>
              </w:rPr>
              <w:t>
Московская, 2а.</w:t>
            </w:r>
            <w:r>
              <w:br/>
            </w:r>
            <w:r>
              <w:rPr>
                <w:rFonts w:ascii="Times New Roman"/>
                <w:b w:val="false"/>
                <w:i w:val="false"/>
                <w:color w:val="000000"/>
                <w:sz w:val="20"/>
              </w:rPr>
              <w:t>
iIi_ </w:t>
            </w:r>
            <w:r>
              <w:rPr>
                <w:rFonts w:ascii="Times New Roman"/>
                <w:b w:val="false"/>
                <w:i w:val="false"/>
                <w:color w:val="000000"/>
                <w:sz w:val="20"/>
                <w:u w:val="single"/>
              </w:rPr>
              <w:t>akimat @mail.ru</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872752</w:t>
            </w:r>
          </w:p>
          <w:p>
            <w:pPr>
              <w:spacing w:after="20"/>
              <w:ind w:left="20"/>
              <w:jc w:val="both"/>
            </w:pPr>
            <w:r>
              <w:rPr>
                <w:rFonts w:ascii="Times New Roman"/>
                <w:b w:val="false"/>
                <w:i w:val="false"/>
                <w:color w:val="000000"/>
                <w:sz w:val="20"/>
              </w:rPr>
              <w:t>30584</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Первомай кенттік</w:t>
            </w:r>
            <w:r>
              <w:br/>
            </w:r>
            <w:r>
              <w:rPr>
                <w:rFonts w:ascii="Times New Roman"/>
                <w:b w:val="false"/>
                <w:i w:val="false"/>
                <w:color w:val="000000"/>
                <w:sz w:val="20"/>
              </w:rPr>
              <w:t>
округ</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Первомайка кенті,</w:t>
            </w:r>
            <w:r>
              <w:br/>
            </w:r>
            <w:r>
              <w:rPr>
                <w:rFonts w:ascii="Times New Roman"/>
                <w:b w:val="false"/>
                <w:i w:val="false"/>
                <w:color w:val="000000"/>
                <w:sz w:val="20"/>
              </w:rPr>
              <w:t>
Вокзальная, 127 а</w:t>
            </w:r>
            <w:r>
              <w:br/>
            </w:r>
            <w:r>
              <w:rPr>
                <w:rFonts w:ascii="Times New Roman"/>
                <w:b w:val="false"/>
                <w:i w:val="false"/>
                <w:color w:val="000000"/>
                <w:sz w:val="20"/>
              </w:rPr>
              <w:t>
iIi_ </w:t>
            </w:r>
            <w:r>
              <w:rPr>
                <w:rFonts w:ascii="Times New Roman"/>
                <w:b w:val="false"/>
                <w:i w:val="false"/>
                <w:color w:val="000000"/>
                <w:sz w:val="20"/>
                <w:u w:val="single"/>
              </w:rPr>
              <w:t>akimat @mail.ru</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w:t>
            </w:r>
          </w:p>
          <w:p>
            <w:pPr>
              <w:spacing w:after="20"/>
              <w:ind w:left="20"/>
              <w:jc w:val="both"/>
            </w:pPr>
            <w:r>
              <w:rPr>
                <w:rFonts w:ascii="Times New Roman"/>
                <w:b w:val="false"/>
                <w:i w:val="false"/>
                <w:color w:val="000000"/>
                <w:sz w:val="20"/>
              </w:rPr>
              <w:t>603640</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Ащибұлақ селолық</w:t>
            </w:r>
            <w:r>
              <w:br/>
            </w:r>
            <w:r>
              <w:rPr>
                <w:rFonts w:ascii="Times New Roman"/>
                <w:b w:val="false"/>
                <w:i w:val="false"/>
                <w:color w:val="000000"/>
                <w:sz w:val="20"/>
              </w:rPr>
              <w:t>
округ</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Ащибұлақ ауылы,</w:t>
            </w:r>
            <w:r>
              <w:br/>
            </w:r>
            <w:r>
              <w:rPr>
                <w:rFonts w:ascii="Times New Roman"/>
                <w:b w:val="false"/>
                <w:i w:val="false"/>
                <w:color w:val="000000"/>
                <w:sz w:val="20"/>
              </w:rPr>
              <w:t>
Тәуелсіздік, 68</w:t>
            </w:r>
            <w:r>
              <w:br/>
            </w:r>
            <w:r>
              <w:rPr>
                <w:rFonts w:ascii="Times New Roman"/>
                <w:b w:val="false"/>
                <w:i w:val="false"/>
                <w:color w:val="000000"/>
                <w:sz w:val="20"/>
              </w:rPr>
              <w:t>
iIi_ </w:t>
            </w:r>
            <w:r>
              <w:rPr>
                <w:rFonts w:ascii="Times New Roman"/>
                <w:b w:val="false"/>
                <w:i w:val="false"/>
                <w:color w:val="000000"/>
                <w:sz w:val="20"/>
                <w:u w:val="single"/>
              </w:rPr>
              <w:t>akimat @mail.ru</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872752</w:t>
            </w:r>
          </w:p>
          <w:p>
            <w:pPr>
              <w:spacing w:after="20"/>
              <w:ind w:left="20"/>
              <w:jc w:val="both"/>
            </w:pPr>
            <w:r>
              <w:rPr>
                <w:rFonts w:ascii="Times New Roman"/>
                <w:b w:val="false"/>
                <w:i w:val="false"/>
                <w:color w:val="000000"/>
                <w:sz w:val="20"/>
              </w:rPr>
              <w:t>71584</w:t>
            </w:r>
          </w:p>
        </w:tc>
        <w:tc>
          <w:tcPr>
            <w:tcW w:w="0" w:type="auto"/>
            <w:vMerge/>
            <w:tcBorders>
              <w:top w:val="nil"/>
              <w:left w:val="single" w:color="cfcfcf" w:sz="5"/>
              <w:bottom w:val="single" w:color="cfcfcf" w:sz="5"/>
              <w:right w:val="single" w:color="cfcfcf" w:sz="5"/>
            </w:tcBorders>
          </w:tcPr>
          <w:p/>
        </w:tc>
      </w:tr>
      <w:tr>
        <w:trPr>
          <w:trHeight w:val="66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Жетыгенский</w:t>
            </w:r>
            <w:r>
              <w:br/>
            </w:r>
            <w:r>
              <w:rPr>
                <w:rFonts w:ascii="Times New Roman"/>
                <w:b w:val="false"/>
                <w:i w:val="false"/>
                <w:color w:val="000000"/>
                <w:sz w:val="20"/>
              </w:rPr>
              <w:t>
селолық округ</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Жетыген ауылы,</w:t>
            </w:r>
            <w:r>
              <w:br/>
            </w:r>
            <w:r>
              <w:rPr>
                <w:rFonts w:ascii="Times New Roman"/>
                <w:b w:val="false"/>
                <w:i w:val="false"/>
                <w:color w:val="000000"/>
                <w:sz w:val="20"/>
              </w:rPr>
              <w:t>
Кудайбергенова, 2</w:t>
            </w:r>
            <w:r>
              <w:br/>
            </w:r>
            <w:r>
              <w:rPr>
                <w:rFonts w:ascii="Times New Roman"/>
                <w:b w:val="false"/>
                <w:i w:val="false"/>
                <w:color w:val="000000"/>
                <w:sz w:val="20"/>
              </w:rPr>
              <w:t>
iIi_ </w:t>
            </w:r>
            <w:r>
              <w:rPr>
                <w:rFonts w:ascii="Times New Roman"/>
                <w:b w:val="false"/>
                <w:i w:val="false"/>
                <w:color w:val="000000"/>
                <w:sz w:val="20"/>
                <w:u w:val="single"/>
              </w:rPr>
              <w:t>akimat @mail.ru</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872752</w:t>
            </w:r>
          </w:p>
          <w:p>
            <w:pPr>
              <w:spacing w:after="20"/>
              <w:ind w:left="20"/>
              <w:jc w:val="both"/>
            </w:pPr>
            <w:r>
              <w:rPr>
                <w:rFonts w:ascii="Times New Roman"/>
                <w:b w:val="false"/>
                <w:i w:val="false"/>
                <w:color w:val="000000"/>
                <w:sz w:val="20"/>
              </w:rPr>
              <w:t>50598</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Қарой селолық округ</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Карой ауылы,</w:t>
            </w:r>
            <w:r>
              <w:br/>
            </w:r>
            <w:r>
              <w:rPr>
                <w:rFonts w:ascii="Times New Roman"/>
                <w:b w:val="false"/>
                <w:i w:val="false"/>
                <w:color w:val="000000"/>
                <w:sz w:val="20"/>
              </w:rPr>
              <w:t>
Тыңдала, 9.</w:t>
            </w:r>
            <w:r>
              <w:br/>
            </w:r>
            <w:r>
              <w:rPr>
                <w:rFonts w:ascii="Times New Roman"/>
                <w:b w:val="false"/>
                <w:i w:val="false"/>
                <w:color w:val="000000"/>
                <w:sz w:val="20"/>
              </w:rPr>
              <w:t>
iIi_ </w:t>
            </w:r>
            <w:r>
              <w:rPr>
                <w:rFonts w:ascii="Times New Roman"/>
                <w:b w:val="false"/>
                <w:i w:val="false"/>
                <w:color w:val="000000"/>
                <w:sz w:val="20"/>
                <w:u w:val="single"/>
              </w:rPr>
              <w:t>akimat @mail.ru</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872752</w:t>
            </w:r>
          </w:p>
          <w:p>
            <w:pPr>
              <w:spacing w:after="20"/>
              <w:ind w:left="20"/>
              <w:jc w:val="both"/>
            </w:pPr>
            <w:r>
              <w:rPr>
                <w:rFonts w:ascii="Times New Roman"/>
                <w:b w:val="false"/>
                <w:i w:val="false"/>
                <w:color w:val="000000"/>
                <w:sz w:val="20"/>
              </w:rPr>
              <w:t>48893</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Байсерке селолық</w:t>
            </w:r>
            <w:r>
              <w:br/>
            </w:r>
            <w:r>
              <w:rPr>
                <w:rFonts w:ascii="Times New Roman"/>
                <w:b w:val="false"/>
                <w:i w:val="false"/>
                <w:color w:val="000000"/>
                <w:sz w:val="20"/>
              </w:rPr>
              <w:t>
округ</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Байсерке</w:t>
            </w:r>
            <w:r>
              <w:br/>
            </w:r>
            <w:r>
              <w:rPr>
                <w:rFonts w:ascii="Times New Roman"/>
                <w:b w:val="false"/>
                <w:i w:val="false"/>
                <w:color w:val="000000"/>
                <w:sz w:val="20"/>
              </w:rPr>
              <w:t>
ауылы,Аркбаева, 68</w:t>
            </w:r>
            <w:r>
              <w:br/>
            </w:r>
            <w:r>
              <w:rPr>
                <w:rFonts w:ascii="Times New Roman"/>
                <w:b w:val="false"/>
                <w:i w:val="false"/>
                <w:color w:val="000000"/>
                <w:sz w:val="20"/>
              </w:rPr>
              <w:t>
iIi_ </w:t>
            </w:r>
            <w:r>
              <w:rPr>
                <w:rFonts w:ascii="Times New Roman"/>
                <w:b w:val="false"/>
                <w:i w:val="false"/>
                <w:color w:val="000000"/>
                <w:sz w:val="20"/>
                <w:u w:val="single"/>
              </w:rPr>
              <w:t>akimat @mail.ru</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872752</w:t>
            </w:r>
          </w:p>
          <w:p>
            <w:pPr>
              <w:spacing w:after="20"/>
              <w:ind w:left="20"/>
              <w:jc w:val="both"/>
            </w:pPr>
            <w:r>
              <w:rPr>
                <w:rFonts w:ascii="Times New Roman"/>
                <w:b w:val="false"/>
                <w:i w:val="false"/>
                <w:color w:val="000000"/>
                <w:sz w:val="20"/>
              </w:rPr>
              <w:t>74360</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Междуреченск</w:t>
            </w:r>
            <w:r>
              <w:br/>
            </w:r>
            <w:r>
              <w:rPr>
                <w:rFonts w:ascii="Times New Roman"/>
                <w:b w:val="false"/>
                <w:i w:val="false"/>
                <w:color w:val="000000"/>
                <w:sz w:val="20"/>
              </w:rPr>
              <w:t>
селолық округ</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Междуреченск ауылы,</w:t>
            </w:r>
            <w:r>
              <w:br/>
            </w:r>
            <w:r>
              <w:rPr>
                <w:rFonts w:ascii="Times New Roman"/>
                <w:b w:val="false"/>
                <w:i w:val="false"/>
                <w:color w:val="000000"/>
                <w:sz w:val="20"/>
              </w:rPr>
              <w:t>
30 лет Победы, 21.</w:t>
            </w:r>
            <w:r>
              <w:br/>
            </w:r>
            <w:r>
              <w:rPr>
                <w:rFonts w:ascii="Times New Roman"/>
                <w:b w:val="false"/>
                <w:i w:val="false"/>
                <w:color w:val="000000"/>
                <w:sz w:val="20"/>
              </w:rPr>
              <w:t>
iIi_ </w:t>
            </w:r>
            <w:r>
              <w:rPr>
                <w:rFonts w:ascii="Times New Roman"/>
                <w:b w:val="false"/>
                <w:i w:val="false"/>
                <w:color w:val="000000"/>
                <w:sz w:val="20"/>
                <w:u w:val="single"/>
              </w:rPr>
              <w:t>akimat @mail.ru</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872752</w:t>
            </w:r>
          </w:p>
          <w:p>
            <w:pPr>
              <w:spacing w:after="20"/>
              <w:ind w:left="20"/>
              <w:jc w:val="both"/>
            </w:pPr>
            <w:r>
              <w:rPr>
                <w:rFonts w:ascii="Times New Roman"/>
                <w:b w:val="false"/>
                <w:i w:val="false"/>
                <w:color w:val="000000"/>
                <w:sz w:val="20"/>
              </w:rPr>
              <w:t>46147</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Казцик селолық</w:t>
            </w:r>
            <w:r>
              <w:br/>
            </w:r>
            <w:r>
              <w:rPr>
                <w:rFonts w:ascii="Times New Roman"/>
                <w:b w:val="false"/>
                <w:i w:val="false"/>
                <w:color w:val="000000"/>
                <w:sz w:val="20"/>
              </w:rPr>
              <w:t>
округ</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Казцик ауылы,Аитова, 37.</w:t>
            </w:r>
            <w:r>
              <w:br/>
            </w:r>
            <w:r>
              <w:rPr>
                <w:rFonts w:ascii="Times New Roman"/>
                <w:b w:val="false"/>
                <w:i w:val="false"/>
                <w:color w:val="000000"/>
                <w:sz w:val="20"/>
              </w:rPr>
              <w:t>
iIi_ </w:t>
            </w:r>
            <w:r>
              <w:rPr>
                <w:rFonts w:ascii="Times New Roman"/>
                <w:b w:val="false"/>
                <w:i w:val="false"/>
                <w:color w:val="000000"/>
                <w:sz w:val="20"/>
                <w:u w:val="single"/>
              </w:rPr>
              <w:t>akimat @mail.ru</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872752</w:t>
            </w:r>
          </w:p>
          <w:p>
            <w:pPr>
              <w:spacing w:after="20"/>
              <w:ind w:left="20"/>
              <w:jc w:val="both"/>
            </w:pPr>
            <w:r>
              <w:rPr>
                <w:rFonts w:ascii="Times New Roman"/>
                <w:b w:val="false"/>
                <w:i w:val="false"/>
                <w:color w:val="000000"/>
                <w:sz w:val="20"/>
              </w:rPr>
              <w:t>41242</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Куртин селолық</w:t>
            </w:r>
            <w:r>
              <w:br/>
            </w:r>
            <w:r>
              <w:rPr>
                <w:rFonts w:ascii="Times New Roman"/>
                <w:b w:val="false"/>
                <w:i w:val="false"/>
                <w:color w:val="000000"/>
                <w:sz w:val="20"/>
              </w:rPr>
              <w:t>
округ</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Акщи ауылы,Кунаева, 29</w:t>
            </w:r>
            <w:r>
              <w:br/>
            </w:r>
            <w:r>
              <w:rPr>
                <w:rFonts w:ascii="Times New Roman"/>
                <w:b w:val="false"/>
                <w:i w:val="false"/>
                <w:color w:val="000000"/>
                <w:sz w:val="20"/>
              </w:rPr>
              <w:t>
iIi_ </w:t>
            </w:r>
            <w:r>
              <w:rPr>
                <w:rFonts w:ascii="Times New Roman"/>
                <w:b w:val="false"/>
                <w:i w:val="false"/>
                <w:color w:val="000000"/>
                <w:sz w:val="20"/>
                <w:u w:val="single"/>
              </w:rPr>
              <w:t>akimat @mail.ru</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872757</w:t>
            </w:r>
          </w:p>
          <w:p>
            <w:pPr>
              <w:spacing w:after="20"/>
              <w:ind w:left="20"/>
              <w:jc w:val="both"/>
            </w:pPr>
            <w:r>
              <w:rPr>
                <w:rFonts w:ascii="Times New Roman"/>
                <w:b w:val="false"/>
                <w:i w:val="false"/>
                <w:color w:val="000000"/>
                <w:sz w:val="20"/>
              </w:rPr>
              <w:t>24172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ауданы</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Уштобе қаласының</w:t>
            </w:r>
            <w:r>
              <w:br/>
            </w:r>
            <w:r>
              <w:rPr>
                <w:rFonts w:ascii="Times New Roman"/>
                <w:b w:val="false"/>
                <w:i w:val="false"/>
                <w:color w:val="000000"/>
                <w:sz w:val="20"/>
              </w:rPr>
              <w:t>
әкімдігі</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Ұштөбе қаласы,</w:t>
            </w:r>
            <w:r>
              <w:br/>
            </w:r>
            <w:r>
              <w:rPr>
                <w:rFonts w:ascii="Times New Roman"/>
                <w:b w:val="false"/>
                <w:i w:val="false"/>
                <w:color w:val="000000"/>
                <w:sz w:val="20"/>
              </w:rPr>
              <w:t>
Абылай-хан, 7</w:t>
            </w:r>
            <w:r>
              <w:br/>
            </w:r>
            <w:r>
              <w:rPr>
                <w:rFonts w:ascii="Times New Roman"/>
                <w:b w:val="false"/>
                <w:i w:val="false"/>
                <w:color w:val="000000"/>
                <w:sz w:val="20"/>
              </w:rPr>
              <w:t>
karatal-akimat.kz</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872834</w:t>
            </w:r>
          </w:p>
          <w:p>
            <w:pPr>
              <w:spacing w:after="20"/>
              <w:ind w:left="20"/>
              <w:jc w:val="both"/>
            </w:pPr>
            <w:r>
              <w:rPr>
                <w:rFonts w:ascii="Times New Roman"/>
                <w:b w:val="false"/>
                <w:i w:val="false"/>
                <w:color w:val="000000"/>
                <w:sz w:val="20"/>
              </w:rPr>
              <w:t>22305</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Бастобе селолық</w:t>
            </w:r>
            <w:r>
              <w:br/>
            </w:r>
            <w:r>
              <w:rPr>
                <w:rFonts w:ascii="Times New Roman"/>
                <w:b w:val="false"/>
                <w:i w:val="false"/>
                <w:color w:val="000000"/>
                <w:sz w:val="20"/>
              </w:rPr>
              <w:t>
округ</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Бастөбе ауылы, Юн,26</w:t>
            </w:r>
            <w:r>
              <w:br/>
            </w:r>
            <w:r>
              <w:rPr>
                <w:rFonts w:ascii="Times New Roman"/>
                <w:b w:val="false"/>
                <w:i w:val="false"/>
                <w:color w:val="000000"/>
                <w:sz w:val="20"/>
              </w:rPr>
              <w:t>
karatal-akimat.kz</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872834</w:t>
            </w:r>
          </w:p>
          <w:p>
            <w:pPr>
              <w:spacing w:after="20"/>
              <w:ind w:left="20"/>
              <w:jc w:val="both"/>
            </w:pPr>
            <w:r>
              <w:rPr>
                <w:rFonts w:ascii="Times New Roman"/>
                <w:b w:val="false"/>
                <w:i w:val="false"/>
                <w:color w:val="000000"/>
                <w:sz w:val="20"/>
              </w:rPr>
              <w:t>21656</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 селолық</w:t>
            </w:r>
            <w:r>
              <w:br/>
            </w:r>
            <w:r>
              <w:rPr>
                <w:rFonts w:ascii="Times New Roman"/>
                <w:b w:val="false"/>
                <w:i w:val="false"/>
                <w:color w:val="000000"/>
                <w:sz w:val="20"/>
              </w:rPr>
              <w:t>
округ</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Ескельды ауылы,</w:t>
            </w:r>
            <w:r>
              <w:br/>
            </w:r>
            <w:r>
              <w:rPr>
                <w:rFonts w:ascii="Times New Roman"/>
                <w:b w:val="false"/>
                <w:i w:val="false"/>
                <w:color w:val="000000"/>
                <w:sz w:val="20"/>
              </w:rPr>
              <w:t>
Жансугурова, 15</w:t>
            </w:r>
            <w:r>
              <w:br/>
            </w:r>
            <w:r>
              <w:rPr>
                <w:rFonts w:ascii="Times New Roman"/>
                <w:b w:val="false"/>
                <w:i w:val="false"/>
                <w:color w:val="000000"/>
                <w:sz w:val="20"/>
              </w:rPr>
              <w:t>
karatal-akimat.kz</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872834</w:t>
            </w:r>
          </w:p>
          <w:p>
            <w:pPr>
              <w:spacing w:after="20"/>
              <w:ind w:left="20"/>
              <w:jc w:val="both"/>
            </w:pPr>
            <w:r>
              <w:rPr>
                <w:rFonts w:ascii="Times New Roman"/>
                <w:b w:val="false"/>
                <w:i w:val="false"/>
                <w:color w:val="000000"/>
                <w:sz w:val="20"/>
              </w:rPr>
              <w:t>26182</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Ельтай селолық</w:t>
            </w:r>
            <w:r>
              <w:br/>
            </w:r>
            <w:r>
              <w:rPr>
                <w:rFonts w:ascii="Times New Roman"/>
                <w:b w:val="false"/>
                <w:i w:val="false"/>
                <w:color w:val="000000"/>
                <w:sz w:val="20"/>
              </w:rPr>
              <w:t>
округ</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Каражиде ауылы,</w:t>
            </w:r>
            <w:r>
              <w:br/>
            </w:r>
            <w:r>
              <w:rPr>
                <w:rFonts w:ascii="Times New Roman"/>
                <w:b w:val="false"/>
                <w:i w:val="false"/>
                <w:color w:val="000000"/>
                <w:sz w:val="20"/>
              </w:rPr>
              <w:t>
Конаева, 12</w:t>
            </w:r>
            <w:r>
              <w:br/>
            </w:r>
            <w:r>
              <w:rPr>
                <w:rFonts w:ascii="Times New Roman"/>
                <w:b w:val="false"/>
                <w:i w:val="false"/>
                <w:color w:val="000000"/>
                <w:sz w:val="20"/>
              </w:rPr>
              <w:t>
karatal-akimat.kz</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872834</w:t>
            </w:r>
          </w:p>
          <w:p>
            <w:pPr>
              <w:spacing w:after="20"/>
              <w:ind w:left="20"/>
              <w:jc w:val="both"/>
            </w:pPr>
            <w:r>
              <w:rPr>
                <w:rFonts w:ascii="Times New Roman"/>
                <w:b w:val="false"/>
                <w:i w:val="false"/>
                <w:color w:val="000000"/>
                <w:sz w:val="20"/>
              </w:rPr>
              <w:t>29198</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Балпық селолық</w:t>
            </w:r>
            <w:r>
              <w:br/>
            </w:r>
            <w:r>
              <w:rPr>
                <w:rFonts w:ascii="Times New Roman"/>
                <w:b w:val="false"/>
                <w:i w:val="false"/>
                <w:color w:val="000000"/>
                <w:sz w:val="20"/>
              </w:rPr>
              <w:t>
округ</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Жанаталап ауылы,</w:t>
            </w:r>
            <w:r>
              <w:br/>
            </w:r>
            <w:r>
              <w:rPr>
                <w:rFonts w:ascii="Times New Roman"/>
                <w:b w:val="false"/>
                <w:i w:val="false"/>
                <w:color w:val="000000"/>
                <w:sz w:val="20"/>
              </w:rPr>
              <w:t>
Жамбыла, 38</w:t>
            </w:r>
            <w:r>
              <w:br/>
            </w:r>
            <w:r>
              <w:rPr>
                <w:rFonts w:ascii="Times New Roman"/>
                <w:b w:val="false"/>
                <w:i w:val="false"/>
                <w:color w:val="000000"/>
                <w:sz w:val="20"/>
              </w:rPr>
              <w:t>
karatal-akimat.kz</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872834</w:t>
            </w:r>
          </w:p>
          <w:p>
            <w:pPr>
              <w:spacing w:after="20"/>
              <w:ind w:left="20"/>
              <w:jc w:val="both"/>
            </w:pPr>
            <w:r>
              <w:rPr>
                <w:rFonts w:ascii="Times New Roman"/>
                <w:b w:val="false"/>
                <w:i w:val="false"/>
                <w:color w:val="000000"/>
                <w:sz w:val="20"/>
              </w:rPr>
              <w:t>28733</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Қанбақты селолық</w:t>
            </w:r>
            <w:r>
              <w:br/>
            </w:r>
            <w:r>
              <w:rPr>
                <w:rFonts w:ascii="Times New Roman"/>
                <w:b w:val="false"/>
                <w:i w:val="false"/>
                <w:color w:val="000000"/>
                <w:sz w:val="20"/>
              </w:rPr>
              <w:t>
округ</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Алмалы ауылы,Абая, 6</w:t>
            </w:r>
            <w:r>
              <w:br/>
            </w:r>
            <w:r>
              <w:rPr>
                <w:rFonts w:ascii="Times New Roman"/>
                <w:b w:val="false"/>
                <w:i w:val="false"/>
                <w:color w:val="000000"/>
                <w:sz w:val="20"/>
              </w:rPr>
              <w:t>
karatal-akimat.kz</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872834</w:t>
            </w:r>
          </w:p>
          <w:p>
            <w:pPr>
              <w:spacing w:after="20"/>
              <w:ind w:left="20"/>
              <w:jc w:val="both"/>
            </w:pPr>
            <w:r>
              <w:rPr>
                <w:rFonts w:ascii="Times New Roman"/>
                <w:b w:val="false"/>
                <w:i w:val="false"/>
                <w:color w:val="000000"/>
                <w:sz w:val="20"/>
              </w:rPr>
              <w:t>50417</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Айтөбе селолық</w:t>
            </w:r>
            <w:r>
              <w:br/>
            </w:r>
            <w:r>
              <w:rPr>
                <w:rFonts w:ascii="Times New Roman"/>
                <w:b w:val="false"/>
                <w:i w:val="false"/>
                <w:color w:val="000000"/>
                <w:sz w:val="20"/>
              </w:rPr>
              <w:t>
округ</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Кокпекты ауылы,</w:t>
            </w:r>
            <w:r>
              <w:br/>
            </w:r>
            <w:r>
              <w:rPr>
                <w:rFonts w:ascii="Times New Roman"/>
                <w:b w:val="false"/>
                <w:i w:val="false"/>
                <w:color w:val="000000"/>
                <w:sz w:val="20"/>
              </w:rPr>
              <w:t>
Сейфуллина, 18</w:t>
            </w:r>
            <w:r>
              <w:br/>
            </w:r>
            <w:r>
              <w:rPr>
                <w:rFonts w:ascii="Times New Roman"/>
                <w:b w:val="false"/>
                <w:i w:val="false"/>
                <w:color w:val="000000"/>
                <w:sz w:val="20"/>
              </w:rPr>
              <w:t>
karatal-akimat.kz</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872834</w:t>
            </w:r>
          </w:p>
          <w:p>
            <w:pPr>
              <w:spacing w:after="20"/>
              <w:ind w:left="20"/>
              <w:jc w:val="both"/>
            </w:pPr>
            <w:r>
              <w:rPr>
                <w:rFonts w:ascii="Times New Roman"/>
                <w:b w:val="false"/>
                <w:i w:val="false"/>
                <w:color w:val="000000"/>
                <w:sz w:val="20"/>
              </w:rPr>
              <w:t>28342</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Тастөбе селолық</w:t>
            </w:r>
            <w:r>
              <w:br/>
            </w:r>
            <w:r>
              <w:rPr>
                <w:rFonts w:ascii="Times New Roman"/>
                <w:b w:val="false"/>
                <w:i w:val="false"/>
                <w:color w:val="000000"/>
                <w:sz w:val="20"/>
              </w:rPr>
              <w:t>
округ</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Тастобе ауылы,</w:t>
            </w:r>
            <w:r>
              <w:br/>
            </w:r>
            <w:r>
              <w:rPr>
                <w:rFonts w:ascii="Times New Roman"/>
                <w:b w:val="false"/>
                <w:i w:val="false"/>
                <w:color w:val="000000"/>
                <w:sz w:val="20"/>
              </w:rPr>
              <w:t>
Карымбай би, 4</w:t>
            </w:r>
            <w:r>
              <w:br/>
            </w:r>
            <w:r>
              <w:rPr>
                <w:rFonts w:ascii="Times New Roman"/>
                <w:b w:val="false"/>
                <w:i w:val="false"/>
                <w:color w:val="000000"/>
                <w:sz w:val="20"/>
              </w:rPr>
              <w:t>
karatal-akimat.kz</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872834</w:t>
            </w:r>
          </w:p>
          <w:p>
            <w:pPr>
              <w:spacing w:after="20"/>
              <w:ind w:left="20"/>
              <w:jc w:val="both"/>
            </w:pPr>
            <w:r>
              <w:rPr>
                <w:rFonts w:ascii="Times New Roman"/>
                <w:b w:val="false"/>
                <w:i w:val="false"/>
                <w:color w:val="000000"/>
                <w:sz w:val="20"/>
              </w:rPr>
              <w:t>28192</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Қызылбалық селолық</w:t>
            </w:r>
            <w:r>
              <w:br/>
            </w:r>
            <w:r>
              <w:rPr>
                <w:rFonts w:ascii="Times New Roman"/>
                <w:b w:val="false"/>
                <w:i w:val="false"/>
                <w:color w:val="000000"/>
                <w:sz w:val="20"/>
              </w:rPr>
              <w:t>
округ</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Көпберлик ауылы,</w:t>
            </w:r>
            <w:r>
              <w:br/>
            </w:r>
            <w:r>
              <w:rPr>
                <w:rFonts w:ascii="Times New Roman"/>
                <w:b w:val="false"/>
                <w:i w:val="false"/>
                <w:color w:val="000000"/>
                <w:sz w:val="20"/>
              </w:rPr>
              <w:t>
Дуйсенова, 30</w:t>
            </w:r>
            <w:r>
              <w:br/>
            </w:r>
            <w:r>
              <w:rPr>
                <w:rFonts w:ascii="Times New Roman"/>
                <w:b w:val="false"/>
                <w:i w:val="false"/>
                <w:color w:val="000000"/>
                <w:sz w:val="20"/>
              </w:rPr>
              <w:t>
karatal-akimat.kz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872834</w:t>
            </w:r>
          </w:p>
          <w:p>
            <w:pPr>
              <w:spacing w:after="20"/>
              <w:ind w:left="20"/>
              <w:jc w:val="both"/>
            </w:pPr>
            <w:r>
              <w:rPr>
                <w:rFonts w:ascii="Times New Roman"/>
                <w:b w:val="false"/>
                <w:i w:val="false"/>
                <w:color w:val="000000"/>
                <w:sz w:val="20"/>
              </w:rPr>
              <w:t>50284</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Жолбарыс батыр</w:t>
            </w:r>
            <w:r>
              <w:br/>
            </w:r>
            <w:r>
              <w:rPr>
                <w:rFonts w:ascii="Times New Roman"/>
                <w:b w:val="false"/>
                <w:i w:val="false"/>
                <w:color w:val="000000"/>
                <w:sz w:val="20"/>
              </w:rPr>
              <w:t>
селолық округ</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Кальпе ауылы,</w:t>
            </w:r>
            <w:r>
              <w:br/>
            </w:r>
            <w:r>
              <w:rPr>
                <w:rFonts w:ascii="Times New Roman"/>
                <w:b w:val="false"/>
                <w:i w:val="false"/>
                <w:color w:val="000000"/>
                <w:sz w:val="20"/>
              </w:rPr>
              <w:t>
Байсакова, 9</w:t>
            </w:r>
            <w:r>
              <w:br/>
            </w:r>
            <w:r>
              <w:rPr>
                <w:rFonts w:ascii="Times New Roman"/>
                <w:b w:val="false"/>
                <w:i w:val="false"/>
                <w:color w:val="000000"/>
                <w:sz w:val="20"/>
              </w:rPr>
              <w:t>
karatal-akimat.kz</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872834</w:t>
            </w:r>
          </w:p>
          <w:p>
            <w:pPr>
              <w:spacing w:after="20"/>
              <w:ind w:left="20"/>
              <w:jc w:val="both"/>
            </w:pPr>
            <w:r>
              <w:rPr>
                <w:rFonts w:ascii="Times New Roman"/>
                <w:b w:val="false"/>
                <w:i w:val="false"/>
                <w:color w:val="000000"/>
                <w:sz w:val="20"/>
              </w:rPr>
              <w:t>24393</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Карасай ауданы</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Қаскелен қалалық</w:t>
            </w:r>
            <w:r>
              <w:br/>
            </w:r>
            <w:r>
              <w:rPr>
                <w:rFonts w:ascii="Times New Roman"/>
                <w:b w:val="false"/>
                <w:i w:val="false"/>
                <w:color w:val="000000"/>
                <w:sz w:val="20"/>
              </w:rPr>
              <w:t>
округ</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Қаскелен қаласы,</w:t>
            </w:r>
            <w:r>
              <w:br/>
            </w:r>
            <w:r>
              <w:rPr>
                <w:rFonts w:ascii="Times New Roman"/>
                <w:b w:val="false"/>
                <w:i w:val="false"/>
                <w:color w:val="000000"/>
                <w:sz w:val="20"/>
              </w:rPr>
              <w:t>
Байгазиева 68</w:t>
            </w:r>
            <w:r>
              <w:br/>
            </w:r>
            <w:r>
              <w:rPr>
                <w:rFonts w:ascii="Times New Roman"/>
                <w:b w:val="false"/>
                <w:i w:val="false"/>
                <w:color w:val="000000"/>
                <w:sz w:val="20"/>
              </w:rPr>
              <w:t>
karasay.kz</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872771</w:t>
            </w:r>
          </w:p>
          <w:p>
            <w:pPr>
              <w:spacing w:after="20"/>
              <w:ind w:left="20"/>
              <w:jc w:val="both"/>
            </w:pPr>
            <w:r>
              <w:rPr>
                <w:rFonts w:ascii="Times New Roman"/>
                <w:b w:val="false"/>
                <w:i w:val="false"/>
                <w:color w:val="000000"/>
                <w:sz w:val="20"/>
              </w:rPr>
              <w:t>21179</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Новошамалган</w:t>
            </w:r>
            <w:r>
              <w:br/>
            </w:r>
            <w:r>
              <w:rPr>
                <w:rFonts w:ascii="Times New Roman"/>
                <w:b w:val="false"/>
                <w:i w:val="false"/>
                <w:color w:val="000000"/>
                <w:sz w:val="20"/>
              </w:rPr>
              <w:t>
селолық округ</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 Шамалган,</w:t>
            </w:r>
            <w:r>
              <w:br/>
            </w:r>
            <w:r>
              <w:rPr>
                <w:rFonts w:ascii="Times New Roman"/>
                <w:b w:val="false"/>
                <w:i w:val="false"/>
                <w:color w:val="000000"/>
                <w:sz w:val="20"/>
              </w:rPr>
              <w:t>
Дуйсекова 41</w:t>
            </w:r>
            <w:r>
              <w:br/>
            </w:r>
            <w:r>
              <w:rPr>
                <w:rFonts w:ascii="Times New Roman"/>
                <w:b w:val="false"/>
                <w:i w:val="false"/>
                <w:color w:val="000000"/>
                <w:sz w:val="20"/>
              </w:rPr>
              <w:t>
karasay.kz</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872771</w:t>
            </w:r>
          </w:p>
          <w:p>
            <w:pPr>
              <w:spacing w:after="20"/>
              <w:ind w:left="20"/>
              <w:jc w:val="both"/>
            </w:pPr>
            <w:r>
              <w:rPr>
                <w:rFonts w:ascii="Times New Roman"/>
                <w:b w:val="false"/>
                <w:i w:val="false"/>
                <w:color w:val="000000"/>
                <w:sz w:val="20"/>
              </w:rPr>
              <w:t>58730</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Елтай селолық округ</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Береке ауылы,</w:t>
            </w:r>
            <w:r>
              <w:br/>
            </w:r>
            <w:r>
              <w:rPr>
                <w:rFonts w:ascii="Times New Roman"/>
                <w:b w:val="false"/>
                <w:i w:val="false"/>
                <w:color w:val="000000"/>
                <w:sz w:val="20"/>
              </w:rPr>
              <w:t>
Новостройка 1</w:t>
            </w:r>
            <w:r>
              <w:br/>
            </w:r>
            <w:r>
              <w:rPr>
                <w:rFonts w:ascii="Times New Roman"/>
                <w:b w:val="false"/>
                <w:i w:val="false"/>
                <w:color w:val="000000"/>
                <w:sz w:val="20"/>
              </w:rPr>
              <w:t>
karasay.kz</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872771</w:t>
            </w:r>
          </w:p>
          <w:p>
            <w:pPr>
              <w:spacing w:after="20"/>
              <w:ind w:left="20"/>
              <w:jc w:val="both"/>
            </w:pPr>
            <w:r>
              <w:rPr>
                <w:rFonts w:ascii="Times New Roman"/>
                <w:b w:val="false"/>
                <w:i w:val="false"/>
                <w:color w:val="000000"/>
                <w:sz w:val="20"/>
              </w:rPr>
              <w:t>34184</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Үшкоңыр селолық</w:t>
            </w:r>
            <w:r>
              <w:br/>
            </w:r>
            <w:r>
              <w:rPr>
                <w:rFonts w:ascii="Times New Roman"/>
                <w:b w:val="false"/>
                <w:i w:val="false"/>
                <w:color w:val="000000"/>
                <w:sz w:val="20"/>
              </w:rPr>
              <w:t>
округ</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Үшқоңыр ауылы,</w:t>
            </w:r>
            <w:r>
              <w:br/>
            </w:r>
            <w:r>
              <w:rPr>
                <w:rFonts w:ascii="Times New Roman"/>
                <w:b w:val="false"/>
                <w:i w:val="false"/>
                <w:color w:val="000000"/>
                <w:sz w:val="20"/>
              </w:rPr>
              <w:t>
Жибек жолы</w:t>
            </w:r>
            <w:r>
              <w:br/>
            </w:r>
            <w:r>
              <w:rPr>
                <w:rFonts w:ascii="Times New Roman"/>
                <w:b w:val="false"/>
                <w:i w:val="false"/>
                <w:color w:val="000000"/>
                <w:sz w:val="20"/>
              </w:rPr>
              <w:t>
karasay.kz 47</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872771</w:t>
            </w:r>
          </w:p>
          <w:p>
            <w:pPr>
              <w:spacing w:after="20"/>
              <w:ind w:left="20"/>
              <w:jc w:val="both"/>
            </w:pPr>
            <w:r>
              <w:rPr>
                <w:rFonts w:ascii="Times New Roman"/>
                <w:b w:val="false"/>
                <w:i w:val="false"/>
                <w:color w:val="000000"/>
                <w:sz w:val="20"/>
              </w:rPr>
              <w:t>54941</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Жандосов селолық</w:t>
            </w:r>
            <w:r>
              <w:br/>
            </w:r>
            <w:r>
              <w:rPr>
                <w:rFonts w:ascii="Times New Roman"/>
                <w:b w:val="false"/>
                <w:i w:val="false"/>
                <w:color w:val="000000"/>
                <w:sz w:val="20"/>
              </w:rPr>
              <w:t>
округ</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Жандосов ауылы,</w:t>
            </w:r>
            <w:r>
              <w:br/>
            </w:r>
            <w:r>
              <w:rPr>
                <w:rFonts w:ascii="Times New Roman"/>
                <w:b w:val="false"/>
                <w:i w:val="false"/>
                <w:color w:val="000000"/>
                <w:sz w:val="20"/>
              </w:rPr>
              <w:t>
Ардагерлер 17</w:t>
            </w:r>
            <w:r>
              <w:br/>
            </w:r>
            <w:r>
              <w:rPr>
                <w:rFonts w:ascii="Times New Roman"/>
                <w:b w:val="false"/>
                <w:i w:val="false"/>
                <w:color w:val="000000"/>
                <w:sz w:val="20"/>
              </w:rPr>
              <w:t>
karasay.kz</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872771</w:t>
            </w:r>
          </w:p>
          <w:p>
            <w:pPr>
              <w:spacing w:after="20"/>
              <w:ind w:left="20"/>
              <w:jc w:val="both"/>
            </w:pPr>
            <w:r>
              <w:rPr>
                <w:rFonts w:ascii="Times New Roman"/>
                <w:b w:val="false"/>
                <w:i w:val="false"/>
                <w:color w:val="000000"/>
                <w:sz w:val="20"/>
              </w:rPr>
              <w:t>42070</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Первомай селолық</w:t>
            </w:r>
            <w:r>
              <w:br/>
            </w:r>
            <w:r>
              <w:rPr>
                <w:rFonts w:ascii="Times New Roman"/>
                <w:b w:val="false"/>
                <w:i w:val="false"/>
                <w:color w:val="000000"/>
                <w:sz w:val="20"/>
              </w:rPr>
              <w:t>
округ</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Бекболат ауылы,</w:t>
            </w:r>
            <w:r>
              <w:br/>
            </w:r>
            <w:r>
              <w:rPr>
                <w:rFonts w:ascii="Times New Roman"/>
                <w:b w:val="false"/>
                <w:i w:val="false"/>
                <w:color w:val="000000"/>
                <w:sz w:val="20"/>
              </w:rPr>
              <w:t>
Жетысу 94</w:t>
            </w:r>
            <w:r>
              <w:br/>
            </w:r>
            <w:r>
              <w:rPr>
                <w:rFonts w:ascii="Times New Roman"/>
                <w:b w:val="false"/>
                <w:i w:val="false"/>
                <w:color w:val="000000"/>
                <w:sz w:val="20"/>
              </w:rPr>
              <w:t>
karasay.kz</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872771</w:t>
            </w:r>
          </w:p>
          <w:p>
            <w:pPr>
              <w:spacing w:after="20"/>
              <w:ind w:left="20"/>
              <w:jc w:val="both"/>
            </w:pPr>
            <w:r>
              <w:rPr>
                <w:rFonts w:ascii="Times New Roman"/>
                <w:b w:val="false"/>
                <w:i w:val="false"/>
                <w:color w:val="000000"/>
                <w:sz w:val="20"/>
              </w:rPr>
              <w:t>51418</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Іргелі селолық</w:t>
            </w:r>
            <w:r>
              <w:br/>
            </w:r>
            <w:r>
              <w:rPr>
                <w:rFonts w:ascii="Times New Roman"/>
                <w:b w:val="false"/>
                <w:i w:val="false"/>
                <w:color w:val="000000"/>
                <w:sz w:val="20"/>
              </w:rPr>
              <w:t>
округ</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Іргелі ауылы,</w:t>
            </w:r>
            <w:r>
              <w:br/>
            </w:r>
            <w:r>
              <w:rPr>
                <w:rFonts w:ascii="Times New Roman"/>
                <w:b w:val="false"/>
                <w:i w:val="false"/>
                <w:color w:val="000000"/>
                <w:sz w:val="20"/>
              </w:rPr>
              <w:t>
Конаева 68</w:t>
            </w:r>
            <w:r>
              <w:br/>
            </w:r>
            <w:r>
              <w:rPr>
                <w:rFonts w:ascii="Times New Roman"/>
                <w:b w:val="false"/>
                <w:i w:val="false"/>
                <w:color w:val="000000"/>
                <w:sz w:val="20"/>
              </w:rPr>
              <w:t>
karasay.kz</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w:t>
            </w:r>
          </w:p>
          <w:p>
            <w:pPr>
              <w:spacing w:after="20"/>
              <w:ind w:left="20"/>
              <w:jc w:val="both"/>
            </w:pPr>
            <w:r>
              <w:rPr>
                <w:rFonts w:ascii="Times New Roman"/>
                <w:b w:val="false"/>
                <w:i w:val="false"/>
                <w:color w:val="000000"/>
                <w:sz w:val="20"/>
              </w:rPr>
              <w:t>3883024</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селолық</w:t>
            </w:r>
            <w:r>
              <w:br/>
            </w:r>
            <w:r>
              <w:rPr>
                <w:rFonts w:ascii="Times New Roman"/>
                <w:b w:val="false"/>
                <w:i w:val="false"/>
                <w:color w:val="000000"/>
                <w:sz w:val="20"/>
              </w:rPr>
              <w:t>
округ</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ауылы,</w:t>
            </w:r>
            <w:r>
              <w:br/>
            </w:r>
            <w:r>
              <w:rPr>
                <w:rFonts w:ascii="Times New Roman"/>
                <w:b w:val="false"/>
                <w:i w:val="false"/>
                <w:color w:val="000000"/>
                <w:sz w:val="20"/>
              </w:rPr>
              <w:t>
Байтурсынова 13</w:t>
            </w:r>
            <w:r>
              <w:br/>
            </w:r>
            <w:r>
              <w:rPr>
                <w:rFonts w:ascii="Times New Roman"/>
                <w:b w:val="false"/>
                <w:i w:val="false"/>
                <w:color w:val="000000"/>
                <w:sz w:val="20"/>
              </w:rPr>
              <w:t>
karasay.kz</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w:t>
            </w:r>
          </w:p>
          <w:p>
            <w:pPr>
              <w:spacing w:after="20"/>
              <w:ind w:left="20"/>
              <w:jc w:val="both"/>
            </w:pPr>
            <w:r>
              <w:rPr>
                <w:rFonts w:ascii="Times New Roman"/>
                <w:b w:val="false"/>
                <w:i w:val="false"/>
                <w:color w:val="000000"/>
                <w:sz w:val="20"/>
              </w:rPr>
              <w:t>3914677</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Ұмтыл селолық округ</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Жалпаксай ауылы,</w:t>
            </w:r>
            <w:r>
              <w:br/>
            </w:r>
            <w:r>
              <w:rPr>
                <w:rFonts w:ascii="Times New Roman"/>
                <w:b w:val="false"/>
                <w:i w:val="false"/>
                <w:color w:val="000000"/>
                <w:sz w:val="20"/>
              </w:rPr>
              <w:t>
Турсынбек 4</w:t>
            </w:r>
            <w:r>
              <w:br/>
            </w:r>
            <w:r>
              <w:rPr>
                <w:rFonts w:ascii="Times New Roman"/>
                <w:b w:val="false"/>
                <w:i w:val="false"/>
                <w:color w:val="000000"/>
                <w:sz w:val="20"/>
              </w:rPr>
              <w:t>
karasay.kz</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872771</w:t>
            </w:r>
          </w:p>
          <w:p>
            <w:pPr>
              <w:spacing w:after="20"/>
              <w:ind w:left="20"/>
              <w:jc w:val="both"/>
            </w:pPr>
            <w:r>
              <w:rPr>
                <w:rFonts w:ascii="Times New Roman"/>
                <w:b w:val="false"/>
                <w:i w:val="false"/>
                <w:color w:val="000000"/>
                <w:sz w:val="20"/>
              </w:rPr>
              <w:t>53232</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Қарағайлы селолық</w:t>
            </w:r>
            <w:r>
              <w:br/>
            </w:r>
            <w:r>
              <w:rPr>
                <w:rFonts w:ascii="Times New Roman"/>
                <w:b w:val="false"/>
                <w:i w:val="false"/>
                <w:color w:val="000000"/>
                <w:sz w:val="20"/>
              </w:rPr>
              <w:t>
округ</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Қарағайлы ауылы,</w:t>
            </w:r>
            <w:r>
              <w:br/>
            </w:r>
            <w:r>
              <w:rPr>
                <w:rFonts w:ascii="Times New Roman"/>
                <w:b w:val="false"/>
                <w:i w:val="false"/>
                <w:color w:val="000000"/>
                <w:sz w:val="20"/>
              </w:rPr>
              <w:t>
Қали Надырова 59</w:t>
            </w:r>
            <w:r>
              <w:br/>
            </w:r>
            <w:r>
              <w:rPr>
                <w:rFonts w:ascii="Times New Roman"/>
                <w:b w:val="false"/>
                <w:i w:val="false"/>
                <w:color w:val="000000"/>
                <w:sz w:val="20"/>
              </w:rPr>
              <w:t>
karasay.kz</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w:t>
            </w:r>
          </w:p>
          <w:p>
            <w:pPr>
              <w:spacing w:after="20"/>
              <w:ind w:left="20"/>
              <w:jc w:val="both"/>
            </w:pPr>
            <w:r>
              <w:rPr>
                <w:rFonts w:ascii="Times New Roman"/>
                <w:b w:val="false"/>
                <w:i w:val="false"/>
                <w:color w:val="000000"/>
                <w:sz w:val="20"/>
              </w:rPr>
              <w:t>3889038</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Таусамал селолық</w:t>
            </w:r>
            <w:r>
              <w:br/>
            </w:r>
            <w:r>
              <w:rPr>
                <w:rFonts w:ascii="Times New Roman"/>
                <w:b w:val="false"/>
                <w:i w:val="false"/>
                <w:color w:val="000000"/>
                <w:sz w:val="20"/>
              </w:rPr>
              <w:t>
округ</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Таусамалы ауылы,</w:t>
            </w:r>
            <w:r>
              <w:br/>
            </w:r>
            <w:r>
              <w:rPr>
                <w:rFonts w:ascii="Times New Roman"/>
                <w:b w:val="false"/>
                <w:i w:val="false"/>
                <w:color w:val="000000"/>
                <w:sz w:val="20"/>
              </w:rPr>
              <w:t>
Рысқұлова 129</w:t>
            </w:r>
            <w:r>
              <w:br/>
            </w:r>
            <w:r>
              <w:rPr>
                <w:rFonts w:ascii="Times New Roman"/>
                <w:b w:val="false"/>
                <w:i w:val="false"/>
                <w:color w:val="000000"/>
                <w:sz w:val="20"/>
              </w:rPr>
              <w:t>
karasay.kz</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w:t>
            </w:r>
          </w:p>
          <w:p>
            <w:pPr>
              <w:spacing w:after="20"/>
              <w:ind w:left="20"/>
              <w:jc w:val="both"/>
            </w:pPr>
            <w:r>
              <w:rPr>
                <w:rFonts w:ascii="Times New Roman"/>
                <w:b w:val="false"/>
                <w:i w:val="false"/>
                <w:color w:val="000000"/>
                <w:sz w:val="20"/>
              </w:rPr>
              <w:t>2970651</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Большеалматинка</w:t>
            </w:r>
            <w:r>
              <w:br/>
            </w:r>
            <w:r>
              <w:rPr>
                <w:rFonts w:ascii="Times New Roman"/>
                <w:b w:val="false"/>
                <w:i w:val="false"/>
                <w:color w:val="000000"/>
                <w:sz w:val="20"/>
              </w:rPr>
              <w:t>
селолық округ</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с\з Алатау, Наурыз 66</w:t>
            </w:r>
            <w:r>
              <w:br/>
            </w:r>
            <w:r>
              <w:rPr>
                <w:rFonts w:ascii="Times New Roman"/>
                <w:b w:val="false"/>
                <w:i w:val="false"/>
                <w:color w:val="000000"/>
                <w:sz w:val="20"/>
              </w:rPr>
              <w:t>
karasay.kz</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w:t>
            </w:r>
          </w:p>
          <w:p>
            <w:pPr>
              <w:spacing w:after="20"/>
              <w:ind w:left="20"/>
              <w:jc w:val="both"/>
            </w:pPr>
            <w:r>
              <w:rPr>
                <w:rFonts w:ascii="Times New Roman"/>
                <w:b w:val="false"/>
                <w:i w:val="false"/>
                <w:color w:val="000000"/>
                <w:sz w:val="20"/>
              </w:rPr>
              <w:t>2987005</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Ақсай селолық округ</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Алгабас ауылы,</w:t>
            </w:r>
            <w:r>
              <w:br/>
            </w:r>
            <w:r>
              <w:rPr>
                <w:rFonts w:ascii="Times New Roman"/>
                <w:b w:val="false"/>
                <w:i w:val="false"/>
                <w:color w:val="000000"/>
                <w:sz w:val="20"/>
              </w:rPr>
              <w:t>
Кунаева 52</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3884001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ауданы</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Сарыөзек кенттік</w:t>
            </w:r>
            <w:r>
              <w:br/>
            </w:r>
            <w:r>
              <w:rPr>
                <w:rFonts w:ascii="Times New Roman"/>
                <w:b w:val="false"/>
                <w:i w:val="false"/>
                <w:color w:val="000000"/>
                <w:sz w:val="20"/>
              </w:rPr>
              <w:t>
округ</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Сарыөзек кенті,</w:t>
            </w:r>
            <w:r>
              <w:br/>
            </w:r>
            <w:r>
              <w:rPr>
                <w:rFonts w:ascii="Times New Roman"/>
                <w:b w:val="false"/>
                <w:i w:val="false"/>
                <w:color w:val="000000"/>
                <w:sz w:val="20"/>
              </w:rPr>
              <w:t>
Маметова, 3</w:t>
            </w:r>
            <w:r>
              <w:br/>
            </w:r>
            <w:r>
              <w:rPr>
                <w:rFonts w:ascii="Times New Roman"/>
                <w:b w:val="false"/>
                <w:i w:val="false"/>
                <w:color w:val="000000"/>
                <w:sz w:val="20"/>
              </w:rPr>
              <w:t>
kerbulak.kz</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872840</w:t>
            </w:r>
          </w:p>
          <w:p>
            <w:pPr>
              <w:spacing w:after="20"/>
              <w:ind w:left="20"/>
              <w:jc w:val="both"/>
            </w:pPr>
            <w:r>
              <w:rPr>
                <w:rFonts w:ascii="Times New Roman"/>
                <w:b w:val="false"/>
                <w:i w:val="false"/>
                <w:color w:val="000000"/>
                <w:sz w:val="20"/>
              </w:rPr>
              <w:t>31460</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Шанханай селолық</w:t>
            </w:r>
            <w:r>
              <w:br/>
            </w:r>
            <w:r>
              <w:rPr>
                <w:rFonts w:ascii="Times New Roman"/>
                <w:b w:val="false"/>
                <w:i w:val="false"/>
                <w:color w:val="000000"/>
                <w:sz w:val="20"/>
              </w:rPr>
              <w:t>
округ</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Шокан ауылы,</w:t>
            </w:r>
            <w:r>
              <w:br/>
            </w:r>
            <w:r>
              <w:rPr>
                <w:rFonts w:ascii="Times New Roman"/>
                <w:b w:val="false"/>
                <w:i w:val="false"/>
                <w:color w:val="000000"/>
                <w:sz w:val="20"/>
              </w:rPr>
              <w:t>
kerbulak.kz</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872840</w:t>
            </w:r>
          </w:p>
          <w:p>
            <w:pPr>
              <w:spacing w:after="20"/>
              <w:ind w:left="20"/>
              <w:jc w:val="both"/>
            </w:pPr>
            <w:r>
              <w:rPr>
                <w:rFonts w:ascii="Times New Roman"/>
                <w:b w:val="false"/>
                <w:i w:val="false"/>
                <w:color w:val="000000"/>
                <w:sz w:val="20"/>
              </w:rPr>
              <w:t>42070</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селолық</w:t>
            </w:r>
            <w:r>
              <w:br/>
            </w:r>
            <w:r>
              <w:rPr>
                <w:rFonts w:ascii="Times New Roman"/>
                <w:b w:val="false"/>
                <w:i w:val="false"/>
                <w:color w:val="000000"/>
                <w:sz w:val="20"/>
              </w:rPr>
              <w:t>
округ</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ауылы,</w:t>
            </w:r>
            <w:r>
              <w:br/>
            </w:r>
            <w:r>
              <w:rPr>
                <w:rFonts w:ascii="Times New Roman"/>
                <w:b w:val="false"/>
                <w:i w:val="false"/>
                <w:color w:val="000000"/>
                <w:sz w:val="20"/>
              </w:rPr>
              <w:t>
Алтынсарина, 27</w:t>
            </w:r>
            <w:r>
              <w:br/>
            </w:r>
            <w:r>
              <w:rPr>
                <w:rFonts w:ascii="Times New Roman"/>
                <w:b w:val="false"/>
                <w:i w:val="false"/>
                <w:color w:val="000000"/>
                <w:sz w:val="20"/>
              </w:rPr>
              <w:t>
kerbulak.kz</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872840</w:t>
            </w:r>
          </w:p>
          <w:p>
            <w:pPr>
              <w:spacing w:after="20"/>
              <w:ind w:left="20"/>
              <w:jc w:val="both"/>
            </w:pPr>
            <w:r>
              <w:rPr>
                <w:rFonts w:ascii="Times New Roman"/>
                <w:b w:val="false"/>
                <w:i w:val="false"/>
                <w:color w:val="000000"/>
                <w:sz w:val="20"/>
              </w:rPr>
              <w:t>31715</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Басши селолық округ</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Басши ауылы,</w:t>
            </w:r>
            <w:r>
              <w:br/>
            </w:r>
            <w:r>
              <w:rPr>
                <w:rFonts w:ascii="Times New Roman"/>
                <w:b w:val="false"/>
                <w:i w:val="false"/>
                <w:color w:val="000000"/>
                <w:sz w:val="20"/>
              </w:rPr>
              <w:t>
Аскарбекова, 478</w:t>
            </w:r>
            <w:r>
              <w:br/>
            </w:r>
            <w:r>
              <w:rPr>
                <w:rFonts w:ascii="Times New Roman"/>
                <w:b w:val="false"/>
                <w:i w:val="false"/>
                <w:color w:val="000000"/>
                <w:sz w:val="20"/>
              </w:rPr>
              <w:t>
kerbulak.kz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872840</w:t>
            </w:r>
          </w:p>
          <w:p>
            <w:pPr>
              <w:spacing w:after="20"/>
              <w:ind w:left="20"/>
              <w:jc w:val="both"/>
            </w:pPr>
            <w:r>
              <w:rPr>
                <w:rFonts w:ascii="Times New Roman"/>
                <w:b w:val="false"/>
                <w:i w:val="false"/>
                <w:color w:val="000000"/>
                <w:sz w:val="20"/>
              </w:rPr>
              <w:t>45475</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Сарыбулак селолық</w:t>
            </w:r>
            <w:r>
              <w:br/>
            </w:r>
            <w:r>
              <w:rPr>
                <w:rFonts w:ascii="Times New Roman"/>
                <w:b w:val="false"/>
                <w:i w:val="false"/>
                <w:color w:val="000000"/>
                <w:sz w:val="20"/>
              </w:rPr>
              <w:t>
округ</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Сарыбулак ауылы,</w:t>
            </w:r>
            <w:r>
              <w:br/>
            </w:r>
            <w:r>
              <w:rPr>
                <w:rFonts w:ascii="Times New Roman"/>
                <w:b w:val="false"/>
                <w:i w:val="false"/>
                <w:color w:val="000000"/>
                <w:sz w:val="20"/>
              </w:rPr>
              <w:t>
Абая, 1</w:t>
            </w:r>
            <w:r>
              <w:br/>
            </w:r>
            <w:r>
              <w:rPr>
                <w:rFonts w:ascii="Times New Roman"/>
                <w:b w:val="false"/>
                <w:i w:val="false"/>
                <w:color w:val="000000"/>
                <w:sz w:val="20"/>
              </w:rPr>
              <w:t>
kerbulak.kz</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872840</w:t>
            </w:r>
          </w:p>
          <w:p>
            <w:pPr>
              <w:spacing w:after="20"/>
              <w:ind w:left="20"/>
              <w:jc w:val="both"/>
            </w:pPr>
            <w:r>
              <w:rPr>
                <w:rFonts w:ascii="Times New Roman"/>
                <w:b w:val="false"/>
                <w:i w:val="false"/>
                <w:color w:val="000000"/>
                <w:sz w:val="20"/>
              </w:rPr>
              <w:t>96324</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Сарыбастау селолық</w:t>
            </w:r>
            <w:r>
              <w:br/>
            </w:r>
            <w:r>
              <w:rPr>
                <w:rFonts w:ascii="Times New Roman"/>
                <w:b w:val="false"/>
                <w:i w:val="false"/>
                <w:color w:val="000000"/>
                <w:sz w:val="20"/>
              </w:rPr>
              <w:t xml:space="preserve">
округ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Сарыбастау ауылы,</w:t>
            </w:r>
            <w:r>
              <w:br/>
            </w:r>
            <w:r>
              <w:rPr>
                <w:rFonts w:ascii="Times New Roman"/>
                <w:b w:val="false"/>
                <w:i w:val="false"/>
                <w:color w:val="000000"/>
                <w:sz w:val="20"/>
              </w:rPr>
              <w:t>
Абая 5</w:t>
            </w:r>
            <w:r>
              <w:br/>
            </w:r>
            <w:r>
              <w:rPr>
                <w:rFonts w:ascii="Times New Roman"/>
                <w:b w:val="false"/>
                <w:i w:val="false"/>
                <w:color w:val="000000"/>
                <w:sz w:val="20"/>
              </w:rPr>
              <w:t>
kerbulak.kz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872840</w:t>
            </w:r>
          </w:p>
          <w:p>
            <w:pPr>
              <w:spacing w:after="20"/>
              <w:ind w:left="20"/>
              <w:jc w:val="both"/>
            </w:pPr>
            <w:r>
              <w:rPr>
                <w:rFonts w:ascii="Times New Roman"/>
                <w:b w:val="false"/>
                <w:i w:val="false"/>
                <w:color w:val="000000"/>
                <w:sz w:val="20"/>
              </w:rPr>
              <w:t>39100</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Қарашоқы селолық</w:t>
            </w:r>
            <w:r>
              <w:br/>
            </w:r>
            <w:r>
              <w:rPr>
                <w:rFonts w:ascii="Times New Roman"/>
                <w:b w:val="false"/>
                <w:i w:val="false"/>
                <w:color w:val="000000"/>
                <w:sz w:val="20"/>
              </w:rPr>
              <w:t>
округ</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Қарашоқы ауылы,</w:t>
            </w:r>
            <w:r>
              <w:br/>
            </w:r>
            <w:r>
              <w:rPr>
                <w:rFonts w:ascii="Times New Roman"/>
                <w:b w:val="false"/>
                <w:i w:val="false"/>
                <w:color w:val="000000"/>
                <w:sz w:val="20"/>
              </w:rPr>
              <w:t>
Кулжабай би</w:t>
            </w:r>
            <w:r>
              <w:br/>
            </w:r>
            <w:r>
              <w:rPr>
                <w:rFonts w:ascii="Times New Roman"/>
                <w:b w:val="false"/>
                <w:i w:val="false"/>
                <w:color w:val="000000"/>
                <w:sz w:val="20"/>
              </w:rPr>
              <w:t>
kerbulak.kz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872840</w:t>
            </w:r>
          </w:p>
          <w:p>
            <w:pPr>
              <w:spacing w:after="20"/>
              <w:ind w:left="20"/>
              <w:jc w:val="both"/>
            </w:pPr>
            <w:r>
              <w:rPr>
                <w:rFonts w:ascii="Times New Roman"/>
                <w:b w:val="false"/>
                <w:i w:val="false"/>
                <w:color w:val="000000"/>
                <w:sz w:val="20"/>
              </w:rPr>
              <w:t>96951</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Жоламан селолық</w:t>
            </w:r>
            <w:r>
              <w:br/>
            </w:r>
            <w:r>
              <w:rPr>
                <w:rFonts w:ascii="Times New Roman"/>
                <w:b w:val="false"/>
                <w:i w:val="false"/>
                <w:color w:val="000000"/>
                <w:sz w:val="20"/>
              </w:rPr>
              <w:t>
округ</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Жоламан ауылы,</w:t>
            </w:r>
            <w:r>
              <w:br/>
            </w:r>
            <w:r>
              <w:rPr>
                <w:rFonts w:ascii="Times New Roman"/>
                <w:b w:val="false"/>
                <w:i w:val="false"/>
                <w:color w:val="000000"/>
                <w:sz w:val="20"/>
              </w:rPr>
              <w:t>
Жоламан батыра, 3</w:t>
            </w:r>
            <w:r>
              <w:br/>
            </w:r>
            <w:r>
              <w:rPr>
                <w:rFonts w:ascii="Times New Roman"/>
                <w:b w:val="false"/>
                <w:i w:val="false"/>
                <w:color w:val="000000"/>
                <w:sz w:val="20"/>
              </w:rPr>
              <w:t>
kerbulak.kz</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872840</w:t>
            </w:r>
          </w:p>
          <w:p>
            <w:pPr>
              <w:spacing w:after="20"/>
              <w:ind w:left="20"/>
              <w:jc w:val="both"/>
            </w:pPr>
            <w:r>
              <w:rPr>
                <w:rFonts w:ascii="Times New Roman"/>
                <w:b w:val="false"/>
                <w:i w:val="false"/>
                <w:color w:val="000000"/>
                <w:sz w:val="20"/>
              </w:rPr>
              <w:t>31972</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Қоғалы селолық</w:t>
            </w:r>
            <w:r>
              <w:br/>
            </w:r>
            <w:r>
              <w:rPr>
                <w:rFonts w:ascii="Times New Roman"/>
                <w:b w:val="false"/>
                <w:i w:val="false"/>
                <w:color w:val="000000"/>
                <w:sz w:val="20"/>
              </w:rPr>
              <w:t>
округ</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Коғалы ауылы,</w:t>
            </w:r>
            <w:r>
              <w:br/>
            </w:r>
            <w:r>
              <w:rPr>
                <w:rFonts w:ascii="Times New Roman"/>
                <w:b w:val="false"/>
                <w:i w:val="false"/>
                <w:color w:val="000000"/>
                <w:sz w:val="20"/>
              </w:rPr>
              <w:t>
Панфилова, 10</w:t>
            </w:r>
            <w:r>
              <w:br/>
            </w:r>
            <w:r>
              <w:rPr>
                <w:rFonts w:ascii="Times New Roman"/>
                <w:b w:val="false"/>
                <w:i w:val="false"/>
                <w:color w:val="000000"/>
                <w:sz w:val="20"/>
              </w:rPr>
              <w:t>
kerbulak.kz</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872840</w:t>
            </w:r>
          </w:p>
          <w:p>
            <w:pPr>
              <w:spacing w:after="20"/>
              <w:ind w:left="20"/>
              <w:jc w:val="both"/>
            </w:pPr>
            <w:r>
              <w:rPr>
                <w:rFonts w:ascii="Times New Roman"/>
                <w:b w:val="false"/>
                <w:i w:val="false"/>
                <w:color w:val="000000"/>
                <w:sz w:val="20"/>
              </w:rPr>
              <w:t>91566</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Шубар селолық округ</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Шұбар ауылы,</w:t>
            </w:r>
            <w:r>
              <w:br/>
            </w:r>
            <w:r>
              <w:rPr>
                <w:rFonts w:ascii="Times New Roman"/>
                <w:b w:val="false"/>
                <w:i w:val="false"/>
                <w:color w:val="000000"/>
                <w:sz w:val="20"/>
              </w:rPr>
              <w:t>
Абай көш, 45</w:t>
            </w:r>
            <w:r>
              <w:br/>
            </w:r>
            <w:r>
              <w:rPr>
                <w:rFonts w:ascii="Times New Roman"/>
                <w:b w:val="false"/>
                <w:i w:val="false"/>
                <w:color w:val="000000"/>
                <w:sz w:val="20"/>
              </w:rPr>
              <w:t>
kerbulak.kz</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872840</w:t>
            </w:r>
          </w:p>
          <w:p>
            <w:pPr>
              <w:spacing w:after="20"/>
              <w:ind w:left="20"/>
              <w:jc w:val="both"/>
            </w:pPr>
            <w:r>
              <w:rPr>
                <w:rFonts w:ascii="Times New Roman"/>
                <w:b w:val="false"/>
                <w:i w:val="false"/>
                <w:color w:val="000000"/>
                <w:sz w:val="20"/>
              </w:rPr>
              <w:t>50041</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селолық округ</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ауылы,</w:t>
            </w:r>
            <w:r>
              <w:br/>
            </w:r>
            <w:r>
              <w:rPr>
                <w:rFonts w:ascii="Times New Roman"/>
                <w:b w:val="false"/>
                <w:i w:val="false"/>
                <w:color w:val="000000"/>
                <w:sz w:val="20"/>
              </w:rPr>
              <w:t>
Валиханова, 2</w:t>
            </w:r>
            <w:r>
              <w:br/>
            </w:r>
            <w:r>
              <w:rPr>
                <w:rFonts w:ascii="Times New Roman"/>
                <w:b w:val="false"/>
                <w:i w:val="false"/>
                <w:color w:val="000000"/>
                <w:sz w:val="20"/>
              </w:rPr>
              <w:t>
kerbulak.kz</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872840</w:t>
            </w:r>
          </w:p>
          <w:p>
            <w:pPr>
              <w:spacing w:after="20"/>
              <w:ind w:left="20"/>
              <w:jc w:val="both"/>
            </w:pPr>
            <w:r>
              <w:rPr>
                <w:rFonts w:ascii="Times New Roman"/>
                <w:b w:val="false"/>
                <w:i w:val="false"/>
                <w:color w:val="000000"/>
                <w:sz w:val="20"/>
              </w:rPr>
              <w:t>51111</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Талдыбұлақ селолық</w:t>
            </w:r>
            <w:r>
              <w:br/>
            </w:r>
            <w:r>
              <w:rPr>
                <w:rFonts w:ascii="Times New Roman"/>
                <w:b w:val="false"/>
                <w:i w:val="false"/>
                <w:color w:val="000000"/>
                <w:sz w:val="20"/>
              </w:rPr>
              <w:t>
округ</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Талдыбулак</w:t>
            </w:r>
            <w:r>
              <w:br/>
            </w:r>
            <w:r>
              <w:rPr>
                <w:rFonts w:ascii="Times New Roman"/>
                <w:b w:val="false"/>
                <w:i w:val="false"/>
                <w:color w:val="000000"/>
                <w:sz w:val="20"/>
              </w:rPr>
              <w:t>
ауылы,Ауэзова, 2</w:t>
            </w:r>
            <w:r>
              <w:br/>
            </w:r>
            <w:r>
              <w:rPr>
                <w:rFonts w:ascii="Times New Roman"/>
                <w:b w:val="false"/>
                <w:i w:val="false"/>
                <w:color w:val="000000"/>
                <w:sz w:val="20"/>
              </w:rPr>
              <w:t>
kerbulak.kz</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872840</w:t>
            </w:r>
          </w:p>
          <w:p>
            <w:pPr>
              <w:spacing w:after="20"/>
              <w:ind w:left="20"/>
              <w:jc w:val="both"/>
            </w:pPr>
            <w:r>
              <w:rPr>
                <w:rFonts w:ascii="Times New Roman"/>
                <w:b w:val="false"/>
                <w:i w:val="false"/>
                <w:color w:val="000000"/>
                <w:sz w:val="20"/>
              </w:rPr>
              <w:t>93721</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Алтынемел селолық</w:t>
            </w:r>
            <w:r>
              <w:br/>
            </w:r>
            <w:r>
              <w:rPr>
                <w:rFonts w:ascii="Times New Roman"/>
                <w:b w:val="false"/>
                <w:i w:val="false"/>
                <w:color w:val="000000"/>
                <w:sz w:val="20"/>
              </w:rPr>
              <w:t>
округ</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Алтынемел ауылы,</w:t>
            </w:r>
            <w:r>
              <w:br/>
            </w:r>
            <w:r>
              <w:rPr>
                <w:rFonts w:ascii="Times New Roman"/>
                <w:b w:val="false"/>
                <w:i w:val="false"/>
                <w:color w:val="000000"/>
                <w:sz w:val="20"/>
              </w:rPr>
              <w:t>
Кабанбай батыр, 1</w:t>
            </w:r>
            <w:r>
              <w:br/>
            </w:r>
            <w:r>
              <w:rPr>
                <w:rFonts w:ascii="Times New Roman"/>
                <w:b w:val="false"/>
                <w:i w:val="false"/>
                <w:color w:val="000000"/>
                <w:sz w:val="20"/>
              </w:rPr>
              <w:t>
kerbulak.kz</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872840</w:t>
            </w:r>
          </w:p>
          <w:p>
            <w:pPr>
              <w:spacing w:after="20"/>
              <w:ind w:left="20"/>
              <w:jc w:val="both"/>
            </w:pPr>
            <w:r>
              <w:rPr>
                <w:rFonts w:ascii="Times New Roman"/>
                <w:b w:val="false"/>
                <w:i w:val="false"/>
                <w:color w:val="000000"/>
                <w:sz w:val="20"/>
              </w:rPr>
              <w:t>97769</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Каспан селолық</w:t>
            </w:r>
            <w:r>
              <w:br/>
            </w:r>
            <w:r>
              <w:rPr>
                <w:rFonts w:ascii="Times New Roman"/>
                <w:b w:val="false"/>
                <w:i w:val="false"/>
                <w:color w:val="000000"/>
                <w:sz w:val="20"/>
              </w:rPr>
              <w:t>
округ</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Каспан ауылы,</w:t>
            </w:r>
            <w:r>
              <w:br/>
            </w:r>
            <w:r>
              <w:rPr>
                <w:rFonts w:ascii="Times New Roman"/>
                <w:b w:val="false"/>
                <w:i w:val="false"/>
                <w:color w:val="000000"/>
                <w:sz w:val="20"/>
              </w:rPr>
              <w:t>
Ауэзова, 2</w:t>
            </w:r>
            <w:r>
              <w:br/>
            </w:r>
            <w:r>
              <w:rPr>
                <w:rFonts w:ascii="Times New Roman"/>
                <w:b w:val="false"/>
                <w:i w:val="false"/>
                <w:color w:val="000000"/>
                <w:sz w:val="20"/>
              </w:rPr>
              <w:t>
kerbulak.kz</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872840</w:t>
            </w:r>
          </w:p>
          <w:p>
            <w:pPr>
              <w:spacing w:after="20"/>
              <w:ind w:left="20"/>
              <w:jc w:val="both"/>
            </w:pPr>
            <w:r>
              <w:rPr>
                <w:rFonts w:ascii="Times New Roman"/>
                <w:b w:val="false"/>
                <w:i w:val="false"/>
                <w:color w:val="000000"/>
                <w:sz w:val="20"/>
              </w:rPr>
              <w:t>42362</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Жайнақ селолық</w:t>
            </w:r>
            <w:r>
              <w:br/>
            </w:r>
            <w:r>
              <w:rPr>
                <w:rFonts w:ascii="Times New Roman"/>
                <w:b w:val="false"/>
                <w:i w:val="false"/>
                <w:color w:val="000000"/>
                <w:sz w:val="20"/>
              </w:rPr>
              <w:t>
округ</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Жайнак ауылы,</w:t>
            </w:r>
            <w:r>
              <w:br/>
            </w:r>
            <w:r>
              <w:rPr>
                <w:rFonts w:ascii="Times New Roman"/>
                <w:b w:val="false"/>
                <w:i w:val="false"/>
                <w:color w:val="000000"/>
                <w:sz w:val="20"/>
              </w:rPr>
              <w:t>
Балпык би, 49</w:t>
            </w:r>
            <w:r>
              <w:br/>
            </w:r>
            <w:r>
              <w:rPr>
                <w:rFonts w:ascii="Times New Roman"/>
                <w:b w:val="false"/>
                <w:i w:val="false"/>
                <w:color w:val="000000"/>
                <w:sz w:val="20"/>
              </w:rPr>
              <w:t>
kerbulak.kz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872840</w:t>
            </w:r>
          </w:p>
          <w:p>
            <w:pPr>
              <w:spacing w:after="20"/>
              <w:ind w:left="20"/>
              <w:jc w:val="both"/>
            </w:pPr>
            <w:r>
              <w:rPr>
                <w:rFonts w:ascii="Times New Roman"/>
                <w:b w:val="false"/>
                <w:i w:val="false"/>
                <w:color w:val="000000"/>
                <w:sz w:val="20"/>
              </w:rPr>
              <w:t>97913</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ауданы</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Айнабұлақ селолық</w:t>
            </w:r>
            <w:r>
              <w:br/>
            </w:r>
            <w:r>
              <w:rPr>
                <w:rFonts w:ascii="Times New Roman"/>
                <w:b w:val="false"/>
                <w:i w:val="false"/>
                <w:color w:val="000000"/>
                <w:sz w:val="20"/>
              </w:rPr>
              <w:t>
округ</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ст.Айнабулак, Вокзальная, 1.</w:t>
            </w:r>
            <w:r>
              <w:br/>
            </w:r>
            <w:r>
              <w:rPr>
                <w:rFonts w:ascii="Times New Roman"/>
                <w:b w:val="false"/>
                <w:i w:val="false"/>
                <w:color w:val="000000"/>
                <w:sz w:val="20"/>
              </w:rPr>
              <w:t>
koksu-akimat.kz</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8 72838 33803</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Алғабас селолық</w:t>
            </w:r>
            <w:r>
              <w:br/>
            </w:r>
            <w:r>
              <w:rPr>
                <w:rFonts w:ascii="Times New Roman"/>
                <w:b w:val="false"/>
                <w:i w:val="false"/>
                <w:color w:val="000000"/>
                <w:sz w:val="20"/>
              </w:rPr>
              <w:t>
округ</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Алғабас ауылы,</w:t>
            </w:r>
            <w:r>
              <w:br/>
            </w:r>
            <w:r>
              <w:rPr>
                <w:rFonts w:ascii="Times New Roman"/>
                <w:b w:val="false"/>
                <w:i w:val="false"/>
                <w:color w:val="000000"/>
                <w:sz w:val="20"/>
              </w:rPr>
              <w:t>
Батыржана, 28.</w:t>
            </w:r>
            <w:r>
              <w:br/>
            </w:r>
            <w:r>
              <w:rPr>
                <w:rFonts w:ascii="Times New Roman"/>
                <w:b w:val="false"/>
                <w:i w:val="false"/>
                <w:color w:val="000000"/>
                <w:sz w:val="20"/>
              </w:rPr>
              <w:t>
koksu-akimat.kz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872838 27411</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Жарлыөзек селолық</w:t>
            </w:r>
            <w:r>
              <w:br/>
            </w:r>
            <w:r>
              <w:rPr>
                <w:rFonts w:ascii="Times New Roman"/>
                <w:b w:val="false"/>
                <w:i w:val="false"/>
                <w:color w:val="000000"/>
                <w:sz w:val="20"/>
              </w:rPr>
              <w:t>
округ</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Жарлыозек ауылы, ул.Бейсека, 1.</w:t>
            </w:r>
            <w:r>
              <w:br/>
            </w:r>
            <w:r>
              <w:rPr>
                <w:rFonts w:ascii="Times New Roman"/>
                <w:b w:val="false"/>
                <w:i w:val="false"/>
                <w:color w:val="000000"/>
                <w:sz w:val="20"/>
              </w:rPr>
              <w:t>
koksu-akimat.kz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872838 33406</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Балпық селолық</w:t>
            </w:r>
            <w:r>
              <w:br/>
            </w:r>
            <w:r>
              <w:rPr>
                <w:rFonts w:ascii="Times New Roman"/>
                <w:b w:val="false"/>
                <w:i w:val="false"/>
                <w:color w:val="000000"/>
                <w:sz w:val="20"/>
              </w:rPr>
              <w:t>
округ</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Балпык би</w:t>
            </w:r>
            <w:r>
              <w:br/>
            </w:r>
            <w:r>
              <w:rPr>
                <w:rFonts w:ascii="Times New Roman"/>
                <w:b w:val="false"/>
                <w:i w:val="false"/>
                <w:color w:val="000000"/>
                <w:sz w:val="20"/>
              </w:rPr>
              <w:t>
кенті,Кабанбай</w:t>
            </w:r>
            <w:r>
              <w:br/>
            </w:r>
            <w:r>
              <w:rPr>
                <w:rFonts w:ascii="Times New Roman"/>
                <w:b w:val="false"/>
                <w:i w:val="false"/>
                <w:color w:val="000000"/>
                <w:sz w:val="20"/>
              </w:rPr>
              <w:t>
батыра, 25.</w:t>
            </w:r>
            <w:r>
              <w:br/>
            </w:r>
            <w:r>
              <w:rPr>
                <w:rFonts w:ascii="Times New Roman"/>
                <w:b w:val="false"/>
                <w:i w:val="false"/>
                <w:color w:val="000000"/>
                <w:sz w:val="20"/>
              </w:rPr>
              <w:t>
koksu-akimat.kz</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872838 20611 </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Каблиса селолық</w:t>
            </w:r>
            <w:r>
              <w:br/>
            </w:r>
            <w:r>
              <w:rPr>
                <w:rFonts w:ascii="Times New Roman"/>
                <w:b w:val="false"/>
                <w:i w:val="false"/>
                <w:color w:val="000000"/>
                <w:sz w:val="20"/>
              </w:rPr>
              <w:t>
округ</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Ақтекше ауылы,</w:t>
            </w:r>
            <w:r>
              <w:br/>
            </w:r>
            <w:r>
              <w:rPr>
                <w:rFonts w:ascii="Times New Roman"/>
                <w:b w:val="false"/>
                <w:i w:val="false"/>
                <w:color w:val="000000"/>
                <w:sz w:val="20"/>
              </w:rPr>
              <w:t>
Ж. Егимбаева, 28.</w:t>
            </w:r>
            <w:r>
              <w:br/>
            </w:r>
            <w:r>
              <w:rPr>
                <w:rFonts w:ascii="Times New Roman"/>
                <w:b w:val="false"/>
                <w:i w:val="false"/>
                <w:color w:val="000000"/>
                <w:sz w:val="20"/>
              </w:rPr>
              <w:t>
koksu-akimat.kz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872838 24314</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 селолық</w:t>
            </w:r>
            <w:r>
              <w:br/>
            </w:r>
            <w:r>
              <w:rPr>
                <w:rFonts w:ascii="Times New Roman"/>
                <w:b w:val="false"/>
                <w:i w:val="false"/>
                <w:color w:val="000000"/>
                <w:sz w:val="20"/>
              </w:rPr>
              <w:t>
округ</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Амангельды ауылы,</w:t>
            </w:r>
            <w:r>
              <w:br/>
            </w:r>
            <w:r>
              <w:rPr>
                <w:rFonts w:ascii="Times New Roman"/>
                <w:b w:val="false"/>
                <w:i w:val="false"/>
                <w:color w:val="000000"/>
                <w:sz w:val="20"/>
              </w:rPr>
              <w:t>
Толкынбекова, 28.</w:t>
            </w:r>
            <w:r>
              <w:br/>
            </w:r>
            <w:r>
              <w:rPr>
                <w:rFonts w:ascii="Times New Roman"/>
                <w:b w:val="false"/>
                <w:i w:val="false"/>
                <w:color w:val="000000"/>
                <w:sz w:val="20"/>
              </w:rPr>
              <w:t>
koksu-akimat.kz</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872838 26350</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Мұсабек селолық округ</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Мусабек ауылы,</w:t>
            </w:r>
            <w:r>
              <w:br/>
            </w:r>
            <w:r>
              <w:rPr>
                <w:rFonts w:ascii="Times New Roman"/>
                <w:b w:val="false"/>
                <w:i w:val="false"/>
                <w:color w:val="000000"/>
                <w:sz w:val="20"/>
              </w:rPr>
              <w:t>
Андасова, 10.</w:t>
            </w:r>
            <w:r>
              <w:br/>
            </w:r>
            <w:r>
              <w:rPr>
                <w:rFonts w:ascii="Times New Roman"/>
                <w:b w:val="false"/>
                <w:i w:val="false"/>
                <w:color w:val="000000"/>
                <w:sz w:val="20"/>
              </w:rPr>
              <w:t>
koksu-akimat.kz</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(72838) 20242</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Мұқры селолық округ</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Муқры ауылы,</w:t>
            </w:r>
            <w:r>
              <w:br/>
            </w:r>
            <w:r>
              <w:rPr>
                <w:rFonts w:ascii="Times New Roman"/>
                <w:b w:val="false"/>
                <w:i w:val="false"/>
                <w:color w:val="000000"/>
                <w:sz w:val="20"/>
              </w:rPr>
              <w:t>
Н.Алдабергенов, 29.</w:t>
            </w:r>
            <w:r>
              <w:br/>
            </w:r>
            <w:r>
              <w:rPr>
                <w:rFonts w:ascii="Times New Roman"/>
                <w:b w:val="false"/>
                <w:i w:val="false"/>
                <w:color w:val="000000"/>
                <w:sz w:val="20"/>
              </w:rPr>
              <w:t>
koksu-akimat.kz</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(72838) 24590</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Мұқаншы селолық</w:t>
            </w:r>
            <w:r>
              <w:br/>
            </w:r>
            <w:r>
              <w:rPr>
                <w:rFonts w:ascii="Times New Roman"/>
                <w:b w:val="false"/>
                <w:i w:val="false"/>
                <w:color w:val="000000"/>
                <w:sz w:val="20"/>
              </w:rPr>
              <w:t>
округ</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ст.Коксу,</w:t>
            </w:r>
            <w:r>
              <w:br/>
            </w:r>
            <w:r>
              <w:rPr>
                <w:rFonts w:ascii="Times New Roman"/>
                <w:b w:val="false"/>
                <w:i w:val="false"/>
                <w:color w:val="000000"/>
                <w:sz w:val="20"/>
              </w:rPr>
              <w:t>
Оракты батыр, 1.</w:t>
            </w:r>
            <w:r>
              <w:br/>
            </w:r>
            <w:r>
              <w:rPr>
                <w:rFonts w:ascii="Times New Roman"/>
                <w:b w:val="false"/>
                <w:i w:val="false"/>
                <w:color w:val="000000"/>
                <w:sz w:val="20"/>
              </w:rPr>
              <w:t>
koksu-akimat.kz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872838 29301</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Лабасы селолық округ</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Мамбет ауылы,</w:t>
            </w:r>
            <w:r>
              <w:br/>
            </w:r>
            <w:r>
              <w:rPr>
                <w:rFonts w:ascii="Times New Roman"/>
                <w:b w:val="false"/>
                <w:i w:val="false"/>
                <w:color w:val="000000"/>
                <w:sz w:val="20"/>
              </w:rPr>
              <w:t>
Мамбет, 14.</w:t>
            </w:r>
            <w:r>
              <w:br/>
            </w:r>
            <w:r>
              <w:rPr>
                <w:rFonts w:ascii="Times New Roman"/>
                <w:b w:val="false"/>
                <w:i w:val="false"/>
                <w:color w:val="000000"/>
                <w:sz w:val="20"/>
              </w:rPr>
              <w:t>
koksu-akimat.kz</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872838</w:t>
            </w:r>
          </w:p>
          <w:p>
            <w:pPr>
              <w:spacing w:after="20"/>
              <w:ind w:left="20"/>
              <w:jc w:val="both"/>
            </w:pPr>
            <w:r>
              <w:rPr>
                <w:rFonts w:ascii="Times New Roman"/>
                <w:b w:val="false"/>
                <w:i w:val="false"/>
                <w:color w:val="000000"/>
                <w:sz w:val="20"/>
              </w:rPr>
              <w:t>25419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ауданы</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Жаркент қалалық</w:t>
            </w:r>
            <w:r>
              <w:br/>
            </w:r>
            <w:r>
              <w:rPr>
                <w:rFonts w:ascii="Times New Roman"/>
                <w:b w:val="false"/>
                <w:i w:val="false"/>
                <w:color w:val="000000"/>
                <w:sz w:val="20"/>
              </w:rPr>
              <w:t xml:space="preserve">
округ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Жаркент қаласы,</w:t>
            </w:r>
            <w:r>
              <w:br/>
            </w:r>
            <w:r>
              <w:rPr>
                <w:rFonts w:ascii="Times New Roman"/>
                <w:b w:val="false"/>
                <w:i w:val="false"/>
                <w:color w:val="000000"/>
                <w:sz w:val="20"/>
              </w:rPr>
              <w:t>
Головацкий, 17</w:t>
            </w:r>
            <w:r>
              <w:br/>
            </w:r>
            <w:r>
              <w:rPr>
                <w:rFonts w:ascii="Times New Roman"/>
                <w:b w:val="false"/>
                <w:i w:val="false"/>
                <w:color w:val="000000"/>
                <w:sz w:val="20"/>
              </w:rPr>
              <w:t>
panfilov.kz</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872831</w:t>
            </w:r>
          </w:p>
          <w:p>
            <w:pPr>
              <w:spacing w:after="20"/>
              <w:ind w:left="20"/>
              <w:jc w:val="both"/>
            </w:pPr>
            <w:r>
              <w:rPr>
                <w:rFonts w:ascii="Times New Roman"/>
                <w:b w:val="false"/>
                <w:i w:val="false"/>
                <w:color w:val="000000"/>
                <w:sz w:val="20"/>
              </w:rPr>
              <w:t xml:space="preserve">55531 </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Айдарлы селолық</w:t>
            </w:r>
            <w:r>
              <w:br/>
            </w:r>
            <w:r>
              <w:rPr>
                <w:rFonts w:ascii="Times New Roman"/>
                <w:b w:val="false"/>
                <w:i w:val="false"/>
                <w:color w:val="000000"/>
                <w:sz w:val="20"/>
              </w:rPr>
              <w:t xml:space="preserve">
округ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RichViewCheckpoint0" w:id="171"/>
          <w:p>
            <w:pPr>
              <w:spacing w:after="20"/>
              <w:ind w:left="20"/>
              <w:jc w:val="both"/>
            </w:pPr>
            <w:r>
              <w:rPr>
                <w:rFonts w:ascii="Times New Roman"/>
                <w:b w:val="false"/>
                <w:i w:val="false"/>
                <w:color w:val="000000"/>
                <w:sz w:val="20"/>
              </w:rPr>
              <w:t>Айдарлы ауылы,</w:t>
            </w:r>
            <w:r>
              <w:br/>
            </w:r>
            <w:r>
              <w:rPr>
                <w:rFonts w:ascii="Times New Roman"/>
                <w:b w:val="false"/>
                <w:i w:val="false"/>
                <w:color w:val="000000"/>
                <w:sz w:val="20"/>
              </w:rPr>
              <w:t>
Победа, 2 
</w:t>
            </w:r>
            <w:r>
              <w:rPr>
                <w:rFonts w:ascii="Times New Roman"/>
                <w:b w:val="false"/>
                <w:i w:val="false"/>
                <w:color w:val="000000"/>
                <w:sz w:val="20"/>
                <w:u w:val="single"/>
              </w:rPr>
              <w:t>panfilov.kz</w:t>
            </w:r>
          </w:p>
          <w:bookmarkEnd w:id="171"/>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872831</w:t>
            </w:r>
          </w:p>
          <w:p>
            <w:pPr>
              <w:spacing w:after="20"/>
              <w:ind w:left="20"/>
              <w:jc w:val="both"/>
            </w:pPr>
            <w:r>
              <w:rPr>
                <w:rFonts w:ascii="Times New Roman"/>
                <w:b w:val="false"/>
                <w:i w:val="false"/>
                <w:color w:val="000000"/>
                <w:sz w:val="20"/>
              </w:rPr>
              <w:t xml:space="preserve">39346 </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Басқұншы селолық</w:t>
            </w:r>
            <w:r>
              <w:br/>
            </w:r>
            <w:r>
              <w:rPr>
                <w:rFonts w:ascii="Times New Roman"/>
                <w:b w:val="false"/>
                <w:i w:val="false"/>
                <w:color w:val="000000"/>
                <w:sz w:val="20"/>
              </w:rPr>
              <w:t>
округ</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Басқұншы ауылы,</w:t>
            </w:r>
            <w:r>
              <w:br/>
            </w:r>
            <w:r>
              <w:rPr>
                <w:rFonts w:ascii="Times New Roman"/>
                <w:b w:val="false"/>
                <w:i w:val="false"/>
                <w:color w:val="000000"/>
                <w:sz w:val="20"/>
              </w:rPr>
              <w:t>
К.Сембаева, 30</w:t>
            </w:r>
            <w:r>
              <w:br/>
            </w:r>
            <w:r>
              <w:rPr>
                <w:rFonts w:ascii="Times New Roman"/>
                <w:b w:val="false"/>
                <w:i w:val="false"/>
                <w:color w:val="000000"/>
                <w:sz w:val="20"/>
              </w:rPr>
              <w:t>
panfilov.kz</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872831</w:t>
            </w:r>
          </w:p>
          <w:p>
            <w:pPr>
              <w:spacing w:after="20"/>
              <w:ind w:left="20"/>
              <w:jc w:val="both"/>
            </w:pPr>
            <w:r>
              <w:rPr>
                <w:rFonts w:ascii="Times New Roman"/>
                <w:b w:val="false"/>
                <w:i w:val="false"/>
                <w:color w:val="000000"/>
                <w:sz w:val="20"/>
              </w:rPr>
              <w:t xml:space="preserve">45101 </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селолық</w:t>
            </w:r>
            <w:r>
              <w:br/>
            </w:r>
            <w:r>
              <w:rPr>
                <w:rFonts w:ascii="Times New Roman"/>
                <w:b w:val="false"/>
                <w:i w:val="false"/>
                <w:color w:val="000000"/>
                <w:sz w:val="20"/>
              </w:rPr>
              <w:t>
округ</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Алтыүй ауылы,</w:t>
            </w:r>
            <w:r>
              <w:br/>
            </w:r>
            <w:r>
              <w:rPr>
                <w:rFonts w:ascii="Times New Roman"/>
                <w:b w:val="false"/>
                <w:i w:val="false"/>
                <w:color w:val="000000"/>
                <w:sz w:val="20"/>
              </w:rPr>
              <w:t>
Желтоқсан, 19</w:t>
            </w:r>
            <w:r>
              <w:br/>
            </w:r>
            <w:r>
              <w:rPr>
                <w:rFonts w:ascii="Times New Roman"/>
                <w:b w:val="false"/>
                <w:i w:val="false"/>
                <w:color w:val="000000"/>
                <w:sz w:val="20"/>
              </w:rPr>
              <w:t>
anfilov.kz</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872831</w:t>
            </w:r>
          </w:p>
          <w:p>
            <w:pPr>
              <w:spacing w:after="20"/>
              <w:ind w:left="20"/>
              <w:jc w:val="both"/>
            </w:pPr>
            <w:r>
              <w:rPr>
                <w:rFonts w:ascii="Times New Roman"/>
                <w:b w:val="false"/>
                <w:i w:val="false"/>
                <w:color w:val="000000"/>
                <w:sz w:val="20"/>
              </w:rPr>
              <w:t xml:space="preserve">31145 </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Жаскент селолық</w:t>
            </w:r>
            <w:r>
              <w:br/>
            </w:r>
            <w:r>
              <w:rPr>
                <w:rFonts w:ascii="Times New Roman"/>
                <w:b w:val="false"/>
                <w:i w:val="false"/>
                <w:color w:val="000000"/>
                <w:sz w:val="20"/>
              </w:rPr>
              <w:t>
округ</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Головацкого ауылы, ТенИнГера, 24</w:t>
            </w:r>
            <w:r>
              <w:br/>
            </w:r>
            <w:r>
              <w:rPr>
                <w:rFonts w:ascii="Times New Roman"/>
                <w:b w:val="false"/>
                <w:i w:val="false"/>
                <w:color w:val="000000"/>
                <w:sz w:val="20"/>
              </w:rPr>
              <w:t>
panfilov.kz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872831</w:t>
            </w:r>
          </w:p>
          <w:p>
            <w:pPr>
              <w:spacing w:after="20"/>
              <w:ind w:left="20"/>
              <w:jc w:val="both"/>
            </w:pPr>
            <w:r>
              <w:rPr>
                <w:rFonts w:ascii="Times New Roman"/>
                <w:b w:val="false"/>
                <w:i w:val="false"/>
                <w:color w:val="000000"/>
                <w:sz w:val="20"/>
              </w:rPr>
              <w:t xml:space="preserve">36271 </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Коктал селолық</w:t>
            </w:r>
            <w:r>
              <w:br/>
            </w:r>
            <w:r>
              <w:rPr>
                <w:rFonts w:ascii="Times New Roman"/>
                <w:b w:val="false"/>
                <w:i w:val="false"/>
                <w:color w:val="000000"/>
                <w:sz w:val="20"/>
              </w:rPr>
              <w:t>
округ</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Коктал ауылы,</w:t>
            </w:r>
            <w:r>
              <w:br/>
            </w:r>
            <w:r>
              <w:rPr>
                <w:rFonts w:ascii="Times New Roman"/>
                <w:b w:val="false"/>
                <w:i w:val="false"/>
                <w:color w:val="000000"/>
                <w:sz w:val="20"/>
              </w:rPr>
              <w:t>
Ибраймолдаева, 56</w:t>
            </w:r>
            <w:r>
              <w:br/>
            </w:r>
            <w:r>
              <w:rPr>
                <w:rFonts w:ascii="Times New Roman"/>
                <w:b w:val="false"/>
                <w:i w:val="false"/>
                <w:color w:val="000000"/>
                <w:sz w:val="20"/>
              </w:rPr>
              <w:t>
panfilov.kz</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872831</w:t>
            </w:r>
          </w:p>
          <w:p>
            <w:pPr>
              <w:spacing w:after="20"/>
              <w:ind w:left="20"/>
              <w:jc w:val="both"/>
            </w:pPr>
            <w:r>
              <w:rPr>
                <w:rFonts w:ascii="Times New Roman"/>
                <w:b w:val="false"/>
                <w:i w:val="false"/>
                <w:color w:val="000000"/>
                <w:sz w:val="20"/>
              </w:rPr>
              <w:t xml:space="preserve">37745 </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Қонырөлең селолық</w:t>
            </w:r>
            <w:r>
              <w:br/>
            </w:r>
            <w:r>
              <w:rPr>
                <w:rFonts w:ascii="Times New Roman"/>
                <w:b w:val="false"/>
                <w:i w:val="false"/>
                <w:color w:val="000000"/>
                <w:sz w:val="20"/>
              </w:rPr>
              <w:t>
округ</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Қоңырөлең ауылы,</w:t>
            </w:r>
            <w:r>
              <w:br/>
            </w:r>
            <w:r>
              <w:rPr>
                <w:rFonts w:ascii="Times New Roman"/>
                <w:b w:val="false"/>
                <w:i w:val="false"/>
                <w:color w:val="000000"/>
                <w:sz w:val="20"/>
              </w:rPr>
              <w:t>
Абданова, 42</w:t>
            </w:r>
            <w:r>
              <w:br/>
            </w:r>
            <w:r>
              <w:rPr>
                <w:rFonts w:ascii="Times New Roman"/>
                <w:b w:val="false"/>
                <w:i w:val="false"/>
                <w:color w:val="000000"/>
                <w:sz w:val="20"/>
              </w:rPr>
              <w:t>
panfilov.kz</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872831</w:t>
            </w:r>
          </w:p>
          <w:p>
            <w:pPr>
              <w:spacing w:after="20"/>
              <w:ind w:left="20"/>
              <w:jc w:val="both"/>
            </w:pPr>
            <w:r>
              <w:rPr>
                <w:rFonts w:ascii="Times New Roman"/>
                <w:b w:val="false"/>
                <w:i w:val="false"/>
                <w:color w:val="000000"/>
                <w:sz w:val="20"/>
              </w:rPr>
              <w:t xml:space="preserve">40145 </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Пенжим селолық</w:t>
            </w:r>
            <w:r>
              <w:br/>
            </w:r>
            <w:r>
              <w:rPr>
                <w:rFonts w:ascii="Times New Roman"/>
                <w:b w:val="false"/>
                <w:i w:val="false"/>
                <w:color w:val="000000"/>
                <w:sz w:val="20"/>
              </w:rPr>
              <w:t>
округ</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Пинжим ауылы,</w:t>
            </w:r>
            <w:r>
              <w:br/>
            </w:r>
            <w:r>
              <w:rPr>
                <w:rFonts w:ascii="Times New Roman"/>
                <w:b w:val="false"/>
                <w:i w:val="false"/>
                <w:color w:val="000000"/>
                <w:sz w:val="20"/>
              </w:rPr>
              <w:t>
О. Мухамади, 12</w:t>
            </w:r>
            <w:r>
              <w:br/>
            </w:r>
            <w:r>
              <w:rPr>
                <w:rFonts w:ascii="Times New Roman"/>
                <w:b w:val="false"/>
                <w:i w:val="false"/>
                <w:color w:val="000000"/>
                <w:sz w:val="20"/>
              </w:rPr>
              <w:t>
panfilov.kz</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872831</w:t>
            </w:r>
          </w:p>
          <w:p>
            <w:pPr>
              <w:spacing w:after="20"/>
              <w:ind w:left="20"/>
              <w:jc w:val="both"/>
            </w:pPr>
            <w:r>
              <w:rPr>
                <w:rFonts w:ascii="Times New Roman"/>
                <w:b w:val="false"/>
                <w:i w:val="false"/>
                <w:color w:val="000000"/>
                <w:sz w:val="20"/>
              </w:rPr>
              <w:t xml:space="preserve">47845 </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Сарыбел селолық</w:t>
            </w:r>
            <w:r>
              <w:br/>
            </w:r>
            <w:r>
              <w:rPr>
                <w:rFonts w:ascii="Times New Roman"/>
                <w:b w:val="false"/>
                <w:i w:val="false"/>
                <w:color w:val="000000"/>
                <w:sz w:val="20"/>
              </w:rPr>
              <w:t>
округ</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Сарыбел ауылы,</w:t>
            </w:r>
            <w:r>
              <w:br/>
            </w:r>
            <w:r>
              <w:rPr>
                <w:rFonts w:ascii="Times New Roman"/>
                <w:b w:val="false"/>
                <w:i w:val="false"/>
                <w:color w:val="000000"/>
                <w:sz w:val="20"/>
              </w:rPr>
              <w:t>
Сатай батыра, 26</w:t>
            </w:r>
            <w:r>
              <w:br/>
            </w:r>
            <w:r>
              <w:rPr>
                <w:rFonts w:ascii="Times New Roman"/>
                <w:b w:val="false"/>
                <w:i w:val="false"/>
                <w:color w:val="000000"/>
                <w:sz w:val="20"/>
              </w:rPr>
              <w:t>
panfilov.kz</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872831</w:t>
            </w:r>
          </w:p>
          <w:p>
            <w:pPr>
              <w:spacing w:after="20"/>
              <w:ind w:left="20"/>
              <w:jc w:val="both"/>
            </w:pPr>
            <w:r>
              <w:rPr>
                <w:rFonts w:ascii="Times New Roman"/>
                <w:b w:val="false"/>
                <w:i w:val="false"/>
                <w:color w:val="000000"/>
                <w:sz w:val="20"/>
              </w:rPr>
              <w:t xml:space="preserve">33741 </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Талдын селолық</w:t>
            </w:r>
            <w:r>
              <w:br/>
            </w:r>
            <w:r>
              <w:rPr>
                <w:rFonts w:ascii="Times New Roman"/>
                <w:b w:val="false"/>
                <w:i w:val="false"/>
                <w:color w:val="000000"/>
                <w:sz w:val="20"/>
              </w:rPr>
              <w:t>
округ</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Лесновка ауылы,</w:t>
            </w:r>
            <w:r>
              <w:br/>
            </w:r>
            <w:r>
              <w:rPr>
                <w:rFonts w:ascii="Times New Roman"/>
                <w:b w:val="false"/>
                <w:i w:val="false"/>
                <w:color w:val="000000"/>
                <w:sz w:val="20"/>
              </w:rPr>
              <w:t>
ул.Жанисова, 29</w:t>
            </w:r>
            <w:r>
              <w:br/>
            </w:r>
            <w:r>
              <w:rPr>
                <w:rFonts w:ascii="Times New Roman"/>
                <w:b w:val="false"/>
                <w:i w:val="false"/>
                <w:color w:val="000000"/>
                <w:sz w:val="20"/>
              </w:rPr>
              <w:t>
panfilov.kz</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872831</w:t>
            </w:r>
          </w:p>
          <w:p>
            <w:pPr>
              <w:spacing w:after="20"/>
              <w:ind w:left="20"/>
              <w:jc w:val="both"/>
            </w:pPr>
            <w:r>
              <w:rPr>
                <w:rFonts w:ascii="Times New Roman"/>
                <w:b w:val="false"/>
                <w:i w:val="false"/>
                <w:color w:val="000000"/>
                <w:sz w:val="20"/>
              </w:rPr>
              <w:t xml:space="preserve">35230 </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Үлкенағаш селолық</w:t>
            </w:r>
            <w:r>
              <w:br/>
            </w:r>
            <w:r>
              <w:rPr>
                <w:rFonts w:ascii="Times New Roman"/>
                <w:b w:val="false"/>
                <w:i w:val="false"/>
                <w:color w:val="000000"/>
                <w:sz w:val="20"/>
              </w:rPr>
              <w:t>
округ</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Әулиеағаш ауылы,</w:t>
            </w:r>
            <w:r>
              <w:br/>
            </w:r>
            <w:r>
              <w:rPr>
                <w:rFonts w:ascii="Times New Roman"/>
                <w:b w:val="false"/>
                <w:i w:val="false"/>
                <w:color w:val="000000"/>
                <w:sz w:val="20"/>
              </w:rPr>
              <w:t>
Ж.Шаяхметова, 53</w:t>
            </w:r>
            <w:r>
              <w:br/>
            </w:r>
            <w:r>
              <w:rPr>
                <w:rFonts w:ascii="Times New Roman"/>
                <w:b w:val="false"/>
                <w:i w:val="false"/>
                <w:color w:val="000000"/>
                <w:sz w:val="20"/>
              </w:rPr>
              <w:t>
panfilov.kz</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872831</w:t>
            </w:r>
          </w:p>
          <w:p>
            <w:pPr>
              <w:spacing w:after="20"/>
              <w:ind w:left="20"/>
              <w:jc w:val="both"/>
            </w:pPr>
            <w:r>
              <w:rPr>
                <w:rFonts w:ascii="Times New Roman"/>
                <w:b w:val="false"/>
                <w:i w:val="false"/>
                <w:color w:val="000000"/>
                <w:sz w:val="20"/>
              </w:rPr>
              <w:t xml:space="preserve">46045 </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Үлкеншыған селолық</w:t>
            </w:r>
            <w:r>
              <w:br/>
            </w:r>
            <w:r>
              <w:rPr>
                <w:rFonts w:ascii="Times New Roman"/>
                <w:b w:val="false"/>
                <w:i w:val="false"/>
                <w:color w:val="000000"/>
                <w:sz w:val="20"/>
              </w:rPr>
              <w:t>
округ</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Улкеншыған ауылы,</w:t>
            </w:r>
            <w:r>
              <w:br/>
            </w:r>
            <w:r>
              <w:rPr>
                <w:rFonts w:ascii="Times New Roman"/>
                <w:b w:val="false"/>
                <w:i w:val="false"/>
                <w:color w:val="000000"/>
                <w:sz w:val="20"/>
              </w:rPr>
              <w:t>
Сатай батыра, 26</w:t>
            </w:r>
            <w:r>
              <w:br/>
            </w:r>
            <w:r>
              <w:rPr>
                <w:rFonts w:ascii="Times New Roman"/>
                <w:b w:val="false"/>
                <w:i w:val="false"/>
                <w:color w:val="000000"/>
                <w:sz w:val="20"/>
              </w:rPr>
              <w:t>
panfilov.kz</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872831</w:t>
            </w:r>
          </w:p>
          <w:p>
            <w:pPr>
              <w:spacing w:after="20"/>
              <w:ind w:left="20"/>
              <w:jc w:val="both"/>
            </w:pPr>
            <w:r>
              <w:rPr>
                <w:rFonts w:ascii="Times New Roman"/>
                <w:b w:val="false"/>
                <w:i w:val="false"/>
                <w:color w:val="000000"/>
                <w:sz w:val="20"/>
              </w:rPr>
              <w:t xml:space="preserve">42045 </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Ушарал селолық</w:t>
            </w:r>
            <w:r>
              <w:br/>
            </w:r>
            <w:r>
              <w:rPr>
                <w:rFonts w:ascii="Times New Roman"/>
                <w:b w:val="false"/>
                <w:i w:val="false"/>
                <w:color w:val="000000"/>
                <w:sz w:val="20"/>
              </w:rPr>
              <w:t>
округ</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Ушарал ауылы,</w:t>
            </w:r>
            <w:r>
              <w:br/>
            </w:r>
            <w:r>
              <w:rPr>
                <w:rFonts w:ascii="Times New Roman"/>
                <w:b w:val="false"/>
                <w:i w:val="false"/>
                <w:color w:val="000000"/>
                <w:sz w:val="20"/>
              </w:rPr>
              <w:t>
Сауранбаева, 3</w:t>
            </w:r>
            <w:r>
              <w:br/>
            </w:r>
            <w:r>
              <w:rPr>
                <w:rFonts w:ascii="Times New Roman"/>
                <w:b w:val="false"/>
                <w:i w:val="false"/>
                <w:color w:val="000000"/>
                <w:sz w:val="20"/>
              </w:rPr>
              <w:t>
panfilov.kz</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872831</w:t>
            </w:r>
          </w:p>
          <w:p>
            <w:pPr>
              <w:spacing w:after="20"/>
              <w:ind w:left="20"/>
              <w:jc w:val="both"/>
            </w:pPr>
            <w:r>
              <w:rPr>
                <w:rFonts w:ascii="Times New Roman"/>
                <w:b w:val="false"/>
                <w:i w:val="false"/>
                <w:color w:val="000000"/>
                <w:sz w:val="20"/>
              </w:rPr>
              <w:t xml:space="preserve">32345 </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Шолакай селолық</w:t>
            </w:r>
            <w:r>
              <w:br/>
            </w:r>
            <w:r>
              <w:rPr>
                <w:rFonts w:ascii="Times New Roman"/>
                <w:b w:val="false"/>
                <w:i w:val="false"/>
                <w:color w:val="000000"/>
                <w:sz w:val="20"/>
              </w:rPr>
              <w:t>
округ</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Шолакай ауылы,</w:t>
            </w:r>
            <w:r>
              <w:br/>
            </w:r>
            <w:r>
              <w:rPr>
                <w:rFonts w:ascii="Times New Roman"/>
                <w:b w:val="false"/>
                <w:i w:val="false"/>
                <w:color w:val="000000"/>
                <w:sz w:val="20"/>
              </w:rPr>
              <w:t>
Школьная, 2</w:t>
            </w:r>
            <w:r>
              <w:br/>
            </w:r>
            <w:r>
              <w:rPr>
                <w:rFonts w:ascii="Times New Roman"/>
                <w:b w:val="false"/>
                <w:i w:val="false"/>
                <w:color w:val="000000"/>
                <w:sz w:val="20"/>
              </w:rPr>
              <w:t>
panfilov.kz</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872831</w:t>
            </w:r>
          </w:p>
          <w:p>
            <w:pPr>
              <w:spacing w:after="20"/>
              <w:ind w:left="20"/>
              <w:jc w:val="both"/>
            </w:pPr>
            <w:r>
              <w:rPr>
                <w:rFonts w:ascii="Times New Roman"/>
                <w:b w:val="false"/>
                <w:i w:val="false"/>
                <w:color w:val="000000"/>
                <w:sz w:val="20"/>
              </w:rPr>
              <w:t xml:space="preserve">34645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ауданы</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Кеген селолық округ</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Кеген ауылы,.</w:t>
            </w:r>
            <w:r>
              <w:br/>
            </w:r>
            <w:r>
              <w:rPr>
                <w:rFonts w:ascii="Times New Roman"/>
                <w:b w:val="false"/>
                <w:i w:val="false"/>
                <w:color w:val="000000"/>
                <w:sz w:val="20"/>
              </w:rPr>
              <w:t>
Б.Атыханулы 9а</w:t>
            </w:r>
            <w:r>
              <w:br/>
            </w:r>
            <w:r>
              <w:rPr>
                <w:rFonts w:ascii="Times New Roman"/>
                <w:b w:val="false"/>
                <w:i w:val="false"/>
                <w:color w:val="000000"/>
                <w:sz w:val="20"/>
              </w:rPr>
              <w:t>
raimbek.gov.kz</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872777</w:t>
            </w:r>
          </w:p>
          <w:p>
            <w:pPr>
              <w:spacing w:after="20"/>
              <w:ind w:left="20"/>
              <w:jc w:val="both"/>
            </w:pPr>
            <w:r>
              <w:rPr>
                <w:rFonts w:ascii="Times New Roman"/>
                <w:b w:val="false"/>
                <w:i w:val="false"/>
                <w:color w:val="000000"/>
                <w:sz w:val="20"/>
              </w:rPr>
              <w:t>21250</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Бөлексаз селолық</w:t>
            </w:r>
            <w:r>
              <w:br/>
            </w:r>
            <w:r>
              <w:rPr>
                <w:rFonts w:ascii="Times New Roman"/>
                <w:b w:val="false"/>
                <w:i w:val="false"/>
                <w:color w:val="000000"/>
                <w:sz w:val="20"/>
              </w:rPr>
              <w:t>
округ</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Болексаз ауылы</w:t>
            </w:r>
            <w:r>
              <w:br/>
            </w:r>
            <w:r>
              <w:rPr>
                <w:rFonts w:ascii="Times New Roman"/>
                <w:b w:val="false"/>
                <w:i w:val="false"/>
                <w:color w:val="000000"/>
                <w:sz w:val="20"/>
              </w:rPr>
              <w:t>
А.Кулшашарулы 16</w:t>
            </w:r>
            <w:r>
              <w:br/>
            </w:r>
            <w:r>
              <w:rPr>
                <w:rFonts w:ascii="Times New Roman"/>
                <w:b w:val="false"/>
                <w:i w:val="false"/>
                <w:color w:val="000000"/>
                <w:sz w:val="20"/>
              </w:rPr>
              <w:t>
raimbek.gov.kz</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872777</w:t>
            </w:r>
          </w:p>
          <w:p>
            <w:pPr>
              <w:spacing w:after="20"/>
              <w:ind w:left="20"/>
              <w:jc w:val="both"/>
            </w:pPr>
            <w:r>
              <w:rPr>
                <w:rFonts w:ascii="Times New Roman"/>
                <w:b w:val="false"/>
                <w:i w:val="false"/>
                <w:color w:val="000000"/>
                <w:sz w:val="20"/>
              </w:rPr>
              <w:t>26381</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Қайнар селолық</w:t>
            </w:r>
            <w:r>
              <w:br/>
            </w:r>
            <w:r>
              <w:rPr>
                <w:rFonts w:ascii="Times New Roman"/>
                <w:b w:val="false"/>
                <w:i w:val="false"/>
                <w:color w:val="000000"/>
                <w:sz w:val="20"/>
              </w:rPr>
              <w:t>
округ</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Кайнар ауылы</w:t>
            </w:r>
            <w:r>
              <w:br/>
            </w:r>
            <w:r>
              <w:rPr>
                <w:rFonts w:ascii="Times New Roman"/>
                <w:b w:val="false"/>
                <w:i w:val="false"/>
                <w:color w:val="000000"/>
                <w:sz w:val="20"/>
              </w:rPr>
              <w:t>
Журкабаев 1</w:t>
            </w:r>
            <w:r>
              <w:br/>
            </w:r>
            <w:r>
              <w:rPr>
                <w:rFonts w:ascii="Times New Roman"/>
                <w:b w:val="false"/>
                <w:i w:val="false"/>
                <w:color w:val="000000"/>
                <w:sz w:val="20"/>
              </w:rPr>
              <w:t>
raimbek.gov.kz</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872777</w:t>
            </w:r>
          </w:p>
          <w:p>
            <w:pPr>
              <w:spacing w:after="20"/>
              <w:ind w:left="20"/>
              <w:jc w:val="both"/>
            </w:pPr>
            <w:r>
              <w:rPr>
                <w:rFonts w:ascii="Times New Roman"/>
                <w:b w:val="false"/>
                <w:i w:val="false"/>
                <w:color w:val="000000"/>
                <w:sz w:val="20"/>
              </w:rPr>
              <w:t>26381</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Жылысайского</w:t>
            </w:r>
            <w:r>
              <w:br/>
            </w:r>
            <w:r>
              <w:rPr>
                <w:rFonts w:ascii="Times New Roman"/>
                <w:b w:val="false"/>
                <w:i w:val="false"/>
                <w:color w:val="000000"/>
                <w:sz w:val="20"/>
              </w:rPr>
              <w:t>
селолық округ</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Жылысай ауылы,</w:t>
            </w:r>
            <w:r>
              <w:br/>
            </w:r>
            <w:r>
              <w:rPr>
                <w:rFonts w:ascii="Times New Roman"/>
                <w:b w:val="false"/>
                <w:i w:val="false"/>
                <w:color w:val="000000"/>
                <w:sz w:val="20"/>
              </w:rPr>
              <w:t>
Сыдыкжанулы 2</w:t>
            </w:r>
            <w:r>
              <w:br/>
            </w:r>
            <w:r>
              <w:rPr>
                <w:rFonts w:ascii="Times New Roman"/>
                <w:b w:val="false"/>
                <w:i w:val="false"/>
                <w:color w:val="000000"/>
                <w:sz w:val="20"/>
              </w:rPr>
              <w:t>
raimbek.gov.kz</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872777</w:t>
            </w:r>
          </w:p>
          <w:p>
            <w:pPr>
              <w:spacing w:after="20"/>
              <w:ind w:left="20"/>
              <w:jc w:val="both"/>
            </w:pPr>
            <w:r>
              <w:rPr>
                <w:rFonts w:ascii="Times New Roman"/>
                <w:b w:val="false"/>
                <w:i w:val="false"/>
                <w:color w:val="000000"/>
                <w:sz w:val="20"/>
              </w:rPr>
              <w:t>25949</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Туюк кенттік округ</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Туюк ауылы,</w:t>
            </w:r>
            <w:r>
              <w:br/>
            </w:r>
            <w:r>
              <w:rPr>
                <w:rFonts w:ascii="Times New Roman"/>
                <w:b w:val="false"/>
                <w:i w:val="false"/>
                <w:color w:val="000000"/>
                <w:sz w:val="20"/>
              </w:rPr>
              <w:t>
Т.Суйенишулы 3</w:t>
            </w:r>
            <w:r>
              <w:br/>
            </w:r>
            <w:r>
              <w:rPr>
                <w:rFonts w:ascii="Times New Roman"/>
                <w:b w:val="false"/>
                <w:i w:val="false"/>
                <w:color w:val="000000"/>
                <w:sz w:val="20"/>
              </w:rPr>
              <w:t>
raimbek.gov.kz</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872740</w:t>
            </w:r>
          </w:p>
          <w:p>
            <w:pPr>
              <w:spacing w:after="20"/>
              <w:ind w:left="20"/>
              <w:jc w:val="both"/>
            </w:pPr>
            <w:r>
              <w:rPr>
                <w:rFonts w:ascii="Times New Roman"/>
                <w:b w:val="false"/>
                <w:i w:val="false"/>
                <w:color w:val="000000"/>
                <w:sz w:val="20"/>
              </w:rPr>
              <w:t>70134</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Қарабулақ селолық</w:t>
            </w:r>
            <w:r>
              <w:br/>
            </w:r>
            <w:r>
              <w:rPr>
                <w:rFonts w:ascii="Times New Roman"/>
                <w:b w:val="false"/>
                <w:i w:val="false"/>
                <w:color w:val="000000"/>
                <w:sz w:val="20"/>
              </w:rPr>
              <w:t>
округ</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Киши-Жаланаш ауылы,</w:t>
            </w:r>
            <w:r>
              <w:br/>
            </w:r>
            <w:r>
              <w:rPr>
                <w:rFonts w:ascii="Times New Roman"/>
                <w:b w:val="false"/>
                <w:i w:val="false"/>
                <w:color w:val="000000"/>
                <w:sz w:val="20"/>
              </w:rPr>
              <w:t>
Б.Матайев 9</w:t>
            </w:r>
            <w:r>
              <w:br/>
            </w:r>
            <w:r>
              <w:rPr>
                <w:rFonts w:ascii="Times New Roman"/>
                <w:b w:val="false"/>
                <w:i w:val="false"/>
                <w:color w:val="000000"/>
                <w:sz w:val="20"/>
              </w:rPr>
              <w:t>
raimbek.gov.kz</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872777</w:t>
            </w:r>
          </w:p>
          <w:p>
            <w:pPr>
              <w:spacing w:after="20"/>
              <w:ind w:left="20"/>
              <w:jc w:val="both"/>
            </w:pPr>
            <w:r>
              <w:rPr>
                <w:rFonts w:ascii="Times New Roman"/>
                <w:b w:val="false"/>
                <w:i w:val="false"/>
                <w:color w:val="000000"/>
                <w:sz w:val="20"/>
              </w:rPr>
              <w:t>23107</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Алғабас селолық</w:t>
            </w:r>
            <w:r>
              <w:br/>
            </w:r>
            <w:r>
              <w:rPr>
                <w:rFonts w:ascii="Times New Roman"/>
                <w:b w:val="false"/>
                <w:i w:val="false"/>
                <w:color w:val="000000"/>
                <w:sz w:val="20"/>
              </w:rPr>
              <w:t>
округ</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Алгабас ауылы,</w:t>
            </w:r>
            <w:r>
              <w:br/>
            </w:r>
            <w:r>
              <w:rPr>
                <w:rFonts w:ascii="Times New Roman"/>
                <w:b w:val="false"/>
                <w:i w:val="false"/>
                <w:color w:val="000000"/>
                <w:sz w:val="20"/>
              </w:rPr>
              <w:t>
Жунисов 48</w:t>
            </w:r>
            <w:r>
              <w:br/>
            </w:r>
            <w:r>
              <w:rPr>
                <w:rFonts w:ascii="Times New Roman"/>
                <w:b w:val="false"/>
                <w:i w:val="false"/>
                <w:color w:val="000000"/>
                <w:sz w:val="20"/>
              </w:rPr>
              <w:t>
raimbek.gov.kz</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872740</w:t>
            </w:r>
          </w:p>
          <w:p>
            <w:pPr>
              <w:spacing w:after="20"/>
              <w:ind w:left="20"/>
              <w:jc w:val="both"/>
            </w:pPr>
            <w:r>
              <w:rPr>
                <w:rFonts w:ascii="Times New Roman"/>
                <w:b w:val="false"/>
                <w:i w:val="false"/>
                <w:color w:val="000000"/>
                <w:sz w:val="20"/>
              </w:rPr>
              <w:t>25110</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Жаланаш селолық</w:t>
            </w:r>
            <w:r>
              <w:br/>
            </w:r>
            <w:r>
              <w:rPr>
                <w:rFonts w:ascii="Times New Roman"/>
                <w:b w:val="false"/>
                <w:i w:val="false"/>
                <w:color w:val="000000"/>
                <w:sz w:val="20"/>
              </w:rPr>
              <w:t>
округ</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Жаланаш ауылы,</w:t>
            </w:r>
            <w:r>
              <w:br/>
            </w:r>
            <w:r>
              <w:rPr>
                <w:rFonts w:ascii="Times New Roman"/>
                <w:b w:val="false"/>
                <w:i w:val="false"/>
                <w:color w:val="000000"/>
                <w:sz w:val="20"/>
              </w:rPr>
              <w:t>
О.Жанбырбаев 12</w:t>
            </w:r>
            <w:r>
              <w:br/>
            </w:r>
            <w:r>
              <w:rPr>
                <w:rFonts w:ascii="Times New Roman"/>
                <w:b w:val="false"/>
                <w:i w:val="false"/>
                <w:color w:val="000000"/>
                <w:sz w:val="20"/>
              </w:rPr>
              <w:t>
raimbek.gov.kz</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872777</w:t>
            </w:r>
          </w:p>
          <w:p>
            <w:pPr>
              <w:spacing w:after="20"/>
              <w:ind w:left="20"/>
              <w:jc w:val="both"/>
            </w:pPr>
            <w:r>
              <w:rPr>
                <w:rFonts w:ascii="Times New Roman"/>
                <w:b w:val="false"/>
                <w:i w:val="false"/>
                <w:color w:val="000000"/>
                <w:sz w:val="20"/>
              </w:rPr>
              <w:t>23-41</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 селолық</w:t>
            </w:r>
            <w:r>
              <w:br/>
            </w:r>
            <w:r>
              <w:rPr>
                <w:rFonts w:ascii="Times New Roman"/>
                <w:b w:val="false"/>
                <w:i w:val="false"/>
                <w:color w:val="000000"/>
                <w:sz w:val="20"/>
              </w:rPr>
              <w:t>
округ</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Каркара ауылы,</w:t>
            </w:r>
            <w:r>
              <w:br/>
            </w:r>
            <w:r>
              <w:rPr>
                <w:rFonts w:ascii="Times New Roman"/>
                <w:b w:val="false"/>
                <w:i w:val="false"/>
                <w:color w:val="000000"/>
                <w:sz w:val="20"/>
              </w:rPr>
              <w:t>
Кайыпов 17</w:t>
            </w:r>
            <w:r>
              <w:br/>
            </w:r>
            <w:r>
              <w:rPr>
                <w:rFonts w:ascii="Times New Roman"/>
                <w:b w:val="false"/>
                <w:i w:val="false"/>
                <w:color w:val="000000"/>
                <w:sz w:val="20"/>
              </w:rPr>
              <w:t>
raimbek.gov.kz</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872777</w:t>
            </w:r>
          </w:p>
          <w:p>
            <w:pPr>
              <w:spacing w:after="20"/>
              <w:ind w:left="20"/>
              <w:jc w:val="both"/>
            </w:pPr>
            <w:r>
              <w:rPr>
                <w:rFonts w:ascii="Times New Roman"/>
                <w:b w:val="false"/>
                <w:i w:val="false"/>
                <w:color w:val="000000"/>
                <w:sz w:val="20"/>
              </w:rPr>
              <w:t>25545</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Тасашин селолық</w:t>
            </w:r>
            <w:r>
              <w:br/>
            </w:r>
            <w:r>
              <w:rPr>
                <w:rFonts w:ascii="Times New Roman"/>
                <w:b w:val="false"/>
                <w:i w:val="false"/>
                <w:color w:val="000000"/>
                <w:sz w:val="20"/>
              </w:rPr>
              <w:t>
округ</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Тасашы ауылы,</w:t>
            </w:r>
            <w:r>
              <w:br/>
            </w:r>
            <w:r>
              <w:rPr>
                <w:rFonts w:ascii="Times New Roman"/>
                <w:b w:val="false"/>
                <w:i w:val="false"/>
                <w:color w:val="000000"/>
                <w:sz w:val="20"/>
              </w:rPr>
              <w:t>
Райымбек 2</w:t>
            </w:r>
            <w:r>
              <w:br/>
            </w:r>
            <w:r>
              <w:rPr>
                <w:rFonts w:ascii="Times New Roman"/>
                <w:b w:val="false"/>
                <w:i w:val="false"/>
                <w:color w:val="000000"/>
                <w:sz w:val="20"/>
              </w:rPr>
              <w:t>
raimbek.gov.kz</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87259</w:t>
            </w:r>
          </w:p>
          <w:p>
            <w:pPr>
              <w:spacing w:after="20"/>
              <w:ind w:left="20"/>
              <w:jc w:val="both"/>
            </w:pPr>
            <w:r>
              <w:rPr>
                <w:rFonts w:ascii="Times New Roman"/>
                <w:b w:val="false"/>
                <w:i w:val="false"/>
                <w:color w:val="000000"/>
                <w:sz w:val="20"/>
              </w:rPr>
              <w:t>23410</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Сатин селолық округ</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 ауылы,</w:t>
            </w:r>
            <w:r>
              <w:br/>
            </w:r>
            <w:r>
              <w:rPr>
                <w:rFonts w:ascii="Times New Roman"/>
                <w:b w:val="false"/>
                <w:i w:val="false"/>
                <w:color w:val="000000"/>
                <w:sz w:val="20"/>
              </w:rPr>
              <w:t>
Ултараков б/н</w:t>
            </w:r>
            <w:r>
              <w:br/>
            </w:r>
            <w:r>
              <w:rPr>
                <w:rFonts w:ascii="Times New Roman"/>
                <w:b w:val="false"/>
                <w:i w:val="false"/>
                <w:color w:val="000000"/>
                <w:sz w:val="20"/>
              </w:rPr>
              <w:t>
raimbek.gov.kz</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872777</w:t>
            </w:r>
          </w:p>
          <w:p>
            <w:pPr>
              <w:spacing w:after="20"/>
              <w:ind w:left="20"/>
              <w:jc w:val="both"/>
            </w:pPr>
            <w:r>
              <w:rPr>
                <w:rFonts w:ascii="Times New Roman"/>
                <w:b w:val="false"/>
                <w:i w:val="false"/>
                <w:color w:val="000000"/>
                <w:sz w:val="20"/>
              </w:rPr>
              <w:t>27733</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Сарыжаз селолық</w:t>
            </w:r>
            <w:r>
              <w:br/>
            </w:r>
            <w:r>
              <w:rPr>
                <w:rFonts w:ascii="Times New Roman"/>
                <w:b w:val="false"/>
                <w:i w:val="false"/>
                <w:color w:val="000000"/>
                <w:sz w:val="20"/>
              </w:rPr>
              <w:t>
округ</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Сарыжаз ауылы,</w:t>
            </w:r>
            <w:r>
              <w:br/>
            </w:r>
            <w:r>
              <w:rPr>
                <w:rFonts w:ascii="Times New Roman"/>
                <w:b w:val="false"/>
                <w:i w:val="false"/>
                <w:color w:val="000000"/>
                <w:sz w:val="20"/>
              </w:rPr>
              <w:t>
Абдразак 70</w:t>
            </w:r>
            <w:r>
              <w:br/>
            </w:r>
            <w:r>
              <w:rPr>
                <w:rFonts w:ascii="Times New Roman"/>
                <w:b w:val="false"/>
                <w:i w:val="false"/>
                <w:color w:val="000000"/>
                <w:sz w:val="20"/>
              </w:rPr>
              <w:t>
raimbek.gov.kz</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872779</w:t>
            </w:r>
          </w:p>
          <w:p>
            <w:pPr>
              <w:spacing w:after="20"/>
              <w:ind w:left="20"/>
              <w:jc w:val="both"/>
            </w:pPr>
            <w:r>
              <w:rPr>
                <w:rFonts w:ascii="Times New Roman"/>
                <w:b w:val="false"/>
                <w:i w:val="false"/>
                <w:color w:val="000000"/>
                <w:sz w:val="20"/>
              </w:rPr>
              <w:t>26355</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Ұзынбұлақ селолық</w:t>
            </w:r>
            <w:r>
              <w:br/>
            </w:r>
            <w:r>
              <w:rPr>
                <w:rFonts w:ascii="Times New Roman"/>
                <w:b w:val="false"/>
                <w:i w:val="false"/>
                <w:color w:val="000000"/>
                <w:sz w:val="20"/>
              </w:rPr>
              <w:t>
округ</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Узынбулак ауылы,</w:t>
            </w:r>
            <w:r>
              <w:br/>
            </w:r>
            <w:r>
              <w:rPr>
                <w:rFonts w:ascii="Times New Roman"/>
                <w:b w:val="false"/>
                <w:i w:val="false"/>
                <w:color w:val="000000"/>
                <w:sz w:val="20"/>
              </w:rPr>
              <w:t>
М.Кылышбаев 24</w:t>
            </w:r>
            <w:r>
              <w:br/>
            </w:r>
            <w:r>
              <w:rPr>
                <w:rFonts w:ascii="Times New Roman"/>
                <w:b w:val="false"/>
                <w:i w:val="false"/>
                <w:color w:val="000000"/>
                <w:sz w:val="20"/>
              </w:rPr>
              <w:t>
raimbek.gov.kz</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872777</w:t>
            </w:r>
          </w:p>
          <w:p>
            <w:pPr>
              <w:spacing w:after="20"/>
              <w:ind w:left="20"/>
              <w:jc w:val="both"/>
            </w:pPr>
            <w:r>
              <w:rPr>
                <w:rFonts w:ascii="Times New Roman"/>
                <w:b w:val="false"/>
                <w:i w:val="false"/>
                <w:color w:val="000000"/>
                <w:sz w:val="20"/>
              </w:rPr>
              <w:t>24718</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Шырғанақ селолық</w:t>
            </w:r>
            <w:r>
              <w:br/>
            </w:r>
            <w:r>
              <w:rPr>
                <w:rFonts w:ascii="Times New Roman"/>
                <w:b w:val="false"/>
                <w:i w:val="false"/>
                <w:color w:val="000000"/>
                <w:sz w:val="20"/>
              </w:rPr>
              <w:t>
округ</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Шырганак ауылы,</w:t>
            </w:r>
            <w:r>
              <w:br/>
            </w:r>
            <w:r>
              <w:rPr>
                <w:rFonts w:ascii="Times New Roman"/>
                <w:b w:val="false"/>
                <w:i w:val="false"/>
                <w:color w:val="000000"/>
                <w:sz w:val="20"/>
              </w:rPr>
              <w:t>
Сегизбайулы 13</w:t>
            </w:r>
            <w:r>
              <w:br/>
            </w:r>
            <w:r>
              <w:rPr>
                <w:rFonts w:ascii="Times New Roman"/>
                <w:b w:val="false"/>
                <w:i w:val="false"/>
                <w:color w:val="000000"/>
                <w:sz w:val="20"/>
              </w:rPr>
              <w:t>
raimbek.gov.kz</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872777</w:t>
            </w:r>
          </w:p>
          <w:p>
            <w:pPr>
              <w:spacing w:after="20"/>
              <w:ind w:left="20"/>
              <w:jc w:val="both"/>
            </w:pPr>
            <w:r>
              <w:rPr>
                <w:rFonts w:ascii="Times New Roman"/>
                <w:b w:val="false"/>
                <w:i w:val="false"/>
                <w:color w:val="000000"/>
                <w:sz w:val="20"/>
              </w:rPr>
              <w:t>25720</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Нарынқол селолық</w:t>
            </w:r>
            <w:r>
              <w:br/>
            </w:r>
            <w:r>
              <w:rPr>
                <w:rFonts w:ascii="Times New Roman"/>
                <w:b w:val="false"/>
                <w:i w:val="false"/>
                <w:color w:val="000000"/>
                <w:sz w:val="20"/>
              </w:rPr>
              <w:t>
округ</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Нарынқол ауылы,</w:t>
            </w:r>
            <w:r>
              <w:br/>
            </w:r>
            <w:r>
              <w:rPr>
                <w:rFonts w:ascii="Times New Roman"/>
                <w:b w:val="false"/>
                <w:i w:val="false"/>
                <w:color w:val="000000"/>
                <w:sz w:val="20"/>
              </w:rPr>
              <w:t>
ул.Жанаев 20</w:t>
            </w:r>
            <w:r>
              <w:br/>
            </w:r>
            <w:r>
              <w:rPr>
                <w:rFonts w:ascii="Times New Roman"/>
                <w:b w:val="false"/>
                <w:i w:val="false"/>
                <w:color w:val="000000"/>
                <w:sz w:val="20"/>
              </w:rPr>
              <w:t>
raimbek.gov.kz</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872779</w:t>
            </w:r>
          </w:p>
          <w:p>
            <w:pPr>
              <w:spacing w:after="20"/>
              <w:ind w:left="20"/>
              <w:jc w:val="both"/>
            </w:pPr>
            <w:r>
              <w:rPr>
                <w:rFonts w:ascii="Times New Roman"/>
                <w:b w:val="false"/>
                <w:i w:val="false"/>
                <w:color w:val="000000"/>
                <w:sz w:val="20"/>
              </w:rPr>
              <w:t>21364</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селолық</w:t>
            </w:r>
            <w:r>
              <w:br/>
            </w:r>
            <w:r>
              <w:rPr>
                <w:rFonts w:ascii="Times New Roman"/>
                <w:b w:val="false"/>
                <w:i w:val="false"/>
                <w:color w:val="000000"/>
                <w:sz w:val="20"/>
              </w:rPr>
              <w:t>
округ</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ауылы,</w:t>
            </w:r>
            <w:r>
              <w:br/>
            </w:r>
            <w:r>
              <w:rPr>
                <w:rFonts w:ascii="Times New Roman"/>
                <w:b w:val="false"/>
                <w:i w:val="false"/>
                <w:color w:val="000000"/>
                <w:sz w:val="20"/>
              </w:rPr>
              <w:t>
Жамбыл 13</w:t>
            </w:r>
            <w:r>
              <w:br/>
            </w:r>
            <w:r>
              <w:rPr>
                <w:rFonts w:ascii="Times New Roman"/>
                <w:b w:val="false"/>
                <w:i w:val="false"/>
                <w:color w:val="000000"/>
                <w:sz w:val="20"/>
              </w:rPr>
              <w:t>
raimbek.gov.kz</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872779</w:t>
            </w:r>
          </w:p>
          <w:p>
            <w:pPr>
              <w:spacing w:after="20"/>
              <w:ind w:left="20"/>
              <w:jc w:val="both"/>
            </w:pPr>
            <w:r>
              <w:rPr>
                <w:rFonts w:ascii="Times New Roman"/>
                <w:b w:val="false"/>
                <w:i w:val="false"/>
                <w:color w:val="000000"/>
                <w:sz w:val="20"/>
              </w:rPr>
              <w:t>26584</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Тегістік селолық</w:t>
            </w:r>
            <w:r>
              <w:br/>
            </w:r>
            <w:r>
              <w:rPr>
                <w:rFonts w:ascii="Times New Roman"/>
                <w:b w:val="false"/>
                <w:i w:val="false"/>
                <w:color w:val="000000"/>
                <w:sz w:val="20"/>
              </w:rPr>
              <w:t>
округ</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Тегістік ауылы,</w:t>
            </w:r>
            <w:r>
              <w:br/>
            </w:r>
            <w:r>
              <w:rPr>
                <w:rFonts w:ascii="Times New Roman"/>
                <w:b w:val="false"/>
                <w:i w:val="false"/>
                <w:color w:val="000000"/>
                <w:sz w:val="20"/>
              </w:rPr>
              <w:t>
Биеке 19</w:t>
            </w:r>
            <w:r>
              <w:br/>
            </w:r>
            <w:r>
              <w:rPr>
                <w:rFonts w:ascii="Times New Roman"/>
                <w:b w:val="false"/>
                <w:i w:val="false"/>
                <w:color w:val="000000"/>
                <w:sz w:val="20"/>
              </w:rPr>
              <w:t>
raimbek.gov.kz</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872779</w:t>
            </w:r>
          </w:p>
          <w:p>
            <w:pPr>
              <w:spacing w:after="20"/>
              <w:ind w:left="20"/>
              <w:jc w:val="both"/>
            </w:pPr>
            <w:r>
              <w:rPr>
                <w:rFonts w:ascii="Times New Roman"/>
                <w:b w:val="false"/>
                <w:i w:val="false"/>
                <w:color w:val="000000"/>
                <w:sz w:val="20"/>
              </w:rPr>
              <w:t>21597</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Қақпақ селолық</w:t>
            </w:r>
            <w:r>
              <w:br/>
            </w:r>
            <w:r>
              <w:rPr>
                <w:rFonts w:ascii="Times New Roman"/>
                <w:b w:val="false"/>
                <w:i w:val="false"/>
                <w:color w:val="000000"/>
                <w:sz w:val="20"/>
              </w:rPr>
              <w:t>
округ</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Қақпақ ауылы</w:t>
            </w:r>
            <w:r>
              <w:br/>
            </w:r>
            <w:r>
              <w:rPr>
                <w:rFonts w:ascii="Times New Roman"/>
                <w:b w:val="false"/>
                <w:i w:val="false"/>
                <w:color w:val="000000"/>
                <w:sz w:val="20"/>
              </w:rPr>
              <w:t>
Мунай-Мукан-37</w:t>
            </w:r>
            <w:r>
              <w:br/>
            </w:r>
            <w:r>
              <w:rPr>
                <w:rFonts w:ascii="Times New Roman"/>
                <w:b w:val="false"/>
                <w:i w:val="false"/>
                <w:color w:val="000000"/>
                <w:sz w:val="20"/>
              </w:rPr>
              <w:t>
raimbek.gov.kz</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872727</w:t>
            </w:r>
          </w:p>
          <w:p>
            <w:pPr>
              <w:spacing w:after="20"/>
              <w:ind w:left="20"/>
              <w:jc w:val="both"/>
            </w:pPr>
            <w:r>
              <w:rPr>
                <w:rFonts w:ascii="Times New Roman"/>
                <w:b w:val="false"/>
                <w:i w:val="false"/>
                <w:color w:val="000000"/>
                <w:sz w:val="20"/>
              </w:rPr>
              <w:t>27403</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Шалкөде селолық</w:t>
            </w:r>
            <w:r>
              <w:br/>
            </w:r>
            <w:r>
              <w:rPr>
                <w:rFonts w:ascii="Times New Roman"/>
                <w:b w:val="false"/>
                <w:i w:val="false"/>
                <w:color w:val="000000"/>
                <w:sz w:val="20"/>
              </w:rPr>
              <w:t>
округ</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Шалкөде ауылы,</w:t>
            </w:r>
            <w:r>
              <w:br/>
            </w:r>
            <w:r>
              <w:rPr>
                <w:rFonts w:ascii="Times New Roman"/>
                <w:b w:val="false"/>
                <w:i w:val="false"/>
                <w:color w:val="000000"/>
                <w:sz w:val="20"/>
              </w:rPr>
              <w:t>
Исабаев 34</w:t>
            </w:r>
            <w:r>
              <w:br/>
            </w:r>
            <w:r>
              <w:rPr>
                <w:rFonts w:ascii="Times New Roman"/>
                <w:b w:val="false"/>
                <w:i w:val="false"/>
                <w:color w:val="000000"/>
                <w:sz w:val="20"/>
              </w:rPr>
              <w:t>
raimbek.gov.kz</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872729</w:t>
            </w:r>
          </w:p>
          <w:p>
            <w:pPr>
              <w:spacing w:after="20"/>
              <w:ind w:left="20"/>
              <w:jc w:val="both"/>
            </w:pPr>
            <w:r>
              <w:rPr>
                <w:rFonts w:ascii="Times New Roman"/>
                <w:b w:val="false"/>
                <w:i w:val="false"/>
                <w:color w:val="000000"/>
                <w:sz w:val="20"/>
              </w:rPr>
              <w:t>23448</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Ұзақ селолық округ</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Узак ауылы,</w:t>
            </w:r>
            <w:r>
              <w:br/>
            </w:r>
            <w:r>
              <w:rPr>
                <w:rFonts w:ascii="Times New Roman"/>
                <w:b w:val="false"/>
                <w:i w:val="false"/>
                <w:color w:val="000000"/>
                <w:sz w:val="20"/>
              </w:rPr>
              <w:t>
Сарыбастау 12</w:t>
            </w:r>
            <w:r>
              <w:br/>
            </w:r>
            <w:r>
              <w:rPr>
                <w:rFonts w:ascii="Times New Roman"/>
                <w:b w:val="false"/>
                <w:i w:val="false"/>
                <w:color w:val="000000"/>
                <w:sz w:val="20"/>
              </w:rPr>
              <w:t>
raimbek.gov.kz</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872777</w:t>
            </w:r>
          </w:p>
          <w:p>
            <w:pPr>
              <w:spacing w:after="20"/>
              <w:ind w:left="20"/>
              <w:jc w:val="both"/>
            </w:pPr>
            <w:r>
              <w:rPr>
                <w:rFonts w:ascii="Times New Roman"/>
                <w:b w:val="false"/>
                <w:i w:val="false"/>
                <w:color w:val="000000"/>
                <w:sz w:val="20"/>
              </w:rPr>
              <w:t>25200</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Карасаз селолық</w:t>
            </w:r>
            <w:r>
              <w:br/>
            </w:r>
            <w:r>
              <w:rPr>
                <w:rFonts w:ascii="Times New Roman"/>
                <w:b w:val="false"/>
                <w:i w:val="false"/>
                <w:color w:val="000000"/>
                <w:sz w:val="20"/>
              </w:rPr>
              <w:t>
округ</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Карасаз ауылы,</w:t>
            </w:r>
            <w:r>
              <w:br/>
            </w:r>
            <w:r>
              <w:rPr>
                <w:rFonts w:ascii="Times New Roman"/>
                <w:b w:val="false"/>
                <w:i w:val="false"/>
                <w:color w:val="000000"/>
                <w:sz w:val="20"/>
              </w:rPr>
              <w:t>
Ы.Алтынсарина 3</w:t>
            </w:r>
            <w:r>
              <w:br/>
            </w:r>
            <w:r>
              <w:rPr>
                <w:rFonts w:ascii="Times New Roman"/>
                <w:b w:val="false"/>
                <w:i w:val="false"/>
                <w:color w:val="000000"/>
                <w:sz w:val="20"/>
              </w:rPr>
              <w:t>
raimbek.gov.kz</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872779</w:t>
            </w:r>
          </w:p>
          <w:p>
            <w:pPr>
              <w:spacing w:after="20"/>
              <w:ind w:left="20"/>
              <w:jc w:val="both"/>
            </w:pPr>
            <w:r>
              <w:rPr>
                <w:rFonts w:ascii="Times New Roman"/>
                <w:b w:val="false"/>
                <w:i w:val="false"/>
                <w:color w:val="000000"/>
                <w:sz w:val="20"/>
              </w:rPr>
              <w:t>23198</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Сумбе селолық округ</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Сумбе ауылы,</w:t>
            </w:r>
            <w:r>
              <w:br/>
            </w:r>
            <w:r>
              <w:rPr>
                <w:rFonts w:ascii="Times New Roman"/>
                <w:b w:val="false"/>
                <w:i w:val="false"/>
                <w:color w:val="000000"/>
                <w:sz w:val="20"/>
              </w:rPr>
              <w:t>
Иргебай 18</w:t>
            </w:r>
            <w:r>
              <w:br/>
            </w:r>
            <w:r>
              <w:rPr>
                <w:rFonts w:ascii="Times New Roman"/>
                <w:b w:val="false"/>
                <w:i w:val="false"/>
                <w:color w:val="000000"/>
                <w:sz w:val="20"/>
              </w:rPr>
              <w:t>
raimbek.gov.kz</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872779</w:t>
            </w:r>
          </w:p>
          <w:p>
            <w:pPr>
              <w:spacing w:after="20"/>
              <w:ind w:left="20"/>
              <w:jc w:val="both"/>
            </w:pPr>
            <w:r>
              <w:rPr>
                <w:rFonts w:ascii="Times New Roman"/>
                <w:b w:val="false"/>
                <w:i w:val="false"/>
                <w:color w:val="000000"/>
                <w:sz w:val="20"/>
              </w:rPr>
              <w:t>25501</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Текес селолық округ</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Текес ауылы,</w:t>
            </w:r>
            <w:r>
              <w:br/>
            </w:r>
            <w:r>
              <w:rPr>
                <w:rFonts w:ascii="Times New Roman"/>
                <w:b w:val="false"/>
                <w:i w:val="false"/>
                <w:color w:val="000000"/>
                <w:sz w:val="20"/>
              </w:rPr>
              <w:t>
Дембаева 9</w:t>
            </w:r>
            <w:r>
              <w:br/>
            </w:r>
            <w:r>
              <w:rPr>
                <w:rFonts w:ascii="Times New Roman"/>
                <w:b w:val="false"/>
                <w:i w:val="false"/>
                <w:color w:val="000000"/>
                <w:sz w:val="20"/>
              </w:rPr>
              <w:t>
raimbek.gov.kz</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872779</w:t>
            </w:r>
          </w:p>
          <w:p>
            <w:pPr>
              <w:spacing w:after="20"/>
              <w:ind w:left="20"/>
              <w:jc w:val="both"/>
            </w:pPr>
            <w:r>
              <w:rPr>
                <w:rFonts w:ascii="Times New Roman"/>
                <w:b w:val="false"/>
                <w:i w:val="false"/>
                <w:color w:val="000000"/>
                <w:sz w:val="20"/>
              </w:rPr>
              <w:t>24218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 ауданы</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Амабөктер селолық</w:t>
            </w:r>
            <w:r>
              <w:br/>
            </w:r>
            <w:r>
              <w:rPr>
                <w:rFonts w:ascii="Times New Roman"/>
                <w:b w:val="false"/>
                <w:i w:val="false"/>
                <w:color w:val="000000"/>
                <w:sz w:val="20"/>
              </w:rPr>
              <w:t>
округ</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Аманбөктер ауылы,</w:t>
            </w:r>
            <w:r>
              <w:br/>
            </w:r>
            <w:r>
              <w:rPr>
                <w:rFonts w:ascii="Times New Roman"/>
                <w:b w:val="false"/>
                <w:i w:val="false"/>
                <w:color w:val="000000"/>
                <w:sz w:val="20"/>
              </w:rPr>
              <w:t>
Смагулова, 2</w:t>
            </w:r>
            <w:r>
              <w:br/>
            </w:r>
            <w:r>
              <w:rPr>
                <w:rFonts w:ascii="Times New Roman"/>
                <w:b w:val="false"/>
                <w:i w:val="false"/>
                <w:color w:val="000000"/>
                <w:sz w:val="20"/>
              </w:rPr>
              <w:t>
sarkand.kz</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872839</w:t>
            </w:r>
          </w:p>
          <w:p>
            <w:pPr>
              <w:spacing w:after="20"/>
              <w:ind w:left="20"/>
              <w:jc w:val="both"/>
            </w:pPr>
            <w:r>
              <w:rPr>
                <w:rFonts w:ascii="Times New Roman"/>
                <w:b w:val="false"/>
                <w:i w:val="false"/>
                <w:color w:val="000000"/>
                <w:sz w:val="20"/>
              </w:rPr>
              <w:t>22243</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селолық</w:t>
            </w:r>
            <w:r>
              <w:br/>
            </w:r>
            <w:r>
              <w:rPr>
                <w:rFonts w:ascii="Times New Roman"/>
                <w:b w:val="false"/>
                <w:i w:val="false"/>
                <w:color w:val="000000"/>
                <w:sz w:val="20"/>
              </w:rPr>
              <w:t>
округ</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ауылы,</w:t>
            </w:r>
            <w:r>
              <w:br/>
            </w:r>
            <w:r>
              <w:rPr>
                <w:rFonts w:ascii="Times New Roman"/>
                <w:b w:val="false"/>
                <w:i w:val="false"/>
                <w:color w:val="000000"/>
                <w:sz w:val="20"/>
              </w:rPr>
              <w:t>
Смагулова б/н</w:t>
            </w:r>
            <w:r>
              <w:br/>
            </w:r>
            <w:r>
              <w:rPr>
                <w:rFonts w:ascii="Times New Roman"/>
                <w:b w:val="false"/>
                <w:i w:val="false"/>
                <w:color w:val="000000"/>
                <w:sz w:val="20"/>
              </w:rPr>
              <w:t>
sarkand.kz</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872839</w:t>
            </w:r>
          </w:p>
          <w:p>
            <w:pPr>
              <w:spacing w:after="20"/>
              <w:ind w:left="20"/>
              <w:jc w:val="both"/>
            </w:pPr>
            <w:r>
              <w:rPr>
                <w:rFonts w:ascii="Times New Roman"/>
                <w:b w:val="false"/>
                <w:i w:val="false"/>
                <w:color w:val="000000"/>
                <w:sz w:val="20"/>
              </w:rPr>
              <w:t>34123</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Алмалы селолық</w:t>
            </w:r>
            <w:r>
              <w:br/>
            </w:r>
            <w:r>
              <w:rPr>
                <w:rFonts w:ascii="Times New Roman"/>
                <w:b w:val="false"/>
                <w:i w:val="false"/>
                <w:color w:val="000000"/>
                <w:sz w:val="20"/>
              </w:rPr>
              <w:t>
округ</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Алмалы ауылы,</w:t>
            </w:r>
            <w:r>
              <w:br/>
            </w:r>
            <w:r>
              <w:rPr>
                <w:rFonts w:ascii="Times New Roman"/>
                <w:b w:val="false"/>
                <w:i w:val="false"/>
                <w:color w:val="000000"/>
                <w:sz w:val="20"/>
              </w:rPr>
              <w:t>
Абая, 6</w:t>
            </w:r>
            <w:r>
              <w:br/>
            </w:r>
            <w:r>
              <w:rPr>
                <w:rFonts w:ascii="Times New Roman"/>
                <w:b w:val="false"/>
                <w:i w:val="false"/>
                <w:color w:val="000000"/>
                <w:sz w:val="20"/>
              </w:rPr>
              <w:t>
sarkand.kz</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872839</w:t>
            </w:r>
          </w:p>
          <w:p>
            <w:pPr>
              <w:spacing w:after="20"/>
              <w:ind w:left="20"/>
              <w:jc w:val="both"/>
            </w:pPr>
            <w:r>
              <w:rPr>
                <w:rFonts w:ascii="Times New Roman"/>
                <w:b w:val="false"/>
                <w:i w:val="false"/>
                <w:color w:val="000000"/>
                <w:sz w:val="20"/>
              </w:rPr>
              <w:t>32027</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Бақалы селолық</w:t>
            </w:r>
            <w:r>
              <w:br/>
            </w:r>
            <w:r>
              <w:rPr>
                <w:rFonts w:ascii="Times New Roman"/>
                <w:b w:val="false"/>
                <w:i w:val="false"/>
                <w:color w:val="000000"/>
                <w:sz w:val="20"/>
              </w:rPr>
              <w:t>
округ</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RichViewCheckpoint0" w:id="172"/>
          <w:p>
            <w:pPr>
              <w:spacing w:after="20"/>
              <w:ind w:left="20"/>
              <w:jc w:val="both"/>
            </w:pPr>
            <w:r>
              <w:rPr>
                <w:rFonts w:ascii="Times New Roman"/>
                <w:b w:val="false"/>
                <w:i w:val="false"/>
                <w:color w:val="000000"/>
                <w:sz w:val="20"/>
              </w:rPr>
              <w:t>Бакалы ауылы,</w:t>
            </w:r>
            <w:r>
              <w:br/>
            </w:r>
            <w:r>
              <w:rPr>
                <w:rFonts w:ascii="Times New Roman"/>
                <w:b w:val="false"/>
                <w:i w:val="false"/>
                <w:color w:val="000000"/>
                <w:sz w:val="20"/>
              </w:rPr>
              <w:t>
М.Арына, 9 
</w:t>
            </w:r>
            <w:r>
              <w:rPr>
                <w:rFonts w:ascii="Times New Roman"/>
                <w:b w:val="false"/>
                <w:i w:val="false"/>
                <w:color w:val="000000"/>
                <w:sz w:val="20"/>
                <w:u w:val="single"/>
              </w:rPr>
              <w:t>sarkand.kz</w:t>
            </w:r>
          </w:p>
          <w:bookmarkEnd w:id="172"/>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872839</w:t>
            </w:r>
          </w:p>
          <w:p>
            <w:pPr>
              <w:spacing w:after="20"/>
              <w:ind w:left="20"/>
              <w:jc w:val="both"/>
            </w:pPr>
            <w:r>
              <w:rPr>
                <w:rFonts w:ascii="Times New Roman"/>
                <w:b w:val="false"/>
                <w:i w:val="false"/>
                <w:color w:val="000000"/>
                <w:sz w:val="20"/>
              </w:rPr>
              <w:t>29373</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Қарабугет селолық</w:t>
            </w:r>
            <w:r>
              <w:br/>
            </w:r>
            <w:r>
              <w:rPr>
                <w:rFonts w:ascii="Times New Roman"/>
                <w:b w:val="false"/>
                <w:i w:val="false"/>
                <w:color w:val="000000"/>
                <w:sz w:val="20"/>
              </w:rPr>
              <w:t>
округ</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RichViewCheckpoint0" w:id="173"/>
          <w:p>
            <w:pPr>
              <w:spacing w:after="20"/>
              <w:ind w:left="20"/>
              <w:jc w:val="both"/>
            </w:pPr>
            <w:r>
              <w:rPr>
                <w:rFonts w:ascii="Times New Roman"/>
                <w:b w:val="false"/>
                <w:i w:val="false"/>
                <w:color w:val="000000"/>
                <w:sz w:val="20"/>
              </w:rPr>
              <w:t>Карабугет ауылы,</w:t>
            </w:r>
            <w:r>
              <w:br/>
            </w:r>
            <w:r>
              <w:rPr>
                <w:rFonts w:ascii="Times New Roman"/>
                <w:b w:val="false"/>
                <w:i w:val="false"/>
                <w:color w:val="000000"/>
                <w:sz w:val="20"/>
              </w:rPr>
              <w:t>
ул.Абайдильданова,</w:t>
            </w:r>
            <w:r>
              <w:br/>
            </w:r>
            <w:r>
              <w:rPr>
                <w:rFonts w:ascii="Times New Roman"/>
                <w:b w:val="false"/>
                <w:i w:val="false"/>
                <w:color w:val="000000"/>
                <w:sz w:val="20"/>
              </w:rPr>
              <w:t>
28 
</w:t>
            </w:r>
            <w:r>
              <w:rPr>
                <w:rFonts w:ascii="Times New Roman"/>
                <w:b w:val="false"/>
                <w:i w:val="false"/>
                <w:color w:val="000000"/>
                <w:sz w:val="20"/>
                <w:u w:val="single"/>
              </w:rPr>
              <w:t>sarkand.kz</w:t>
            </w:r>
          </w:p>
          <w:bookmarkEnd w:id="173"/>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872839</w:t>
            </w:r>
          </w:p>
          <w:p>
            <w:pPr>
              <w:spacing w:after="20"/>
              <w:ind w:left="20"/>
              <w:jc w:val="both"/>
            </w:pPr>
            <w:r>
              <w:rPr>
                <w:rFonts w:ascii="Times New Roman"/>
                <w:b w:val="false"/>
                <w:i w:val="false"/>
                <w:color w:val="000000"/>
                <w:sz w:val="20"/>
              </w:rPr>
              <w:t>29381</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Қойлық селолық</w:t>
            </w:r>
            <w:r>
              <w:br/>
            </w:r>
            <w:r>
              <w:rPr>
                <w:rFonts w:ascii="Times New Roman"/>
                <w:b w:val="false"/>
                <w:i w:val="false"/>
                <w:color w:val="000000"/>
                <w:sz w:val="20"/>
              </w:rPr>
              <w:t>
округ</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Қойлық ауылы,</w:t>
            </w:r>
            <w:r>
              <w:br/>
            </w:r>
            <w:r>
              <w:rPr>
                <w:rFonts w:ascii="Times New Roman"/>
                <w:b w:val="false"/>
                <w:i w:val="false"/>
                <w:color w:val="000000"/>
                <w:sz w:val="20"/>
              </w:rPr>
              <w:t>
Богенбай, 13</w:t>
            </w:r>
            <w:r>
              <w:br/>
            </w:r>
            <w:r>
              <w:rPr>
                <w:rFonts w:ascii="Times New Roman"/>
                <w:b w:val="false"/>
                <w:i w:val="false"/>
                <w:color w:val="000000"/>
                <w:sz w:val="20"/>
              </w:rPr>
              <w:t>
sarkand.kz</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872839</w:t>
            </w:r>
          </w:p>
          <w:p>
            <w:pPr>
              <w:spacing w:after="20"/>
              <w:ind w:left="20"/>
              <w:jc w:val="both"/>
            </w:pPr>
            <w:r>
              <w:rPr>
                <w:rFonts w:ascii="Times New Roman"/>
                <w:b w:val="false"/>
                <w:i w:val="false"/>
                <w:color w:val="000000"/>
                <w:sz w:val="20"/>
              </w:rPr>
              <w:t>26140</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Кокжиден селолық</w:t>
            </w:r>
            <w:r>
              <w:br/>
            </w:r>
            <w:r>
              <w:rPr>
                <w:rFonts w:ascii="Times New Roman"/>
                <w:b w:val="false"/>
                <w:i w:val="false"/>
                <w:color w:val="000000"/>
                <w:sz w:val="20"/>
              </w:rPr>
              <w:t>
округ</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Көкжиде ауылы,</w:t>
            </w:r>
            <w:r>
              <w:br/>
            </w:r>
            <w:r>
              <w:rPr>
                <w:rFonts w:ascii="Times New Roman"/>
                <w:b w:val="false"/>
                <w:i w:val="false"/>
                <w:color w:val="000000"/>
                <w:sz w:val="20"/>
              </w:rPr>
              <w:t>
Тобайбатыр, 7</w:t>
            </w:r>
            <w:r>
              <w:br/>
            </w:r>
            <w:r>
              <w:rPr>
                <w:rFonts w:ascii="Times New Roman"/>
                <w:b w:val="false"/>
                <w:i w:val="false"/>
                <w:color w:val="000000"/>
                <w:sz w:val="20"/>
              </w:rPr>
              <w:t>
sarkand.kz</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872839</w:t>
            </w:r>
          </w:p>
          <w:p>
            <w:pPr>
              <w:spacing w:after="20"/>
              <w:ind w:left="20"/>
              <w:jc w:val="both"/>
            </w:pPr>
            <w:r>
              <w:rPr>
                <w:rFonts w:ascii="Times New Roman"/>
                <w:b w:val="false"/>
                <w:i w:val="false"/>
                <w:color w:val="000000"/>
                <w:sz w:val="20"/>
              </w:rPr>
              <w:t>21492</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Черкас селолық</w:t>
            </w:r>
            <w:r>
              <w:br/>
            </w:r>
            <w:r>
              <w:rPr>
                <w:rFonts w:ascii="Times New Roman"/>
                <w:b w:val="false"/>
                <w:i w:val="false"/>
                <w:color w:val="000000"/>
                <w:sz w:val="20"/>
              </w:rPr>
              <w:t>
округ</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Черкасск ауылы, ул.</w:t>
            </w:r>
            <w:r>
              <w:br/>
            </w:r>
            <w:r>
              <w:rPr>
                <w:rFonts w:ascii="Times New Roman"/>
                <w:b w:val="false"/>
                <w:i w:val="false"/>
                <w:color w:val="000000"/>
                <w:sz w:val="20"/>
              </w:rPr>
              <w:t>
Ш.Койшыбекова, 90</w:t>
            </w:r>
            <w:r>
              <w:br/>
            </w:r>
            <w:r>
              <w:rPr>
                <w:rFonts w:ascii="Times New Roman"/>
                <w:b w:val="false"/>
                <w:i w:val="false"/>
                <w:color w:val="000000"/>
                <w:sz w:val="20"/>
              </w:rPr>
              <w:t>
sarkand.kz</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872839</w:t>
            </w:r>
          </w:p>
          <w:p>
            <w:pPr>
              <w:spacing w:after="20"/>
              <w:ind w:left="20"/>
              <w:jc w:val="both"/>
            </w:pPr>
            <w:r>
              <w:rPr>
                <w:rFonts w:ascii="Times New Roman"/>
                <w:b w:val="false"/>
                <w:i w:val="false"/>
                <w:color w:val="000000"/>
                <w:sz w:val="20"/>
              </w:rPr>
              <w:t>30389</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Қарашыған селолық</w:t>
            </w:r>
            <w:r>
              <w:br/>
            </w:r>
            <w:r>
              <w:rPr>
                <w:rFonts w:ascii="Times New Roman"/>
                <w:b w:val="false"/>
                <w:i w:val="false"/>
                <w:color w:val="000000"/>
                <w:sz w:val="20"/>
              </w:rPr>
              <w:t>
округ</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Қарашыған ауылы,</w:t>
            </w:r>
            <w:r>
              <w:br/>
            </w:r>
            <w:r>
              <w:rPr>
                <w:rFonts w:ascii="Times New Roman"/>
                <w:b w:val="false"/>
                <w:i w:val="false"/>
                <w:color w:val="000000"/>
                <w:sz w:val="20"/>
              </w:rPr>
              <w:t>
М.Тулебаева, 8-Б</w:t>
            </w:r>
            <w:r>
              <w:br/>
            </w:r>
            <w:r>
              <w:rPr>
                <w:rFonts w:ascii="Times New Roman"/>
                <w:b w:val="false"/>
                <w:i w:val="false"/>
                <w:color w:val="000000"/>
                <w:sz w:val="20"/>
              </w:rPr>
              <w:t>
sarkand.kz</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872839</w:t>
            </w:r>
          </w:p>
          <w:p>
            <w:pPr>
              <w:spacing w:after="20"/>
              <w:ind w:left="20"/>
              <w:jc w:val="both"/>
            </w:pPr>
            <w:r>
              <w:rPr>
                <w:rFonts w:ascii="Times New Roman"/>
                <w:b w:val="false"/>
                <w:i w:val="false"/>
                <w:color w:val="000000"/>
                <w:sz w:val="20"/>
              </w:rPr>
              <w:t>22505</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Көктерек селолық</w:t>
            </w:r>
            <w:r>
              <w:br/>
            </w:r>
            <w:r>
              <w:rPr>
                <w:rFonts w:ascii="Times New Roman"/>
                <w:b w:val="false"/>
                <w:i w:val="false"/>
                <w:color w:val="000000"/>
                <w:sz w:val="20"/>
              </w:rPr>
              <w:t>
округ</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Коктерек ауылы,</w:t>
            </w:r>
            <w:r>
              <w:br/>
            </w:r>
            <w:r>
              <w:rPr>
                <w:rFonts w:ascii="Times New Roman"/>
                <w:b w:val="false"/>
                <w:i w:val="false"/>
                <w:color w:val="000000"/>
                <w:sz w:val="20"/>
              </w:rPr>
              <w:t>
М.Арын, 17</w:t>
            </w:r>
            <w:r>
              <w:br/>
            </w:r>
            <w:r>
              <w:rPr>
                <w:rFonts w:ascii="Times New Roman"/>
                <w:b w:val="false"/>
                <w:i w:val="false"/>
                <w:color w:val="000000"/>
                <w:sz w:val="20"/>
              </w:rPr>
              <w:t>
sarkand.kz</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872839</w:t>
            </w:r>
          </w:p>
          <w:p>
            <w:pPr>
              <w:spacing w:after="20"/>
              <w:ind w:left="20"/>
              <w:jc w:val="both"/>
            </w:pPr>
            <w:r>
              <w:rPr>
                <w:rFonts w:ascii="Times New Roman"/>
                <w:b w:val="false"/>
                <w:i w:val="false"/>
                <w:color w:val="000000"/>
                <w:sz w:val="20"/>
              </w:rPr>
              <w:t>872839</w:t>
            </w:r>
          </w:p>
          <w:p>
            <w:pPr>
              <w:spacing w:after="20"/>
              <w:ind w:left="20"/>
              <w:jc w:val="both"/>
            </w:pPr>
            <w:r>
              <w:rPr>
                <w:rFonts w:ascii="Times New Roman"/>
                <w:b w:val="false"/>
                <w:i w:val="false"/>
                <w:color w:val="000000"/>
                <w:sz w:val="20"/>
              </w:rPr>
              <w:t>21349</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Екіаша селолық</w:t>
            </w:r>
            <w:r>
              <w:br/>
            </w:r>
            <w:r>
              <w:rPr>
                <w:rFonts w:ascii="Times New Roman"/>
                <w:b w:val="false"/>
                <w:i w:val="false"/>
                <w:color w:val="000000"/>
                <w:sz w:val="20"/>
              </w:rPr>
              <w:t>
округ</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Екиаша ауылы,</w:t>
            </w:r>
            <w:r>
              <w:br/>
            </w:r>
            <w:r>
              <w:rPr>
                <w:rFonts w:ascii="Times New Roman"/>
                <w:b w:val="false"/>
                <w:i w:val="false"/>
                <w:color w:val="000000"/>
                <w:sz w:val="20"/>
              </w:rPr>
              <w:t>
Аманжолова, 79</w:t>
            </w:r>
            <w:r>
              <w:br/>
            </w:r>
            <w:r>
              <w:rPr>
                <w:rFonts w:ascii="Times New Roman"/>
                <w:b w:val="false"/>
                <w:i w:val="false"/>
                <w:color w:val="000000"/>
                <w:sz w:val="20"/>
              </w:rPr>
              <w:t>
sarkand.kz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872839</w:t>
            </w:r>
          </w:p>
          <w:p>
            <w:pPr>
              <w:spacing w:after="20"/>
              <w:ind w:left="20"/>
              <w:jc w:val="both"/>
            </w:pPr>
            <w:r>
              <w:rPr>
                <w:rFonts w:ascii="Times New Roman"/>
                <w:b w:val="false"/>
                <w:i w:val="false"/>
                <w:color w:val="000000"/>
                <w:sz w:val="20"/>
              </w:rPr>
              <w:t>21190</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Шатырбай селолық</w:t>
            </w:r>
            <w:r>
              <w:br/>
            </w:r>
            <w:r>
              <w:rPr>
                <w:rFonts w:ascii="Times New Roman"/>
                <w:b w:val="false"/>
                <w:i w:val="false"/>
                <w:color w:val="000000"/>
                <w:sz w:val="20"/>
              </w:rPr>
              <w:t>
округ</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Шатырбай ауылы,</w:t>
            </w:r>
            <w:r>
              <w:br/>
            </w:r>
            <w:r>
              <w:rPr>
                <w:rFonts w:ascii="Times New Roman"/>
                <w:b w:val="false"/>
                <w:i w:val="false"/>
                <w:color w:val="000000"/>
                <w:sz w:val="20"/>
              </w:rPr>
              <w:t>
Нугманова, 31</w:t>
            </w:r>
            <w:r>
              <w:br/>
            </w:r>
            <w:r>
              <w:rPr>
                <w:rFonts w:ascii="Times New Roman"/>
                <w:b w:val="false"/>
                <w:i w:val="false"/>
                <w:color w:val="000000"/>
                <w:sz w:val="20"/>
              </w:rPr>
              <w:t>
sarkand.kz</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872839</w:t>
            </w:r>
          </w:p>
          <w:p>
            <w:pPr>
              <w:spacing w:after="20"/>
              <w:ind w:left="20"/>
              <w:jc w:val="both"/>
            </w:pPr>
            <w:r>
              <w:rPr>
                <w:rFonts w:ascii="Times New Roman"/>
                <w:b w:val="false"/>
                <w:i w:val="false"/>
                <w:color w:val="000000"/>
                <w:sz w:val="20"/>
              </w:rPr>
              <w:t>31149</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Лепсі селолық округ</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Ст.Лепсы,</w:t>
            </w:r>
            <w:r>
              <w:br/>
            </w:r>
            <w:r>
              <w:rPr>
                <w:rFonts w:ascii="Times New Roman"/>
                <w:b w:val="false"/>
                <w:i w:val="false"/>
                <w:color w:val="000000"/>
                <w:sz w:val="20"/>
              </w:rPr>
              <w:t>
М.Тулебаева, 1</w:t>
            </w:r>
            <w:r>
              <w:br/>
            </w:r>
            <w:r>
              <w:rPr>
                <w:rFonts w:ascii="Times New Roman"/>
                <w:b w:val="false"/>
                <w:i w:val="false"/>
                <w:color w:val="000000"/>
                <w:sz w:val="20"/>
              </w:rPr>
              <w:t>
sarkand.kz</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872839</w:t>
            </w:r>
          </w:p>
          <w:p>
            <w:pPr>
              <w:spacing w:after="20"/>
              <w:ind w:left="20"/>
              <w:jc w:val="both"/>
            </w:pPr>
            <w:r>
              <w:rPr>
                <w:rFonts w:ascii="Times New Roman"/>
                <w:b w:val="false"/>
                <w:i w:val="false"/>
                <w:color w:val="000000"/>
                <w:sz w:val="20"/>
              </w:rPr>
              <w:t>21432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ауданы</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Алатау селолық</w:t>
            </w:r>
            <w:r>
              <w:br/>
            </w:r>
            <w:r>
              <w:rPr>
                <w:rFonts w:ascii="Times New Roman"/>
                <w:b w:val="false"/>
                <w:i w:val="false"/>
                <w:color w:val="000000"/>
                <w:sz w:val="20"/>
              </w:rPr>
              <w:t>
округ</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Қызыл-Қайрат ауылы,</w:t>
            </w:r>
            <w:r>
              <w:br/>
            </w:r>
            <w:r>
              <w:rPr>
                <w:rFonts w:ascii="Times New Roman"/>
                <w:b w:val="false"/>
                <w:i w:val="false"/>
                <w:color w:val="000000"/>
                <w:sz w:val="20"/>
              </w:rPr>
              <w:t>
Малькеева, 64</w:t>
            </w:r>
            <w:r>
              <w:br/>
            </w:r>
            <w:r>
              <w:rPr>
                <w:rFonts w:ascii="Times New Roman"/>
                <w:b w:val="false"/>
                <w:i w:val="false"/>
                <w:color w:val="000000"/>
                <w:sz w:val="20"/>
              </w:rPr>
              <w:t>
talgar-akimat.kz</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872774</w:t>
            </w:r>
          </w:p>
          <w:p>
            <w:pPr>
              <w:spacing w:after="20"/>
              <w:ind w:left="20"/>
              <w:jc w:val="both"/>
            </w:pPr>
            <w:r>
              <w:rPr>
                <w:rFonts w:ascii="Times New Roman"/>
                <w:b w:val="false"/>
                <w:i w:val="false"/>
                <w:color w:val="000000"/>
                <w:sz w:val="20"/>
              </w:rPr>
              <w:t>48233</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Белбұлақ селолық</w:t>
            </w:r>
            <w:r>
              <w:br/>
            </w:r>
            <w:r>
              <w:rPr>
                <w:rFonts w:ascii="Times New Roman"/>
                <w:b w:val="false"/>
                <w:i w:val="false"/>
                <w:color w:val="000000"/>
                <w:sz w:val="20"/>
              </w:rPr>
              <w:t>
округ</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Белбұлақ ауылы,</w:t>
            </w:r>
            <w:r>
              <w:br/>
            </w:r>
            <w:r>
              <w:rPr>
                <w:rFonts w:ascii="Times New Roman"/>
                <w:b w:val="false"/>
                <w:i w:val="false"/>
                <w:color w:val="000000"/>
                <w:sz w:val="20"/>
              </w:rPr>
              <w:t>
Тарамонова, 65</w:t>
            </w:r>
            <w:r>
              <w:br/>
            </w:r>
            <w:r>
              <w:rPr>
                <w:rFonts w:ascii="Times New Roman"/>
                <w:b w:val="false"/>
                <w:i w:val="false"/>
                <w:color w:val="000000"/>
                <w:sz w:val="20"/>
              </w:rPr>
              <w:t>
talgar-akimat.kz</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872774</w:t>
            </w:r>
          </w:p>
          <w:p>
            <w:pPr>
              <w:spacing w:after="20"/>
              <w:ind w:left="20"/>
              <w:jc w:val="both"/>
            </w:pPr>
            <w:r>
              <w:rPr>
                <w:rFonts w:ascii="Times New Roman"/>
                <w:b w:val="false"/>
                <w:i w:val="false"/>
                <w:color w:val="000000"/>
                <w:sz w:val="20"/>
              </w:rPr>
              <w:t>43164</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Бесқайнар селолық</w:t>
            </w:r>
            <w:r>
              <w:br/>
            </w:r>
            <w:r>
              <w:rPr>
                <w:rFonts w:ascii="Times New Roman"/>
                <w:b w:val="false"/>
                <w:i w:val="false"/>
                <w:color w:val="000000"/>
                <w:sz w:val="20"/>
              </w:rPr>
              <w:t>
округ</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Бесқайнар ауылы,</w:t>
            </w:r>
            <w:r>
              <w:br/>
            </w:r>
            <w:r>
              <w:rPr>
                <w:rFonts w:ascii="Times New Roman"/>
                <w:b w:val="false"/>
                <w:i w:val="false"/>
                <w:color w:val="000000"/>
                <w:sz w:val="20"/>
              </w:rPr>
              <w:t>
Жамбыл,19</w:t>
            </w:r>
            <w:r>
              <w:br/>
            </w:r>
            <w:r>
              <w:rPr>
                <w:rFonts w:ascii="Times New Roman"/>
                <w:b w:val="false"/>
                <w:i w:val="false"/>
                <w:color w:val="000000"/>
                <w:sz w:val="20"/>
              </w:rPr>
              <w:t>
talgar-akimat.kz</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872774</w:t>
            </w:r>
          </w:p>
          <w:p>
            <w:pPr>
              <w:spacing w:after="20"/>
              <w:ind w:left="20"/>
              <w:jc w:val="both"/>
            </w:pPr>
            <w:r>
              <w:rPr>
                <w:rFonts w:ascii="Times New Roman"/>
                <w:b w:val="false"/>
                <w:i w:val="false"/>
                <w:color w:val="000000"/>
                <w:sz w:val="20"/>
              </w:rPr>
              <w:t>41260</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Бесағаш селолық</w:t>
            </w:r>
            <w:r>
              <w:br/>
            </w:r>
            <w:r>
              <w:rPr>
                <w:rFonts w:ascii="Times New Roman"/>
                <w:b w:val="false"/>
                <w:i w:val="false"/>
                <w:color w:val="000000"/>
                <w:sz w:val="20"/>
              </w:rPr>
              <w:t>
округ</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Бесағаш ауылы,</w:t>
            </w:r>
            <w:r>
              <w:br/>
            </w:r>
            <w:r>
              <w:rPr>
                <w:rFonts w:ascii="Times New Roman"/>
                <w:b w:val="false"/>
                <w:i w:val="false"/>
                <w:color w:val="000000"/>
                <w:sz w:val="20"/>
              </w:rPr>
              <w:t>
Айманова,14</w:t>
            </w:r>
            <w:r>
              <w:br/>
            </w:r>
            <w:r>
              <w:rPr>
                <w:rFonts w:ascii="Times New Roman"/>
                <w:b w:val="false"/>
                <w:i w:val="false"/>
                <w:color w:val="000000"/>
                <w:sz w:val="20"/>
              </w:rPr>
              <w:t>
talgar-akimat.kz</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872774</w:t>
            </w:r>
          </w:p>
          <w:p>
            <w:pPr>
              <w:spacing w:after="20"/>
              <w:ind w:left="20"/>
              <w:jc w:val="both"/>
            </w:pPr>
            <w:r>
              <w:rPr>
                <w:rFonts w:ascii="Times New Roman"/>
                <w:b w:val="false"/>
                <w:i w:val="false"/>
                <w:color w:val="000000"/>
                <w:sz w:val="20"/>
              </w:rPr>
              <w:t>56346</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Гүлдала селолық</w:t>
            </w:r>
            <w:r>
              <w:br/>
            </w:r>
            <w:r>
              <w:rPr>
                <w:rFonts w:ascii="Times New Roman"/>
                <w:b w:val="false"/>
                <w:i w:val="false"/>
                <w:color w:val="000000"/>
                <w:sz w:val="20"/>
              </w:rPr>
              <w:t>
округ</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Гульдала ауылы,</w:t>
            </w:r>
            <w:r>
              <w:br/>
            </w:r>
            <w:r>
              <w:rPr>
                <w:rFonts w:ascii="Times New Roman"/>
                <w:b w:val="false"/>
                <w:i w:val="false"/>
                <w:color w:val="000000"/>
                <w:sz w:val="20"/>
              </w:rPr>
              <w:t xml:space="preserve">
Кичикова, 75 а </w:t>
            </w:r>
            <w:r>
              <w:br/>
            </w:r>
            <w:r>
              <w:rPr>
                <w:rFonts w:ascii="Times New Roman"/>
                <w:b w:val="false"/>
                <w:i w:val="false"/>
                <w:color w:val="000000"/>
                <w:sz w:val="20"/>
              </w:rPr>
              <w:t>
talgar-akimat.kz</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872774</w:t>
            </w:r>
          </w:p>
          <w:p>
            <w:pPr>
              <w:spacing w:after="20"/>
              <w:ind w:left="20"/>
              <w:jc w:val="both"/>
            </w:pPr>
            <w:r>
              <w:rPr>
                <w:rFonts w:ascii="Times New Roman"/>
                <w:b w:val="false"/>
                <w:i w:val="false"/>
                <w:color w:val="000000"/>
                <w:sz w:val="20"/>
              </w:rPr>
              <w:t>57120</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Қайнар селолық</w:t>
            </w:r>
            <w:r>
              <w:br/>
            </w:r>
            <w:r>
              <w:rPr>
                <w:rFonts w:ascii="Times New Roman"/>
                <w:b w:val="false"/>
                <w:i w:val="false"/>
                <w:color w:val="000000"/>
                <w:sz w:val="20"/>
              </w:rPr>
              <w:t>
округ</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Еркин ауылы,</w:t>
            </w:r>
            <w:r>
              <w:br/>
            </w:r>
            <w:r>
              <w:rPr>
                <w:rFonts w:ascii="Times New Roman"/>
                <w:b w:val="false"/>
                <w:i w:val="false"/>
                <w:color w:val="000000"/>
                <w:sz w:val="20"/>
              </w:rPr>
              <w:t>
Школьная, 1</w:t>
            </w:r>
            <w:r>
              <w:br/>
            </w:r>
            <w:r>
              <w:rPr>
                <w:rFonts w:ascii="Times New Roman"/>
                <w:b w:val="false"/>
                <w:i w:val="false"/>
                <w:color w:val="000000"/>
                <w:sz w:val="20"/>
              </w:rPr>
              <w:t>
talgar-akimat.kz</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872774</w:t>
            </w:r>
          </w:p>
          <w:p>
            <w:pPr>
              <w:spacing w:after="20"/>
              <w:ind w:left="20"/>
              <w:jc w:val="both"/>
            </w:pPr>
            <w:r>
              <w:rPr>
                <w:rFonts w:ascii="Times New Roman"/>
                <w:b w:val="false"/>
                <w:i w:val="false"/>
                <w:color w:val="000000"/>
                <w:sz w:val="20"/>
              </w:rPr>
              <w:t>75009</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Кеңдала селолық</w:t>
            </w:r>
            <w:r>
              <w:br/>
            </w:r>
            <w:r>
              <w:rPr>
                <w:rFonts w:ascii="Times New Roman"/>
                <w:b w:val="false"/>
                <w:i w:val="false"/>
                <w:color w:val="000000"/>
                <w:sz w:val="20"/>
              </w:rPr>
              <w:t>
округ</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Кеңдала ауылы,</w:t>
            </w:r>
            <w:r>
              <w:br/>
            </w:r>
            <w:r>
              <w:rPr>
                <w:rFonts w:ascii="Times New Roman"/>
                <w:b w:val="false"/>
                <w:i w:val="false"/>
                <w:color w:val="000000"/>
                <w:sz w:val="20"/>
              </w:rPr>
              <w:t>
Школьная, 2</w:t>
            </w:r>
            <w:r>
              <w:br/>
            </w:r>
            <w:r>
              <w:rPr>
                <w:rFonts w:ascii="Times New Roman"/>
                <w:b w:val="false"/>
                <w:i w:val="false"/>
                <w:color w:val="000000"/>
                <w:sz w:val="20"/>
              </w:rPr>
              <w:t>
talgar-akimat.kz</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872774</w:t>
            </w:r>
          </w:p>
          <w:p>
            <w:pPr>
              <w:spacing w:after="20"/>
              <w:ind w:left="20"/>
              <w:jc w:val="both"/>
            </w:pPr>
            <w:r>
              <w:rPr>
                <w:rFonts w:ascii="Times New Roman"/>
                <w:b w:val="false"/>
                <w:i w:val="false"/>
                <w:color w:val="000000"/>
                <w:sz w:val="20"/>
              </w:rPr>
              <w:t>41741</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Көктобе селолық</w:t>
            </w:r>
            <w:r>
              <w:br/>
            </w:r>
            <w:r>
              <w:rPr>
                <w:rFonts w:ascii="Times New Roman"/>
                <w:b w:val="false"/>
                <w:i w:val="false"/>
                <w:color w:val="000000"/>
                <w:sz w:val="20"/>
              </w:rPr>
              <w:t>
округ</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Көлсай ауылы,</w:t>
            </w:r>
            <w:r>
              <w:br/>
            </w:r>
            <w:r>
              <w:rPr>
                <w:rFonts w:ascii="Times New Roman"/>
                <w:b w:val="false"/>
                <w:i w:val="false"/>
                <w:color w:val="000000"/>
                <w:sz w:val="20"/>
              </w:rPr>
              <w:t>
Алматинская, 7</w:t>
            </w:r>
            <w:r>
              <w:br/>
            </w:r>
            <w:r>
              <w:rPr>
                <w:rFonts w:ascii="Times New Roman"/>
                <w:b w:val="false"/>
                <w:i w:val="false"/>
                <w:color w:val="000000"/>
                <w:sz w:val="20"/>
              </w:rPr>
              <w:t>
talgar-akimat.kz</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w:t>
            </w:r>
          </w:p>
          <w:p>
            <w:pPr>
              <w:spacing w:after="20"/>
              <w:ind w:left="20"/>
              <w:jc w:val="both"/>
            </w:pPr>
            <w:r>
              <w:rPr>
                <w:rFonts w:ascii="Times New Roman"/>
                <w:b w:val="false"/>
                <w:i w:val="false"/>
                <w:color w:val="000000"/>
                <w:sz w:val="20"/>
              </w:rPr>
              <w:t>3898090</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селолық округ</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ауылы,</w:t>
            </w:r>
            <w:r>
              <w:br/>
            </w:r>
            <w:r>
              <w:rPr>
                <w:rFonts w:ascii="Times New Roman"/>
                <w:b w:val="false"/>
                <w:i w:val="false"/>
                <w:color w:val="000000"/>
                <w:sz w:val="20"/>
              </w:rPr>
              <w:t>
Школьная, 12</w:t>
            </w:r>
            <w:r>
              <w:br/>
            </w:r>
            <w:r>
              <w:rPr>
                <w:rFonts w:ascii="Times New Roman"/>
                <w:b w:val="false"/>
                <w:i w:val="false"/>
                <w:color w:val="000000"/>
                <w:sz w:val="20"/>
              </w:rPr>
              <w:t>
talgar-akimat.kz</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872774</w:t>
            </w:r>
          </w:p>
          <w:p>
            <w:pPr>
              <w:spacing w:after="20"/>
              <w:ind w:left="20"/>
              <w:jc w:val="both"/>
            </w:pPr>
            <w:r>
              <w:rPr>
                <w:rFonts w:ascii="Times New Roman"/>
                <w:b w:val="false"/>
                <w:i w:val="false"/>
                <w:color w:val="000000"/>
                <w:sz w:val="20"/>
              </w:rPr>
              <w:t>58296</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селолық</w:t>
            </w:r>
            <w:r>
              <w:br/>
            </w:r>
            <w:r>
              <w:rPr>
                <w:rFonts w:ascii="Times New Roman"/>
                <w:b w:val="false"/>
                <w:i w:val="false"/>
                <w:color w:val="000000"/>
                <w:sz w:val="20"/>
              </w:rPr>
              <w:t>
округ</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ауылы,</w:t>
            </w:r>
            <w:r>
              <w:br/>
            </w:r>
            <w:r>
              <w:rPr>
                <w:rFonts w:ascii="Times New Roman"/>
                <w:b w:val="false"/>
                <w:i w:val="false"/>
                <w:color w:val="000000"/>
                <w:sz w:val="20"/>
              </w:rPr>
              <w:t>
Тимирязева, 1</w:t>
            </w:r>
            <w:r>
              <w:br/>
            </w:r>
            <w:r>
              <w:rPr>
                <w:rFonts w:ascii="Times New Roman"/>
                <w:b w:val="false"/>
                <w:i w:val="false"/>
                <w:color w:val="000000"/>
                <w:sz w:val="20"/>
              </w:rPr>
              <w:t>
talgar-akimat.kz</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872774</w:t>
            </w:r>
          </w:p>
          <w:p>
            <w:pPr>
              <w:spacing w:after="20"/>
              <w:ind w:left="20"/>
              <w:jc w:val="both"/>
            </w:pPr>
            <w:r>
              <w:rPr>
                <w:rFonts w:ascii="Times New Roman"/>
                <w:b w:val="false"/>
                <w:i w:val="false"/>
                <w:color w:val="000000"/>
                <w:sz w:val="20"/>
              </w:rPr>
              <w:t>53986</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Туздыбастау</w:t>
            </w:r>
            <w:r>
              <w:br/>
            </w:r>
            <w:r>
              <w:rPr>
                <w:rFonts w:ascii="Times New Roman"/>
                <w:b w:val="false"/>
                <w:i w:val="false"/>
                <w:color w:val="000000"/>
                <w:sz w:val="20"/>
              </w:rPr>
              <w:t>
селолық округ</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Туздыбастау ауылы,</w:t>
            </w:r>
            <w:r>
              <w:br/>
            </w:r>
            <w:r>
              <w:rPr>
                <w:rFonts w:ascii="Times New Roman"/>
                <w:b w:val="false"/>
                <w:i w:val="false"/>
                <w:color w:val="000000"/>
                <w:sz w:val="20"/>
              </w:rPr>
              <w:t>
Жылкыбай,146</w:t>
            </w:r>
            <w:r>
              <w:br/>
            </w:r>
            <w:r>
              <w:rPr>
                <w:rFonts w:ascii="Times New Roman"/>
                <w:b w:val="false"/>
                <w:i w:val="false"/>
                <w:color w:val="000000"/>
                <w:sz w:val="20"/>
              </w:rPr>
              <w:t>
talgar-akimat.kz</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872774</w:t>
            </w:r>
          </w:p>
          <w:p>
            <w:pPr>
              <w:spacing w:after="20"/>
              <w:ind w:left="20"/>
              <w:jc w:val="both"/>
            </w:pPr>
            <w:r>
              <w:rPr>
                <w:rFonts w:ascii="Times New Roman"/>
                <w:b w:val="false"/>
                <w:i w:val="false"/>
                <w:color w:val="000000"/>
                <w:sz w:val="20"/>
              </w:rPr>
              <w:t>55348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Уйғыр ауданы</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Чунджа селолық</w:t>
            </w:r>
            <w:r>
              <w:br/>
            </w:r>
            <w:r>
              <w:rPr>
                <w:rFonts w:ascii="Times New Roman"/>
                <w:b w:val="false"/>
                <w:i w:val="false"/>
                <w:color w:val="000000"/>
                <w:sz w:val="20"/>
              </w:rPr>
              <w:t>
округ</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Чунжа ауылы, К.</w:t>
            </w:r>
            <w:r>
              <w:br/>
            </w:r>
            <w:r>
              <w:rPr>
                <w:rFonts w:ascii="Times New Roman"/>
                <w:b w:val="false"/>
                <w:i w:val="false"/>
                <w:color w:val="000000"/>
                <w:sz w:val="20"/>
              </w:rPr>
              <w:t>
Исламова 70</w:t>
            </w:r>
            <w:r>
              <w:br/>
            </w:r>
            <w:r>
              <w:rPr>
                <w:rFonts w:ascii="Times New Roman"/>
                <w:b w:val="false"/>
                <w:i w:val="false"/>
                <w:color w:val="000000"/>
                <w:sz w:val="20"/>
              </w:rPr>
              <w:t>
uigur-akimat.kz</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872778</w:t>
            </w:r>
          </w:p>
          <w:p>
            <w:pPr>
              <w:spacing w:after="20"/>
              <w:ind w:left="20"/>
              <w:jc w:val="both"/>
            </w:pPr>
            <w:r>
              <w:rPr>
                <w:rFonts w:ascii="Times New Roman"/>
                <w:b w:val="false"/>
                <w:i w:val="false"/>
                <w:color w:val="000000"/>
                <w:sz w:val="20"/>
              </w:rPr>
              <w:t xml:space="preserve">21167 </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Бахар селолық округ</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Бахар ауылы,</w:t>
            </w:r>
            <w:r>
              <w:br/>
            </w:r>
            <w:r>
              <w:rPr>
                <w:rFonts w:ascii="Times New Roman"/>
                <w:b w:val="false"/>
                <w:i w:val="false"/>
                <w:color w:val="000000"/>
                <w:sz w:val="20"/>
              </w:rPr>
              <w:t>
ул.Розыбакиева 18</w:t>
            </w:r>
            <w:r>
              <w:br/>
            </w:r>
            <w:r>
              <w:rPr>
                <w:rFonts w:ascii="Times New Roman"/>
                <w:b w:val="false"/>
                <w:i w:val="false"/>
                <w:color w:val="000000"/>
                <w:sz w:val="20"/>
              </w:rPr>
              <w:t>
uigur-akimat.kz</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872778</w:t>
            </w:r>
          </w:p>
          <w:p>
            <w:pPr>
              <w:spacing w:after="20"/>
              <w:ind w:left="20"/>
              <w:jc w:val="both"/>
            </w:pPr>
            <w:r>
              <w:rPr>
                <w:rFonts w:ascii="Times New Roman"/>
                <w:b w:val="false"/>
                <w:i w:val="false"/>
                <w:color w:val="000000"/>
                <w:sz w:val="20"/>
              </w:rPr>
              <w:t>59107</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Тасқарасу селолық</w:t>
            </w:r>
            <w:r>
              <w:br/>
            </w:r>
            <w:r>
              <w:rPr>
                <w:rFonts w:ascii="Times New Roman"/>
                <w:b w:val="false"/>
                <w:i w:val="false"/>
                <w:color w:val="000000"/>
                <w:sz w:val="20"/>
              </w:rPr>
              <w:t>
округ</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Таскарасу ауылы,</w:t>
            </w:r>
            <w:r>
              <w:br/>
            </w:r>
            <w:r>
              <w:rPr>
                <w:rFonts w:ascii="Times New Roman"/>
                <w:b w:val="false"/>
                <w:i w:val="false"/>
                <w:color w:val="000000"/>
                <w:sz w:val="20"/>
              </w:rPr>
              <w:t>
Сейфуллина 23</w:t>
            </w:r>
            <w:r>
              <w:br/>
            </w:r>
            <w:r>
              <w:rPr>
                <w:rFonts w:ascii="Times New Roman"/>
                <w:b w:val="false"/>
                <w:i w:val="false"/>
                <w:color w:val="000000"/>
                <w:sz w:val="20"/>
              </w:rPr>
              <w:t>
uigur-akimat.kz</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872778</w:t>
            </w:r>
          </w:p>
          <w:p>
            <w:pPr>
              <w:spacing w:after="20"/>
              <w:ind w:left="20"/>
              <w:jc w:val="both"/>
            </w:pPr>
            <w:r>
              <w:rPr>
                <w:rFonts w:ascii="Times New Roman"/>
                <w:b w:val="false"/>
                <w:i w:val="false"/>
                <w:color w:val="000000"/>
                <w:sz w:val="20"/>
              </w:rPr>
              <w:t>29499</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Чарын селолық округ</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Чарын ауылы,</w:t>
            </w:r>
            <w:r>
              <w:br/>
            </w:r>
            <w:r>
              <w:rPr>
                <w:rFonts w:ascii="Times New Roman"/>
                <w:b w:val="false"/>
                <w:i w:val="false"/>
                <w:color w:val="000000"/>
                <w:sz w:val="20"/>
              </w:rPr>
              <w:t>
Касымова 26</w:t>
            </w:r>
            <w:r>
              <w:br/>
            </w:r>
            <w:r>
              <w:rPr>
                <w:rFonts w:ascii="Times New Roman"/>
                <w:b w:val="false"/>
                <w:i w:val="false"/>
                <w:color w:val="000000"/>
                <w:sz w:val="20"/>
              </w:rPr>
              <w:t>
uigur-akimat.kz</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872778</w:t>
            </w:r>
          </w:p>
          <w:p>
            <w:pPr>
              <w:spacing w:after="20"/>
              <w:ind w:left="20"/>
              <w:jc w:val="both"/>
            </w:pPr>
            <w:r>
              <w:rPr>
                <w:rFonts w:ascii="Times New Roman"/>
                <w:b w:val="false"/>
                <w:i w:val="false"/>
                <w:color w:val="000000"/>
                <w:sz w:val="20"/>
              </w:rPr>
              <w:t>58331</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Сюмбе селолық округ</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Сюмбе ауылы,</w:t>
            </w:r>
            <w:r>
              <w:br/>
            </w:r>
            <w:r>
              <w:rPr>
                <w:rFonts w:ascii="Times New Roman"/>
                <w:b w:val="false"/>
                <w:i w:val="false"/>
                <w:color w:val="000000"/>
                <w:sz w:val="20"/>
              </w:rPr>
              <w:t>
Таубек 21</w:t>
            </w:r>
            <w:r>
              <w:br/>
            </w:r>
            <w:r>
              <w:rPr>
                <w:rFonts w:ascii="Times New Roman"/>
                <w:b w:val="false"/>
                <w:i w:val="false"/>
                <w:color w:val="000000"/>
                <w:sz w:val="20"/>
              </w:rPr>
              <w:t>
uigur-akimat.kz</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872778</w:t>
            </w:r>
          </w:p>
          <w:p>
            <w:pPr>
              <w:spacing w:after="20"/>
              <w:ind w:left="20"/>
              <w:jc w:val="both"/>
            </w:pPr>
            <w:r>
              <w:rPr>
                <w:rFonts w:ascii="Times New Roman"/>
                <w:b w:val="false"/>
                <w:i w:val="false"/>
                <w:color w:val="000000"/>
                <w:sz w:val="20"/>
              </w:rPr>
              <w:t>51321</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Кетмен селолық</w:t>
            </w:r>
            <w:r>
              <w:br/>
            </w:r>
            <w:r>
              <w:rPr>
                <w:rFonts w:ascii="Times New Roman"/>
                <w:b w:val="false"/>
                <w:i w:val="false"/>
                <w:color w:val="000000"/>
                <w:sz w:val="20"/>
              </w:rPr>
              <w:t>
округ</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Кетмень ауылы,</w:t>
            </w:r>
            <w:r>
              <w:br/>
            </w:r>
            <w:r>
              <w:rPr>
                <w:rFonts w:ascii="Times New Roman"/>
                <w:b w:val="false"/>
                <w:i w:val="false"/>
                <w:color w:val="000000"/>
                <w:sz w:val="20"/>
              </w:rPr>
              <w:t>
М. Жалилов 27</w:t>
            </w:r>
            <w:r>
              <w:br/>
            </w:r>
            <w:r>
              <w:rPr>
                <w:rFonts w:ascii="Times New Roman"/>
                <w:b w:val="false"/>
                <w:i w:val="false"/>
                <w:color w:val="000000"/>
                <w:sz w:val="20"/>
              </w:rPr>
              <w:t>
uigur-akimat.kz</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872778</w:t>
            </w:r>
          </w:p>
          <w:p>
            <w:pPr>
              <w:spacing w:after="20"/>
              <w:ind w:left="20"/>
              <w:jc w:val="both"/>
            </w:pPr>
            <w:r>
              <w:rPr>
                <w:rFonts w:ascii="Times New Roman"/>
                <w:b w:val="false"/>
                <w:i w:val="false"/>
                <w:color w:val="000000"/>
                <w:sz w:val="20"/>
              </w:rPr>
              <w:t>31539</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Қолжат селолық</w:t>
            </w:r>
            <w:r>
              <w:br/>
            </w:r>
            <w:r>
              <w:rPr>
                <w:rFonts w:ascii="Times New Roman"/>
                <w:b w:val="false"/>
                <w:i w:val="false"/>
                <w:color w:val="000000"/>
                <w:sz w:val="20"/>
              </w:rPr>
              <w:t>
округ</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Қольжат ауылы,</w:t>
            </w:r>
            <w:r>
              <w:br/>
            </w:r>
            <w:r>
              <w:rPr>
                <w:rFonts w:ascii="Times New Roman"/>
                <w:b w:val="false"/>
                <w:i w:val="false"/>
                <w:color w:val="000000"/>
                <w:sz w:val="20"/>
              </w:rPr>
              <w:t>
Розыбакиева 79</w:t>
            </w:r>
            <w:r>
              <w:br/>
            </w:r>
            <w:r>
              <w:rPr>
                <w:rFonts w:ascii="Times New Roman"/>
                <w:b w:val="false"/>
                <w:i w:val="false"/>
                <w:color w:val="000000"/>
                <w:sz w:val="20"/>
              </w:rPr>
              <w:t>
uigur-akimat.kz</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872778</w:t>
            </w:r>
          </w:p>
          <w:p>
            <w:pPr>
              <w:spacing w:after="20"/>
              <w:ind w:left="20"/>
              <w:jc w:val="both"/>
            </w:pPr>
            <w:r>
              <w:rPr>
                <w:rFonts w:ascii="Times New Roman"/>
                <w:b w:val="false"/>
                <w:i w:val="false"/>
                <w:color w:val="000000"/>
                <w:sz w:val="20"/>
              </w:rPr>
              <w:t>47342</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селолық округ</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ауылы,</w:t>
            </w:r>
            <w:r>
              <w:br/>
            </w:r>
            <w:r>
              <w:rPr>
                <w:rFonts w:ascii="Times New Roman"/>
                <w:b w:val="false"/>
                <w:i w:val="false"/>
                <w:color w:val="000000"/>
                <w:sz w:val="20"/>
              </w:rPr>
              <w:t>
Тохнияз 27</w:t>
            </w:r>
            <w:r>
              <w:br/>
            </w:r>
            <w:r>
              <w:rPr>
                <w:rFonts w:ascii="Times New Roman"/>
                <w:b w:val="false"/>
                <w:i w:val="false"/>
                <w:color w:val="000000"/>
                <w:sz w:val="20"/>
              </w:rPr>
              <w:t>
uigur-akimat.kz</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872778</w:t>
            </w:r>
          </w:p>
          <w:p>
            <w:pPr>
              <w:spacing w:after="20"/>
              <w:ind w:left="20"/>
              <w:jc w:val="both"/>
            </w:pPr>
            <w:r>
              <w:rPr>
                <w:rFonts w:ascii="Times New Roman"/>
                <w:b w:val="false"/>
                <w:i w:val="false"/>
                <w:color w:val="000000"/>
                <w:sz w:val="20"/>
              </w:rPr>
              <w:t>57446</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Дихан селолық округ</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Б.Дихан ауылы,</w:t>
            </w:r>
            <w:r>
              <w:br/>
            </w:r>
            <w:r>
              <w:rPr>
                <w:rFonts w:ascii="Times New Roman"/>
                <w:b w:val="false"/>
                <w:i w:val="false"/>
                <w:color w:val="000000"/>
                <w:sz w:val="20"/>
              </w:rPr>
              <w:t>
Рашитов 3</w:t>
            </w:r>
            <w:r>
              <w:br/>
            </w:r>
            <w:r>
              <w:rPr>
                <w:rFonts w:ascii="Times New Roman"/>
                <w:b w:val="false"/>
                <w:i w:val="false"/>
                <w:color w:val="000000"/>
                <w:sz w:val="20"/>
              </w:rPr>
              <w:t>
uigur-akimat.kz</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872778</w:t>
            </w:r>
          </w:p>
          <w:p>
            <w:pPr>
              <w:spacing w:after="20"/>
              <w:ind w:left="20"/>
              <w:jc w:val="both"/>
            </w:pPr>
            <w:r>
              <w:rPr>
                <w:rFonts w:ascii="Times New Roman"/>
                <w:b w:val="false"/>
                <w:i w:val="false"/>
                <w:color w:val="000000"/>
                <w:sz w:val="20"/>
              </w:rPr>
              <w:t>44342</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Дардамты селолық</w:t>
            </w:r>
            <w:r>
              <w:br/>
            </w:r>
            <w:r>
              <w:rPr>
                <w:rFonts w:ascii="Times New Roman"/>
                <w:b w:val="false"/>
                <w:i w:val="false"/>
                <w:color w:val="000000"/>
                <w:sz w:val="20"/>
              </w:rPr>
              <w:t xml:space="preserve">
округ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Дардамты ауылы,</w:t>
            </w:r>
            <w:r>
              <w:br/>
            </w:r>
            <w:r>
              <w:rPr>
                <w:rFonts w:ascii="Times New Roman"/>
                <w:b w:val="false"/>
                <w:i w:val="false"/>
                <w:color w:val="000000"/>
                <w:sz w:val="20"/>
              </w:rPr>
              <w:t>
Мустапаев 46</w:t>
            </w:r>
            <w:r>
              <w:br/>
            </w:r>
            <w:r>
              <w:rPr>
                <w:rFonts w:ascii="Times New Roman"/>
                <w:b w:val="false"/>
                <w:i w:val="false"/>
                <w:color w:val="000000"/>
                <w:sz w:val="20"/>
              </w:rPr>
              <w:t>
uigur-akimat.kz</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872778</w:t>
            </w:r>
          </w:p>
          <w:p>
            <w:pPr>
              <w:spacing w:after="20"/>
              <w:ind w:left="20"/>
              <w:jc w:val="both"/>
            </w:pPr>
            <w:r>
              <w:rPr>
                <w:rFonts w:ascii="Times New Roman"/>
                <w:b w:val="false"/>
                <w:i w:val="false"/>
                <w:color w:val="000000"/>
                <w:sz w:val="20"/>
              </w:rPr>
              <w:t>43548</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Актамселолық округ</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Актам ауылы,</w:t>
            </w:r>
            <w:r>
              <w:br/>
            </w:r>
            <w:r>
              <w:rPr>
                <w:rFonts w:ascii="Times New Roman"/>
                <w:b w:val="false"/>
                <w:i w:val="false"/>
                <w:color w:val="000000"/>
                <w:sz w:val="20"/>
              </w:rPr>
              <w:t>
Абай 13</w:t>
            </w:r>
            <w:r>
              <w:br/>
            </w:r>
            <w:r>
              <w:rPr>
                <w:rFonts w:ascii="Times New Roman"/>
                <w:b w:val="false"/>
                <w:i w:val="false"/>
                <w:color w:val="000000"/>
                <w:sz w:val="20"/>
              </w:rPr>
              <w:t>
uigur-akimat.kz</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872778</w:t>
            </w:r>
          </w:p>
          <w:p>
            <w:pPr>
              <w:spacing w:after="20"/>
              <w:ind w:left="20"/>
              <w:jc w:val="both"/>
            </w:pPr>
            <w:r>
              <w:rPr>
                <w:rFonts w:ascii="Times New Roman"/>
                <w:b w:val="false"/>
                <w:i w:val="false"/>
                <w:color w:val="000000"/>
                <w:sz w:val="20"/>
              </w:rPr>
              <w:t>46010</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Тигермен селолық</w:t>
            </w:r>
            <w:r>
              <w:br/>
            </w:r>
            <w:r>
              <w:rPr>
                <w:rFonts w:ascii="Times New Roman"/>
                <w:b w:val="false"/>
                <w:i w:val="false"/>
                <w:color w:val="000000"/>
                <w:sz w:val="20"/>
              </w:rPr>
              <w:t>
округ</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Тигермень ауылы,</w:t>
            </w:r>
            <w:r>
              <w:br/>
            </w:r>
            <w:r>
              <w:rPr>
                <w:rFonts w:ascii="Times New Roman"/>
                <w:b w:val="false"/>
                <w:i w:val="false"/>
                <w:color w:val="000000"/>
                <w:sz w:val="20"/>
              </w:rPr>
              <w:t>
Ж.Кадыр 14</w:t>
            </w:r>
            <w:r>
              <w:br/>
            </w:r>
            <w:r>
              <w:rPr>
                <w:rFonts w:ascii="Times New Roman"/>
                <w:b w:val="false"/>
                <w:i w:val="false"/>
                <w:color w:val="000000"/>
                <w:sz w:val="20"/>
              </w:rPr>
              <w:t>
uigur-akimat.kz</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872778</w:t>
            </w:r>
          </w:p>
          <w:p>
            <w:pPr>
              <w:spacing w:after="20"/>
              <w:ind w:left="20"/>
              <w:jc w:val="both"/>
            </w:pPr>
            <w:r>
              <w:rPr>
                <w:rFonts w:ascii="Times New Roman"/>
                <w:b w:val="false"/>
                <w:i w:val="false"/>
                <w:color w:val="000000"/>
                <w:sz w:val="20"/>
              </w:rPr>
              <w:t>45733</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Ават селолық округ</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Ават ауылы,</w:t>
            </w:r>
            <w:r>
              <w:br/>
            </w:r>
            <w:r>
              <w:rPr>
                <w:rFonts w:ascii="Times New Roman"/>
                <w:b w:val="false"/>
                <w:i w:val="false"/>
                <w:color w:val="000000"/>
                <w:sz w:val="20"/>
              </w:rPr>
              <w:t>
Розыбакиев 26</w:t>
            </w:r>
            <w:r>
              <w:br/>
            </w:r>
            <w:r>
              <w:rPr>
                <w:rFonts w:ascii="Times New Roman"/>
                <w:b w:val="false"/>
                <w:i w:val="false"/>
                <w:color w:val="000000"/>
                <w:sz w:val="20"/>
              </w:rPr>
              <w:t>
uigur-akimat.kz</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872778</w:t>
            </w:r>
          </w:p>
          <w:p>
            <w:pPr>
              <w:spacing w:after="20"/>
              <w:ind w:left="20"/>
              <w:jc w:val="both"/>
            </w:pPr>
            <w:r>
              <w:rPr>
                <w:rFonts w:ascii="Times New Roman"/>
                <w:b w:val="false"/>
                <w:i w:val="false"/>
                <w:color w:val="000000"/>
                <w:sz w:val="20"/>
              </w:rPr>
              <w:t>43745</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Кыргызсай селолық</w:t>
            </w:r>
            <w:r>
              <w:br/>
            </w:r>
            <w:r>
              <w:rPr>
                <w:rFonts w:ascii="Times New Roman"/>
                <w:b w:val="false"/>
                <w:i w:val="false"/>
                <w:color w:val="000000"/>
                <w:sz w:val="20"/>
              </w:rPr>
              <w:t>
округ</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Кыргызсай ауылы,</w:t>
            </w:r>
            <w:r>
              <w:br/>
            </w:r>
            <w:r>
              <w:rPr>
                <w:rFonts w:ascii="Times New Roman"/>
                <w:b w:val="false"/>
                <w:i w:val="false"/>
                <w:color w:val="000000"/>
                <w:sz w:val="20"/>
              </w:rPr>
              <w:t>
Абая 64</w:t>
            </w:r>
            <w:r>
              <w:br/>
            </w:r>
            <w:r>
              <w:rPr>
                <w:rFonts w:ascii="Times New Roman"/>
                <w:b w:val="false"/>
                <w:i w:val="false"/>
                <w:color w:val="000000"/>
                <w:sz w:val="20"/>
              </w:rPr>
              <w:t>
uigur-akimat.kz</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872778</w:t>
            </w:r>
          </w:p>
          <w:p>
            <w:pPr>
              <w:spacing w:after="20"/>
              <w:ind w:left="20"/>
              <w:jc w:val="both"/>
            </w:pPr>
            <w:r>
              <w:rPr>
                <w:rFonts w:ascii="Times New Roman"/>
                <w:b w:val="false"/>
                <w:i w:val="false"/>
                <w:color w:val="000000"/>
                <w:sz w:val="20"/>
              </w:rPr>
              <w:t>56490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Қапшагай қаласы</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Зареченск селолық</w:t>
            </w:r>
            <w:r>
              <w:br/>
            </w:r>
            <w:r>
              <w:rPr>
                <w:rFonts w:ascii="Times New Roman"/>
                <w:b w:val="false"/>
                <w:i w:val="false"/>
                <w:color w:val="000000"/>
                <w:sz w:val="20"/>
              </w:rPr>
              <w:t>
округ</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Зареченск,</w:t>
            </w:r>
            <w:r>
              <w:br/>
            </w:r>
            <w:r>
              <w:rPr>
                <w:rFonts w:ascii="Times New Roman"/>
                <w:b w:val="false"/>
                <w:i w:val="false"/>
                <w:color w:val="000000"/>
                <w:sz w:val="20"/>
              </w:rPr>
              <w:t>
микрорайон 1</w:t>
            </w:r>
            <w:r>
              <w:br/>
            </w:r>
            <w:r>
              <w:rPr>
                <w:rFonts w:ascii="Times New Roman"/>
                <w:b w:val="false"/>
                <w:i w:val="false"/>
                <w:color w:val="000000"/>
                <w:sz w:val="20"/>
              </w:rPr>
              <w:t>
kapshagay-gov.kz</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872772</w:t>
            </w:r>
          </w:p>
          <w:p>
            <w:pPr>
              <w:spacing w:after="20"/>
              <w:ind w:left="20"/>
              <w:jc w:val="both"/>
            </w:pPr>
            <w:r>
              <w:rPr>
                <w:rFonts w:ascii="Times New Roman"/>
                <w:b w:val="false"/>
                <w:i w:val="false"/>
                <w:color w:val="000000"/>
                <w:sz w:val="20"/>
              </w:rPr>
              <w:t>35180</w:t>
            </w:r>
          </w:p>
        </w:tc>
        <w:tc>
          <w:tcPr>
            <w:tcW w:w="22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61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Шенгельдинский</w:t>
            </w:r>
            <w:r>
              <w:br/>
            </w:r>
            <w:r>
              <w:rPr>
                <w:rFonts w:ascii="Times New Roman"/>
                <w:b w:val="false"/>
                <w:i w:val="false"/>
                <w:color w:val="000000"/>
                <w:sz w:val="20"/>
              </w:rPr>
              <w:t>
селолық округ</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Шенгельды ауылы,</w:t>
            </w:r>
            <w:r>
              <w:br/>
            </w:r>
            <w:r>
              <w:rPr>
                <w:rFonts w:ascii="Times New Roman"/>
                <w:b w:val="false"/>
                <w:i w:val="false"/>
                <w:color w:val="000000"/>
                <w:sz w:val="20"/>
              </w:rPr>
              <w:t>
Сейфуллина,43</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w:t>
            </w:r>
          </w:p>
          <w:p>
            <w:pPr>
              <w:spacing w:after="20"/>
              <w:ind w:left="20"/>
              <w:jc w:val="both"/>
            </w:pPr>
            <w:r>
              <w:rPr>
                <w:rFonts w:ascii="Times New Roman"/>
                <w:b w:val="false"/>
                <w:i w:val="false"/>
                <w:color w:val="000000"/>
                <w:sz w:val="20"/>
              </w:rPr>
              <w:t>71404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Отенайский селолық</w:t>
            </w:r>
            <w:r>
              <w:br/>
            </w:r>
            <w:r>
              <w:rPr>
                <w:rFonts w:ascii="Times New Roman"/>
                <w:b w:val="false"/>
                <w:i w:val="false"/>
                <w:color w:val="000000"/>
                <w:sz w:val="20"/>
              </w:rPr>
              <w:t>
округ</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Отенай ауылы,</w:t>
            </w:r>
            <w:r>
              <w:br/>
            </w:r>
            <w:r>
              <w:rPr>
                <w:rFonts w:ascii="Times New Roman"/>
                <w:b w:val="false"/>
                <w:i w:val="false"/>
                <w:color w:val="000000"/>
                <w:sz w:val="20"/>
              </w:rPr>
              <w:t>
Абжалиева, 34</w:t>
            </w:r>
            <w:r>
              <w:br/>
            </w:r>
            <w:r>
              <w:rPr>
                <w:rFonts w:ascii="Times New Roman"/>
                <w:b w:val="false"/>
                <w:i w:val="false"/>
                <w:color w:val="000000"/>
                <w:sz w:val="20"/>
              </w:rPr>
              <w:t>
akimat-taldykorgan.kz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w:t>
            </w:r>
          </w:p>
          <w:p>
            <w:pPr>
              <w:spacing w:after="20"/>
              <w:ind w:left="20"/>
              <w:jc w:val="both"/>
            </w:pPr>
            <w:r>
              <w:rPr>
                <w:rFonts w:ascii="Times New Roman"/>
                <w:b w:val="false"/>
                <w:i w:val="false"/>
                <w:color w:val="000000"/>
                <w:sz w:val="20"/>
              </w:rPr>
              <w:t>229399</w:t>
            </w:r>
          </w:p>
        </w:tc>
        <w:tc>
          <w:tcPr>
            <w:tcW w:w="22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Еркинский селолық</w:t>
            </w:r>
            <w:r>
              <w:br/>
            </w:r>
            <w:r>
              <w:rPr>
                <w:rFonts w:ascii="Times New Roman"/>
                <w:b w:val="false"/>
                <w:i w:val="false"/>
                <w:color w:val="000000"/>
                <w:sz w:val="20"/>
              </w:rPr>
              <w:t>
округ</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Еркін ауылы,</w:t>
            </w:r>
            <w:r>
              <w:br/>
            </w:r>
            <w:r>
              <w:rPr>
                <w:rFonts w:ascii="Times New Roman"/>
                <w:b w:val="false"/>
                <w:i w:val="false"/>
                <w:color w:val="000000"/>
                <w:sz w:val="20"/>
              </w:rPr>
              <w:t>
Сулеева, 78</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w:t>
            </w:r>
          </w:p>
          <w:p>
            <w:pPr>
              <w:spacing w:after="20"/>
              <w:ind w:left="20"/>
              <w:jc w:val="both"/>
            </w:pPr>
            <w:r>
              <w:rPr>
                <w:rFonts w:ascii="Times New Roman"/>
                <w:b w:val="false"/>
                <w:i w:val="false"/>
                <w:color w:val="000000"/>
                <w:sz w:val="20"/>
              </w:rPr>
              <w:t>262520</w:t>
            </w:r>
          </w:p>
        </w:tc>
        <w:tc>
          <w:tcPr>
            <w:tcW w:w="0" w:type="auto"/>
            <w:vMerge/>
            <w:tcBorders>
              <w:top w:val="nil"/>
              <w:left w:val="single" w:color="cfcfcf" w:sz="5"/>
              <w:bottom w:val="single" w:color="cfcfcf" w:sz="5"/>
              <w:right w:val="single" w:color="cfcfcf" w:sz="5"/>
            </w:tcBorders>
          </w:tcPr>
          <w:p/>
        </w:tc>
      </w:tr>
    </w:tbl>
    <w:bookmarkStart w:name="z79" w:id="174"/>
    <w:p>
      <w:pPr>
        <w:spacing w:after="0"/>
        <w:ind w:left="0"/>
        <w:jc w:val="both"/>
      </w:pPr>
      <w:r>
        <w:rPr>
          <w:rFonts w:ascii="Times New Roman"/>
          <w:b w:val="false"/>
          <w:i w:val="false"/>
          <w:color w:val="000000"/>
          <w:sz w:val="28"/>
        </w:rPr>
        <w:t>
"18 жасқа дейінгі балалы отбасыларға</w:t>
      </w:r>
      <w:r>
        <w:br/>
      </w:r>
      <w:r>
        <w:rPr>
          <w:rFonts w:ascii="Times New Roman"/>
          <w:b w:val="false"/>
          <w:i w:val="false"/>
          <w:color w:val="000000"/>
          <w:sz w:val="28"/>
        </w:rPr>
        <w:t>
мемлекеттік жәрдемақылар тағайындау"</w:t>
      </w:r>
      <w:r>
        <w:br/>
      </w:r>
      <w:r>
        <w:rPr>
          <w:rFonts w:ascii="Times New Roman"/>
          <w:b w:val="false"/>
          <w:i w:val="false"/>
          <w:color w:val="000000"/>
          <w:sz w:val="28"/>
        </w:rPr>
        <w:t>
мемлекеттік қызмет көрсету регламентіне</w:t>
      </w:r>
      <w:r>
        <w:br/>
      </w:r>
      <w:r>
        <w:rPr>
          <w:rFonts w:ascii="Times New Roman"/>
          <w:b w:val="false"/>
          <w:i w:val="false"/>
          <w:color w:val="000000"/>
          <w:sz w:val="28"/>
        </w:rPr>
        <w:t>
3-қосымша</w:t>
      </w:r>
    </w:p>
    <w:bookmarkEnd w:id="174"/>
    <w:bookmarkStart w:name="z364" w:id="175"/>
    <w:p>
      <w:pPr>
        <w:spacing w:after="0"/>
        <w:ind w:left="0"/>
        <w:jc w:val="left"/>
      </w:pPr>
      <w:r>
        <w:rPr>
          <w:rFonts w:ascii="Times New Roman"/>
          <w:b/>
          <w:i w:val="false"/>
          <w:color w:val="000000"/>
        </w:rPr>
        <w:t xml:space="preserve"> 
Алматы облысы бойынша халыққа қызмет көрсету орталықтарының</w:t>
      </w:r>
      <w:r>
        <w:br/>
      </w:r>
      <w:r>
        <w:rPr>
          <w:rFonts w:ascii="Times New Roman"/>
          <w:b/>
          <w:i w:val="false"/>
          <w:color w:val="000000"/>
        </w:rPr>
        <w:t>
тізімі</w:t>
      </w:r>
    </w:p>
    <w:bookmarkEnd w:id="1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2893"/>
        <w:gridCol w:w="2853"/>
        <w:gridCol w:w="2233"/>
        <w:gridCol w:w="4133"/>
      </w:tblGrid>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қызмет</w:t>
            </w:r>
            <w:r>
              <w:br/>
            </w:r>
            <w:r>
              <w:rPr>
                <w:rFonts w:ascii="Times New Roman"/>
                <w:b w:val="false"/>
                <w:i w:val="false"/>
                <w:color w:val="000000"/>
                <w:sz w:val="20"/>
              </w:rPr>
              <w:t>
көрсету</w:t>
            </w:r>
            <w:r>
              <w:br/>
            </w:r>
            <w:r>
              <w:rPr>
                <w:rFonts w:ascii="Times New Roman"/>
                <w:b w:val="false"/>
                <w:i w:val="false"/>
                <w:color w:val="000000"/>
                <w:sz w:val="20"/>
              </w:rPr>
              <w:t>
орталықтарының</w:t>
            </w:r>
            <w:r>
              <w:br/>
            </w:r>
            <w:r>
              <w:rPr>
                <w:rFonts w:ascii="Times New Roman"/>
                <w:b w:val="false"/>
                <w:i w:val="false"/>
                <w:color w:val="000000"/>
                <w:sz w:val="20"/>
              </w:rPr>
              <w:t>
ресми атауы</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қызмет</w:t>
            </w:r>
            <w:r>
              <w:br/>
            </w:r>
            <w:r>
              <w:rPr>
                <w:rFonts w:ascii="Times New Roman"/>
                <w:b w:val="false"/>
                <w:i w:val="false"/>
                <w:color w:val="000000"/>
                <w:sz w:val="20"/>
              </w:rPr>
              <w:t>
көрсету</w:t>
            </w:r>
            <w:r>
              <w:br/>
            </w:r>
            <w:r>
              <w:rPr>
                <w:rFonts w:ascii="Times New Roman"/>
                <w:b w:val="false"/>
                <w:i w:val="false"/>
                <w:color w:val="000000"/>
                <w:sz w:val="20"/>
              </w:rPr>
              <w:t>
орталықтарының</w:t>
            </w:r>
            <w:r>
              <w:br/>
            </w:r>
            <w:r>
              <w:rPr>
                <w:rFonts w:ascii="Times New Roman"/>
                <w:b w:val="false"/>
                <w:i w:val="false"/>
                <w:color w:val="000000"/>
                <w:sz w:val="20"/>
              </w:rPr>
              <w:t>
мекен-жайы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w:t>
            </w:r>
            <w:r>
              <w:br/>
            </w:r>
            <w:r>
              <w:rPr>
                <w:rFonts w:ascii="Times New Roman"/>
                <w:b w:val="false"/>
                <w:i w:val="false"/>
                <w:color w:val="000000"/>
                <w:sz w:val="20"/>
              </w:rPr>
              <w:t>
және</w:t>
            </w:r>
            <w:r>
              <w:br/>
            </w:r>
            <w:r>
              <w:rPr>
                <w:rFonts w:ascii="Times New Roman"/>
                <w:b w:val="false"/>
                <w:i w:val="false"/>
                <w:color w:val="000000"/>
                <w:sz w:val="20"/>
              </w:rPr>
              <w:t>
телефон</w:t>
            </w:r>
            <w:r>
              <w:br/>
            </w:r>
            <w:r>
              <w:rPr>
                <w:rFonts w:ascii="Times New Roman"/>
                <w:b w:val="false"/>
                <w:i w:val="false"/>
                <w:color w:val="000000"/>
                <w:sz w:val="20"/>
              </w:rPr>
              <w:t>
нөмірі</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аудандық</w:t>
            </w:r>
            <w:r>
              <w:br/>
            </w:r>
            <w:r>
              <w:rPr>
                <w:rFonts w:ascii="Times New Roman"/>
                <w:b w:val="false"/>
                <w:i w:val="false"/>
                <w:color w:val="000000"/>
                <w:sz w:val="20"/>
              </w:rPr>
              <w:t>
филиалы РММ</w:t>
            </w:r>
            <w:r>
              <w:br/>
            </w:r>
            <w:r>
              <w:rPr>
                <w:rFonts w:ascii="Times New Roman"/>
                <w:b w:val="false"/>
                <w:i w:val="false"/>
                <w:color w:val="000000"/>
                <w:sz w:val="20"/>
              </w:rPr>
              <w:t>
"Алматы</w:t>
            </w:r>
            <w:r>
              <w:br/>
            </w:r>
            <w:r>
              <w:rPr>
                <w:rFonts w:ascii="Times New Roman"/>
                <w:b w:val="false"/>
                <w:i w:val="false"/>
                <w:color w:val="000000"/>
                <w:sz w:val="20"/>
              </w:rPr>
              <w:t>
облысының</w:t>
            </w:r>
            <w:r>
              <w:br/>
            </w:r>
            <w:r>
              <w:rPr>
                <w:rFonts w:ascii="Times New Roman"/>
                <w:b w:val="false"/>
                <w:i w:val="false"/>
                <w:color w:val="000000"/>
                <w:sz w:val="20"/>
              </w:rPr>
              <w:t>
халыққа қызмет</w:t>
            </w:r>
            <w:r>
              <w:br/>
            </w:r>
            <w:r>
              <w:rPr>
                <w:rFonts w:ascii="Times New Roman"/>
                <w:b w:val="false"/>
                <w:i w:val="false"/>
                <w:color w:val="000000"/>
                <w:sz w:val="20"/>
              </w:rPr>
              <w:t>
көрсету</w:t>
            </w:r>
            <w:r>
              <w:br/>
            </w:r>
            <w:r>
              <w:rPr>
                <w:rFonts w:ascii="Times New Roman"/>
                <w:b w:val="false"/>
                <w:i w:val="false"/>
                <w:color w:val="000000"/>
                <w:sz w:val="20"/>
              </w:rPr>
              <w:t>
орталығы"</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ауданы,</w:t>
            </w:r>
            <w:r>
              <w:br/>
            </w:r>
            <w:r>
              <w:rPr>
                <w:rFonts w:ascii="Times New Roman"/>
                <w:b w:val="false"/>
                <w:i w:val="false"/>
                <w:color w:val="000000"/>
                <w:sz w:val="20"/>
              </w:rPr>
              <w:t>
Жансүгіров</w:t>
            </w:r>
            <w:r>
              <w:br/>
            </w:r>
            <w:r>
              <w:rPr>
                <w:rFonts w:ascii="Times New Roman"/>
                <w:b w:val="false"/>
                <w:i w:val="false"/>
                <w:color w:val="000000"/>
                <w:sz w:val="20"/>
              </w:rPr>
              <w:t>
кенті,</w:t>
            </w:r>
            <w:r>
              <w:br/>
            </w:r>
            <w:r>
              <w:rPr>
                <w:rFonts w:ascii="Times New Roman"/>
                <w:b w:val="false"/>
                <w:i w:val="false"/>
                <w:color w:val="000000"/>
                <w:sz w:val="20"/>
              </w:rPr>
              <w:t>
Қабанбай батыр</w:t>
            </w:r>
            <w:r>
              <w:br/>
            </w:r>
            <w:r>
              <w:rPr>
                <w:rFonts w:ascii="Times New Roman"/>
                <w:b w:val="false"/>
                <w:i w:val="false"/>
                <w:color w:val="000000"/>
                <w:sz w:val="20"/>
              </w:rPr>
              <w:t>
көш., 20 үй</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8-72832</w:t>
            </w:r>
            <w:r>
              <w:br/>
            </w:r>
            <w:r>
              <w:rPr>
                <w:rFonts w:ascii="Times New Roman"/>
                <w:b w:val="false"/>
                <w:i w:val="false"/>
                <w:color w:val="000000"/>
                <w:sz w:val="20"/>
              </w:rPr>
              <w:t>
2-12-16,</w:t>
            </w:r>
            <w:r>
              <w:br/>
            </w:r>
            <w:r>
              <w:rPr>
                <w:rFonts w:ascii="Times New Roman"/>
                <w:b w:val="false"/>
                <w:i w:val="false"/>
                <w:color w:val="000000"/>
                <w:sz w:val="20"/>
              </w:rPr>
              <w:t>
2-14-51</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дүйсенбі- жұма</w:t>
            </w:r>
            <w:r>
              <w:br/>
            </w:r>
            <w:r>
              <w:rPr>
                <w:rFonts w:ascii="Times New Roman"/>
                <w:b w:val="false"/>
                <w:i w:val="false"/>
                <w:color w:val="000000"/>
                <w:sz w:val="20"/>
              </w:rPr>
              <w:t>
9-00-дан 20-00 дейін</w:t>
            </w:r>
            <w:r>
              <w:br/>
            </w:r>
            <w:r>
              <w:rPr>
                <w:rFonts w:ascii="Times New Roman"/>
                <w:b w:val="false"/>
                <w:i w:val="false"/>
                <w:color w:val="000000"/>
                <w:sz w:val="20"/>
              </w:rPr>
              <w:t>
үзіліссіз, сенбі</w:t>
            </w:r>
            <w:r>
              <w:br/>
            </w:r>
            <w:r>
              <w:rPr>
                <w:rFonts w:ascii="Times New Roman"/>
                <w:b w:val="false"/>
                <w:i w:val="false"/>
                <w:color w:val="000000"/>
                <w:sz w:val="20"/>
              </w:rPr>
              <w:t>
9-00-дан 15-00</w:t>
            </w:r>
            <w:r>
              <w:br/>
            </w:r>
            <w:r>
              <w:rPr>
                <w:rFonts w:ascii="Times New Roman"/>
                <w:b w:val="false"/>
                <w:i w:val="false"/>
                <w:color w:val="000000"/>
                <w:sz w:val="20"/>
              </w:rPr>
              <w:t>
дейін,</w:t>
            </w:r>
            <w:r>
              <w:br/>
            </w:r>
            <w:r>
              <w:rPr>
                <w:rFonts w:ascii="Times New Roman"/>
                <w:b w:val="false"/>
                <w:i w:val="false"/>
                <w:color w:val="000000"/>
                <w:sz w:val="20"/>
              </w:rPr>
              <w:t>
жексенбі- демалыс</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w:t>
            </w:r>
            <w:r>
              <w:br/>
            </w:r>
            <w:r>
              <w:rPr>
                <w:rFonts w:ascii="Times New Roman"/>
                <w:b w:val="false"/>
                <w:i w:val="false"/>
                <w:color w:val="000000"/>
                <w:sz w:val="20"/>
              </w:rPr>
              <w:t>
аудандық</w:t>
            </w:r>
            <w:r>
              <w:br/>
            </w:r>
            <w:r>
              <w:rPr>
                <w:rFonts w:ascii="Times New Roman"/>
                <w:b w:val="false"/>
                <w:i w:val="false"/>
                <w:color w:val="000000"/>
                <w:sz w:val="20"/>
              </w:rPr>
              <w:t>
филиалы РММ</w:t>
            </w:r>
            <w:r>
              <w:br/>
            </w:r>
            <w:r>
              <w:rPr>
                <w:rFonts w:ascii="Times New Roman"/>
                <w:b w:val="false"/>
                <w:i w:val="false"/>
                <w:color w:val="000000"/>
                <w:sz w:val="20"/>
              </w:rPr>
              <w:t>
"Алматы</w:t>
            </w:r>
            <w:r>
              <w:br/>
            </w:r>
            <w:r>
              <w:rPr>
                <w:rFonts w:ascii="Times New Roman"/>
                <w:b w:val="false"/>
                <w:i w:val="false"/>
                <w:color w:val="000000"/>
                <w:sz w:val="20"/>
              </w:rPr>
              <w:t>
облысының</w:t>
            </w:r>
            <w:r>
              <w:br/>
            </w:r>
            <w:r>
              <w:rPr>
                <w:rFonts w:ascii="Times New Roman"/>
                <w:b w:val="false"/>
                <w:i w:val="false"/>
                <w:color w:val="000000"/>
                <w:sz w:val="20"/>
              </w:rPr>
              <w:t>
халыққа қызмет</w:t>
            </w:r>
            <w:r>
              <w:br/>
            </w:r>
            <w:r>
              <w:rPr>
                <w:rFonts w:ascii="Times New Roman"/>
                <w:b w:val="false"/>
                <w:i w:val="false"/>
                <w:color w:val="000000"/>
                <w:sz w:val="20"/>
              </w:rPr>
              <w:t>
көрсету</w:t>
            </w:r>
            <w:r>
              <w:br/>
            </w:r>
            <w:r>
              <w:rPr>
                <w:rFonts w:ascii="Times New Roman"/>
                <w:b w:val="false"/>
                <w:i w:val="false"/>
                <w:color w:val="000000"/>
                <w:sz w:val="20"/>
              </w:rPr>
              <w:t>
орталығы"</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ауданы,</w:t>
            </w:r>
            <w:r>
              <w:br/>
            </w:r>
            <w:r>
              <w:rPr>
                <w:rFonts w:ascii="Times New Roman"/>
                <w:b w:val="false"/>
                <w:i w:val="false"/>
                <w:color w:val="000000"/>
                <w:sz w:val="20"/>
              </w:rPr>
              <w:t>
Ушарал қаласы,</w:t>
            </w:r>
            <w:r>
              <w:br/>
            </w:r>
            <w:r>
              <w:rPr>
                <w:rFonts w:ascii="Times New Roman"/>
                <w:b w:val="false"/>
                <w:i w:val="false"/>
                <w:color w:val="000000"/>
                <w:sz w:val="20"/>
              </w:rPr>
              <w:t>
8 март көшесі,</w:t>
            </w:r>
            <w:r>
              <w:br/>
            </w:r>
            <w:r>
              <w:rPr>
                <w:rFonts w:ascii="Times New Roman"/>
                <w:b w:val="false"/>
                <w:i w:val="false"/>
                <w:color w:val="000000"/>
                <w:sz w:val="20"/>
              </w:rPr>
              <w:t>
63 үй</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8-72833</w:t>
            </w:r>
            <w:r>
              <w:br/>
            </w:r>
            <w:r>
              <w:rPr>
                <w:rFonts w:ascii="Times New Roman"/>
                <w:b w:val="false"/>
                <w:i w:val="false"/>
                <w:color w:val="000000"/>
                <w:sz w:val="20"/>
              </w:rPr>
              <w:t>
2-35-48</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дүйсенбі- жұма</w:t>
            </w:r>
            <w:r>
              <w:br/>
            </w:r>
            <w:r>
              <w:rPr>
                <w:rFonts w:ascii="Times New Roman"/>
                <w:b w:val="false"/>
                <w:i w:val="false"/>
                <w:color w:val="000000"/>
                <w:sz w:val="20"/>
              </w:rPr>
              <w:t>
9-00-дан 20-00 дейін</w:t>
            </w:r>
            <w:r>
              <w:br/>
            </w:r>
            <w:r>
              <w:rPr>
                <w:rFonts w:ascii="Times New Roman"/>
                <w:b w:val="false"/>
                <w:i w:val="false"/>
                <w:color w:val="000000"/>
                <w:sz w:val="20"/>
              </w:rPr>
              <w:t>
үзіліссіз, сенбі</w:t>
            </w:r>
            <w:r>
              <w:br/>
            </w:r>
            <w:r>
              <w:rPr>
                <w:rFonts w:ascii="Times New Roman"/>
                <w:b w:val="false"/>
                <w:i w:val="false"/>
                <w:color w:val="000000"/>
                <w:sz w:val="20"/>
              </w:rPr>
              <w:t>
9-00-дан 15-00</w:t>
            </w:r>
            <w:r>
              <w:br/>
            </w:r>
            <w:r>
              <w:rPr>
                <w:rFonts w:ascii="Times New Roman"/>
                <w:b w:val="false"/>
                <w:i w:val="false"/>
                <w:color w:val="000000"/>
                <w:sz w:val="20"/>
              </w:rPr>
              <w:t>
дейін,</w:t>
            </w:r>
            <w:r>
              <w:br/>
            </w:r>
            <w:r>
              <w:rPr>
                <w:rFonts w:ascii="Times New Roman"/>
                <w:b w:val="false"/>
                <w:i w:val="false"/>
                <w:color w:val="000000"/>
                <w:sz w:val="20"/>
              </w:rPr>
              <w:t>
жексенбі- демалыс</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Балқаш </w:t>
            </w:r>
            <w:r>
              <w:br/>
            </w:r>
            <w:r>
              <w:rPr>
                <w:rFonts w:ascii="Times New Roman"/>
                <w:b w:val="false"/>
                <w:i w:val="false"/>
                <w:color w:val="000000"/>
                <w:sz w:val="20"/>
              </w:rPr>
              <w:t>
аудандық</w:t>
            </w:r>
            <w:r>
              <w:br/>
            </w:r>
            <w:r>
              <w:rPr>
                <w:rFonts w:ascii="Times New Roman"/>
                <w:b w:val="false"/>
                <w:i w:val="false"/>
                <w:color w:val="000000"/>
                <w:sz w:val="20"/>
              </w:rPr>
              <w:t>
филиалы РММ</w:t>
            </w:r>
            <w:r>
              <w:br/>
            </w:r>
            <w:r>
              <w:rPr>
                <w:rFonts w:ascii="Times New Roman"/>
                <w:b w:val="false"/>
                <w:i w:val="false"/>
                <w:color w:val="000000"/>
                <w:sz w:val="20"/>
              </w:rPr>
              <w:t>
"Алматы</w:t>
            </w:r>
            <w:r>
              <w:br/>
            </w:r>
            <w:r>
              <w:rPr>
                <w:rFonts w:ascii="Times New Roman"/>
                <w:b w:val="false"/>
                <w:i w:val="false"/>
                <w:color w:val="000000"/>
                <w:sz w:val="20"/>
              </w:rPr>
              <w:t>
облысының</w:t>
            </w:r>
            <w:r>
              <w:br/>
            </w:r>
            <w:r>
              <w:rPr>
                <w:rFonts w:ascii="Times New Roman"/>
                <w:b w:val="false"/>
                <w:i w:val="false"/>
                <w:color w:val="000000"/>
                <w:sz w:val="20"/>
              </w:rPr>
              <w:t>
халыққа қызмет</w:t>
            </w:r>
            <w:r>
              <w:br/>
            </w:r>
            <w:r>
              <w:rPr>
                <w:rFonts w:ascii="Times New Roman"/>
                <w:b w:val="false"/>
                <w:i w:val="false"/>
                <w:color w:val="000000"/>
                <w:sz w:val="20"/>
              </w:rPr>
              <w:t>
көрсету</w:t>
            </w:r>
            <w:r>
              <w:br/>
            </w:r>
            <w:r>
              <w:rPr>
                <w:rFonts w:ascii="Times New Roman"/>
                <w:b w:val="false"/>
                <w:i w:val="false"/>
                <w:color w:val="000000"/>
                <w:sz w:val="20"/>
              </w:rPr>
              <w:t xml:space="preserve">
орталығы"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ауданы,</w:t>
            </w:r>
            <w:r>
              <w:br/>
            </w:r>
            <w:r>
              <w:rPr>
                <w:rFonts w:ascii="Times New Roman"/>
                <w:b w:val="false"/>
                <w:i w:val="false"/>
                <w:color w:val="000000"/>
                <w:sz w:val="20"/>
              </w:rPr>
              <w:t>
Бақанас ауылы,</w:t>
            </w:r>
            <w:r>
              <w:br/>
            </w:r>
            <w:r>
              <w:rPr>
                <w:rFonts w:ascii="Times New Roman"/>
                <w:b w:val="false"/>
                <w:i w:val="false"/>
                <w:color w:val="000000"/>
                <w:sz w:val="20"/>
              </w:rPr>
              <w:t>
Бижанов</w:t>
            </w:r>
            <w:r>
              <w:br/>
            </w:r>
            <w:r>
              <w:rPr>
                <w:rFonts w:ascii="Times New Roman"/>
                <w:b w:val="false"/>
                <w:i w:val="false"/>
                <w:color w:val="000000"/>
                <w:sz w:val="20"/>
              </w:rPr>
              <w:t>
көшесі, 25А</w:t>
            </w:r>
            <w:r>
              <w:rPr>
                <w:rFonts w:ascii="Times New Roman"/>
                <w:b w:val="false"/>
                <w:i w:val="false"/>
                <w:color w:val="556682"/>
                <w:sz w:val="20"/>
              </w:rPr>
              <w:t>.</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8-72773</w:t>
            </w:r>
            <w:r>
              <w:br/>
            </w:r>
            <w:r>
              <w:rPr>
                <w:rFonts w:ascii="Times New Roman"/>
                <w:b w:val="false"/>
                <w:i w:val="false"/>
                <w:color w:val="000000"/>
                <w:sz w:val="20"/>
              </w:rPr>
              <w:t>
9-52-22,</w:t>
            </w:r>
            <w:r>
              <w:br/>
            </w:r>
            <w:r>
              <w:rPr>
                <w:rFonts w:ascii="Times New Roman"/>
                <w:b w:val="false"/>
                <w:i w:val="false"/>
                <w:color w:val="000000"/>
                <w:sz w:val="20"/>
              </w:rPr>
              <w:t>
9-13-15</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дүйсенбі- жұма</w:t>
            </w:r>
            <w:r>
              <w:br/>
            </w:r>
            <w:r>
              <w:rPr>
                <w:rFonts w:ascii="Times New Roman"/>
                <w:b w:val="false"/>
                <w:i w:val="false"/>
                <w:color w:val="000000"/>
                <w:sz w:val="20"/>
              </w:rPr>
              <w:t>
9-00-дан 20-00 дейін</w:t>
            </w:r>
            <w:r>
              <w:br/>
            </w:r>
            <w:r>
              <w:rPr>
                <w:rFonts w:ascii="Times New Roman"/>
                <w:b w:val="false"/>
                <w:i w:val="false"/>
                <w:color w:val="000000"/>
                <w:sz w:val="20"/>
              </w:rPr>
              <w:t>
үзіліссіз, сенбі</w:t>
            </w:r>
            <w:r>
              <w:br/>
            </w:r>
            <w:r>
              <w:rPr>
                <w:rFonts w:ascii="Times New Roman"/>
                <w:b w:val="false"/>
                <w:i w:val="false"/>
                <w:color w:val="000000"/>
                <w:sz w:val="20"/>
              </w:rPr>
              <w:t>
9-00-дан 15-00</w:t>
            </w:r>
            <w:r>
              <w:br/>
            </w:r>
            <w:r>
              <w:rPr>
                <w:rFonts w:ascii="Times New Roman"/>
                <w:b w:val="false"/>
                <w:i w:val="false"/>
                <w:color w:val="000000"/>
                <w:sz w:val="20"/>
              </w:rPr>
              <w:t>
дейін,</w:t>
            </w:r>
            <w:r>
              <w:br/>
            </w:r>
            <w:r>
              <w:rPr>
                <w:rFonts w:ascii="Times New Roman"/>
                <w:b w:val="false"/>
                <w:i w:val="false"/>
                <w:color w:val="000000"/>
                <w:sz w:val="20"/>
              </w:rPr>
              <w:t>
жексенбі- демалыс</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Еңбекшіқазақ </w:t>
            </w:r>
            <w:r>
              <w:br/>
            </w:r>
            <w:r>
              <w:rPr>
                <w:rFonts w:ascii="Times New Roman"/>
                <w:b w:val="false"/>
                <w:i w:val="false"/>
                <w:color w:val="000000"/>
                <w:sz w:val="20"/>
              </w:rPr>
              <w:t>
аудандық</w:t>
            </w:r>
            <w:r>
              <w:br/>
            </w:r>
            <w:r>
              <w:rPr>
                <w:rFonts w:ascii="Times New Roman"/>
                <w:b w:val="false"/>
                <w:i w:val="false"/>
                <w:color w:val="000000"/>
                <w:sz w:val="20"/>
              </w:rPr>
              <w:t xml:space="preserve">
филиалы </w:t>
            </w:r>
            <w:r>
              <w:br/>
            </w:r>
            <w:r>
              <w:rPr>
                <w:rFonts w:ascii="Times New Roman"/>
                <w:b w:val="false"/>
                <w:i w:val="false"/>
                <w:color w:val="000000"/>
                <w:sz w:val="20"/>
              </w:rPr>
              <w:t>
"Алматы</w:t>
            </w:r>
            <w:r>
              <w:br/>
            </w:r>
            <w:r>
              <w:rPr>
                <w:rFonts w:ascii="Times New Roman"/>
                <w:b w:val="false"/>
                <w:i w:val="false"/>
                <w:color w:val="000000"/>
                <w:sz w:val="20"/>
              </w:rPr>
              <w:t>
облысының</w:t>
            </w:r>
            <w:r>
              <w:br/>
            </w:r>
            <w:r>
              <w:rPr>
                <w:rFonts w:ascii="Times New Roman"/>
                <w:b w:val="false"/>
                <w:i w:val="false"/>
                <w:color w:val="000000"/>
                <w:sz w:val="20"/>
              </w:rPr>
              <w:t>
халыққа қызмет</w:t>
            </w:r>
            <w:r>
              <w:br/>
            </w:r>
            <w:r>
              <w:rPr>
                <w:rFonts w:ascii="Times New Roman"/>
                <w:b w:val="false"/>
                <w:i w:val="false"/>
                <w:color w:val="000000"/>
                <w:sz w:val="20"/>
              </w:rPr>
              <w:t>
көрсету</w:t>
            </w:r>
            <w:r>
              <w:br/>
            </w:r>
            <w:r>
              <w:rPr>
                <w:rFonts w:ascii="Times New Roman"/>
                <w:b w:val="false"/>
                <w:i w:val="false"/>
                <w:color w:val="000000"/>
                <w:sz w:val="20"/>
              </w:rPr>
              <w:t>
орталығы"</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w:t>
            </w:r>
            <w:r>
              <w:br/>
            </w:r>
            <w:r>
              <w:rPr>
                <w:rFonts w:ascii="Times New Roman"/>
                <w:b w:val="false"/>
                <w:i w:val="false"/>
                <w:color w:val="000000"/>
                <w:sz w:val="20"/>
              </w:rPr>
              <w:t>
ауданы, Есік</w:t>
            </w:r>
            <w:r>
              <w:br/>
            </w:r>
            <w:r>
              <w:rPr>
                <w:rFonts w:ascii="Times New Roman"/>
                <w:b w:val="false"/>
                <w:i w:val="false"/>
                <w:color w:val="000000"/>
                <w:sz w:val="20"/>
              </w:rPr>
              <w:t>
қаласы, Абай</w:t>
            </w:r>
            <w:r>
              <w:br/>
            </w:r>
            <w:r>
              <w:rPr>
                <w:rFonts w:ascii="Times New Roman"/>
                <w:b w:val="false"/>
                <w:i w:val="false"/>
                <w:color w:val="000000"/>
                <w:sz w:val="20"/>
              </w:rPr>
              <w:t>
көшесі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8-72775</w:t>
            </w:r>
            <w:r>
              <w:br/>
            </w:r>
            <w:r>
              <w:rPr>
                <w:rFonts w:ascii="Times New Roman"/>
                <w:b w:val="false"/>
                <w:i w:val="false"/>
                <w:color w:val="000000"/>
                <w:sz w:val="20"/>
              </w:rPr>
              <w:t>
4-00-86</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дүйсенбі- жұма</w:t>
            </w:r>
            <w:r>
              <w:br/>
            </w:r>
            <w:r>
              <w:rPr>
                <w:rFonts w:ascii="Times New Roman"/>
                <w:b w:val="false"/>
                <w:i w:val="false"/>
                <w:color w:val="000000"/>
                <w:sz w:val="20"/>
              </w:rPr>
              <w:t>
9-00-дан 20-00 дейін</w:t>
            </w:r>
            <w:r>
              <w:br/>
            </w:r>
            <w:r>
              <w:rPr>
                <w:rFonts w:ascii="Times New Roman"/>
                <w:b w:val="false"/>
                <w:i w:val="false"/>
                <w:color w:val="000000"/>
                <w:sz w:val="20"/>
              </w:rPr>
              <w:t>
үзіліссіз, сенбі</w:t>
            </w:r>
            <w:r>
              <w:br/>
            </w:r>
            <w:r>
              <w:rPr>
                <w:rFonts w:ascii="Times New Roman"/>
                <w:b w:val="false"/>
                <w:i w:val="false"/>
                <w:color w:val="000000"/>
                <w:sz w:val="20"/>
              </w:rPr>
              <w:t>
9-00-дан 15-00</w:t>
            </w:r>
            <w:r>
              <w:br/>
            </w:r>
            <w:r>
              <w:rPr>
                <w:rFonts w:ascii="Times New Roman"/>
                <w:b w:val="false"/>
                <w:i w:val="false"/>
                <w:color w:val="000000"/>
                <w:sz w:val="20"/>
              </w:rPr>
              <w:t>
дейін,</w:t>
            </w:r>
            <w:r>
              <w:br/>
            </w:r>
            <w:r>
              <w:rPr>
                <w:rFonts w:ascii="Times New Roman"/>
                <w:b w:val="false"/>
                <w:i w:val="false"/>
                <w:color w:val="000000"/>
                <w:sz w:val="20"/>
              </w:rPr>
              <w:t>
жексенбі- демалыс</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Ескелді </w:t>
            </w:r>
            <w:r>
              <w:br/>
            </w:r>
            <w:r>
              <w:rPr>
                <w:rFonts w:ascii="Times New Roman"/>
                <w:b w:val="false"/>
                <w:i w:val="false"/>
                <w:color w:val="000000"/>
                <w:sz w:val="20"/>
              </w:rPr>
              <w:t>
аудандық</w:t>
            </w:r>
            <w:r>
              <w:br/>
            </w:r>
            <w:r>
              <w:rPr>
                <w:rFonts w:ascii="Times New Roman"/>
                <w:b w:val="false"/>
                <w:i w:val="false"/>
                <w:color w:val="000000"/>
                <w:sz w:val="20"/>
              </w:rPr>
              <w:t xml:space="preserve">
филиалы </w:t>
            </w:r>
            <w:r>
              <w:br/>
            </w:r>
            <w:r>
              <w:rPr>
                <w:rFonts w:ascii="Times New Roman"/>
                <w:b w:val="false"/>
                <w:i w:val="false"/>
                <w:color w:val="000000"/>
                <w:sz w:val="20"/>
              </w:rPr>
              <w:t>
"Алматы</w:t>
            </w:r>
            <w:r>
              <w:br/>
            </w:r>
            <w:r>
              <w:rPr>
                <w:rFonts w:ascii="Times New Roman"/>
                <w:b w:val="false"/>
                <w:i w:val="false"/>
                <w:color w:val="000000"/>
                <w:sz w:val="20"/>
              </w:rPr>
              <w:t>
облысының</w:t>
            </w:r>
            <w:r>
              <w:br/>
            </w:r>
            <w:r>
              <w:rPr>
                <w:rFonts w:ascii="Times New Roman"/>
                <w:b w:val="false"/>
                <w:i w:val="false"/>
                <w:color w:val="000000"/>
                <w:sz w:val="20"/>
              </w:rPr>
              <w:t>
халыққа қызмет</w:t>
            </w:r>
            <w:r>
              <w:br/>
            </w:r>
            <w:r>
              <w:rPr>
                <w:rFonts w:ascii="Times New Roman"/>
                <w:b w:val="false"/>
                <w:i w:val="false"/>
                <w:color w:val="000000"/>
                <w:sz w:val="20"/>
              </w:rPr>
              <w:t>
көрсету</w:t>
            </w:r>
            <w:r>
              <w:br/>
            </w:r>
            <w:r>
              <w:rPr>
                <w:rFonts w:ascii="Times New Roman"/>
                <w:b w:val="false"/>
                <w:i w:val="false"/>
                <w:color w:val="000000"/>
                <w:sz w:val="20"/>
              </w:rPr>
              <w:t>
орталығы"</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 ауданы,</w:t>
            </w:r>
            <w:r>
              <w:br/>
            </w:r>
            <w:r>
              <w:rPr>
                <w:rFonts w:ascii="Times New Roman"/>
                <w:b w:val="false"/>
                <w:i w:val="false"/>
                <w:color w:val="000000"/>
                <w:sz w:val="20"/>
              </w:rPr>
              <w:t>
Қарабұлақ</w:t>
            </w:r>
            <w:r>
              <w:br/>
            </w:r>
            <w:r>
              <w:rPr>
                <w:rFonts w:ascii="Times New Roman"/>
                <w:b w:val="false"/>
                <w:i w:val="false"/>
                <w:color w:val="000000"/>
                <w:sz w:val="20"/>
              </w:rPr>
              <w:t>
кенті,</w:t>
            </w:r>
            <w:r>
              <w:br/>
            </w:r>
            <w:r>
              <w:rPr>
                <w:rFonts w:ascii="Times New Roman"/>
                <w:b w:val="false"/>
                <w:i w:val="false"/>
                <w:color w:val="000000"/>
                <w:sz w:val="20"/>
              </w:rPr>
              <w:t>
Оразбеков</w:t>
            </w:r>
            <w:r>
              <w:br/>
            </w:r>
            <w:r>
              <w:rPr>
                <w:rFonts w:ascii="Times New Roman"/>
                <w:b w:val="false"/>
                <w:i w:val="false"/>
                <w:color w:val="000000"/>
                <w:sz w:val="20"/>
              </w:rPr>
              <w:t>
көшесі, 52 үй.</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8-72836</w:t>
            </w:r>
            <w:r>
              <w:br/>
            </w:r>
            <w:r>
              <w:rPr>
                <w:rFonts w:ascii="Times New Roman"/>
                <w:b w:val="false"/>
                <w:i w:val="false"/>
                <w:color w:val="000000"/>
                <w:sz w:val="20"/>
              </w:rPr>
              <w:t>
3-22-16</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дүйсенбі- жұма</w:t>
            </w:r>
            <w:r>
              <w:br/>
            </w:r>
            <w:r>
              <w:rPr>
                <w:rFonts w:ascii="Times New Roman"/>
                <w:b w:val="false"/>
                <w:i w:val="false"/>
                <w:color w:val="000000"/>
                <w:sz w:val="20"/>
              </w:rPr>
              <w:t>
9-00-дан 20-00 дейін</w:t>
            </w:r>
            <w:r>
              <w:br/>
            </w:r>
            <w:r>
              <w:rPr>
                <w:rFonts w:ascii="Times New Roman"/>
                <w:b w:val="false"/>
                <w:i w:val="false"/>
                <w:color w:val="000000"/>
                <w:sz w:val="20"/>
              </w:rPr>
              <w:t>
үзіліссіз, сенбі</w:t>
            </w:r>
            <w:r>
              <w:br/>
            </w:r>
            <w:r>
              <w:rPr>
                <w:rFonts w:ascii="Times New Roman"/>
                <w:b w:val="false"/>
                <w:i w:val="false"/>
                <w:color w:val="000000"/>
                <w:sz w:val="20"/>
              </w:rPr>
              <w:t>
9-00-дан 15-00</w:t>
            </w:r>
            <w:r>
              <w:br/>
            </w:r>
            <w:r>
              <w:rPr>
                <w:rFonts w:ascii="Times New Roman"/>
                <w:b w:val="false"/>
                <w:i w:val="false"/>
                <w:color w:val="000000"/>
                <w:sz w:val="20"/>
              </w:rPr>
              <w:t>
дейін,</w:t>
            </w:r>
            <w:r>
              <w:br/>
            </w:r>
            <w:r>
              <w:rPr>
                <w:rFonts w:ascii="Times New Roman"/>
                <w:b w:val="false"/>
                <w:i w:val="false"/>
                <w:color w:val="000000"/>
                <w:sz w:val="20"/>
              </w:rPr>
              <w:t>
жексенбі- демалыс</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w:t>
            </w:r>
            <w:r>
              <w:br/>
            </w:r>
            <w:r>
              <w:rPr>
                <w:rFonts w:ascii="Times New Roman"/>
                <w:b w:val="false"/>
                <w:i w:val="false"/>
                <w:color w:val="000000"/>
                <w:sz w:val="20"/>
              </w:rPr>
              <w:t>
аудандық</w:t>
            </w:r>
            <w:r>
              <w:br/>
            </w:r>
            <w:r>
              <w:rPr>
                <w:rFonts w:ascii="Times New Roman"/>
                <w:b w:val="false"/>
                <w:i w:val="false"/>
                <w:color w:val="000000"/>
                <w:sz w:val="20"/>
              </w:rPr>
              <w:t xml:space="preserve">
филиалы </w:t>
            </w:r>
            <w:r>
              <w:br/>
            </w:r>
            <w:r>
              <w:rPr>
                <w:rFonts w:ascii="Times New Roman"/>
                <w:b w:val="false"/>
                <w:i w:val="false"/>
                <w:color w:val="000000"/>
                <w:sz w:val="20"/>
              </w:rPr>
              <w:t>
"Алматы</w:t>
            </w:r>
            <w:r>
              <w:br/>
            </w:r>
            <w:r>
              <w:rPr>
                <w:rFonts w:ascii="Times New Roman"/>
                <w:b w:val="false"/>
                <w:i w:val="false"/>
                <w:color w:val="000000"/>
                <w:sz w:val="20"/>
              </w:rPr>
              <w:t>
облысының</w:t>
            </w:r>
            <w:r>
              <w:br/>
            </w:r>
            <w:r>
              <w:rPr>
                <w:rFonts w:ascii="Times New Roman"/>
                <w:b w:val="false"/>
                <w:i w:val="false"/>
                <w:color w:val="000000"/>
                <w:sz w:val="20"/>
              </w:rPr>
              <w:t>
халыққа қызмет</w:t>
            </w:r>
            <w:r>
              <w:br/>
            </w:r>
            <w:r>
              <w:rPr>
                <w:rFonts w:ascii="Times New Roman"/>
                <w:b w:val="false"/>
                <w:i w:val="false"/>
                <w:color w:val="000000"/>
                <w:sz w:val="20"/>
              </w:rPr>
              <w:t>
көрсету</w:t>
            </w:r>
            <w:r>
              <w:br/>
            </w:r>
            <w:r>
              <w:rPr>
                <w:rFonts w:ascii="Times New Roman"/>
                <w:b w:val="false"/>
                <w:i w:val="false"/>
                <w:color w:val="000000"/>
                <w:sz w:val="20"/>
              </w:rPr>
              <w:t>
орталығы"</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w:t>
            </w:r>
            <w:r>
              <w:br/>
            </w:r>
            <w:r>
              <w:rPr>
                <w:rFonts w:ascii="Times New Roman"/>
                <w:b w:val="false"/>
                <w:i w:val="false"/>
                <w:color w:val="000000"/>
                <w:sz w:val="20"/>
              </w:rPr>
              <w:t>
Ұзынағаш,</w:t>
            </w:r>
            <w:r>
              <w:br/>
            </w:r>
            <w:r>
              <w:rPr>
                <w:rFonts w:ascii="Times New Roman"/>
                <w:b w:val="false"/>
                <w:i w:val="false"/>
                <w:color w:val="000000"/>
                <w:sz w:val="20"/>
              </w:rPr>
              <w:t>
Мажитов</w:t>
            </w:r>
            <w:r>
              <w:br/>
            </w:r>
            <w:r>
              <w:rPr>
                <w:rFonts w:ascii="Times New Roman"/>
                <w:b w:val="false"/>
                <w:i w:val="false"/>
                <w:color w:val="000000"/>
                <w:sz w:val="20"/>
              </w:rPr>
              <w:t>
көшесі,1</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8-72770</w:t>
            </w:r>
            <w:r>
              <w:br/>
            </w:r>
            <w:r>
              <w:rPr>
                <w:rFonts w:ascii="Times New Roman"/>
                <w:b w:val="false"/>
                <w:i w:val="false"/>
                <w:color w:val="000000"/>
                <w:sz w:val="20"/>
              </w:rPr>
              <w:t>
2-31-68,</w:t>
            </w:r>
            <w:r>
              <w:br/>
            </w:r>
            <w:r>
              <w:rPr>
                <w:rFonts w:ascii="Times New Roman"/>
                <w:b w:val="false"/>
                <w:i w:val="false"/>
                <w:color w:val="000000"/>
                <w:sz w:val="20"/>
              </w:rPr>
              <w:t>
2-30-90,</w:t>
            </w:r>
            <w:r>
              <w:br/>
            </w:r>
            <w:r>
              <w:rPr>
                <w:rFonts w:ascii="Times New Roman"/>
                <w:b w:val="false"/>
                <w:i w:val="false"/>
                <w:color w:val="000000"/>
                <w:sz w:val="20"/>
              </w:rPr>
              <w:t>
2-30-97</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дүйсенбі- жұма</w:t>
            </w:r>
            <w:r>
              <w:br/>
            </w:r>
            <w:r>
              <w:rPr>
                <w:rFonts w:ascii="Times New Roman"/>
                <w:b w:val="false"/>
                <w:i w:val="false"/>
                <w:color w:val="000000"/>
                <w:sz w:val="20"/>
              </w:rPr>
              <w:t>
9-00-дан 20-00 дейін</w:t>
            </w:r>
            <w:r>
              <w:br/>
            </w:r>
            <w:r>
              <w:rPr>
                <w:rFonts w:ascii="Times New Roman"/>
                <w:b w:val="false"/>
                <w:i w:val="false"/>
                <w:color w:val="000000"/>
                <w:sz w:val="20"/>
              </w:rPr>
              <w:t>
үзіліссіз, сенбі</w:t>
            </w:r>
            <w:r>
              <w:br/>
            </w:r>
            <w:r>
              <w:rPr>
                <w:rFonts w:ascii="Times New Roman"/>
                <w:b w:val="false"/>
                <w:i w:val="false"/>
                <w:color w:val="000000"/>
                <w:sz w:val="20"/>
              </w:rPr>
              <w:t>
9-00-дан 15-00</w:t>
            </w:r>
            <w:r>
              <w:br/>
            </w:r>
            <w:r>
              <w:rPr>
                <w:rFonts w:ascii="Times New Roman"/>
                <w:b w:val="false"/>
                <w:i w:val="false"/>
                <w:color w:val="000000"/>
                <w:sz w:val="20"/>
              </w:rPr>
              <w:t>
дейін,</w:t>
            </w:r>
            <w:r>
              <w:br/>
            </w:r>
            <w:r>
              <w:rPr>
                <w:rFonts w:ascii="Times New Roman"/>
                <w:b w:val="false"/>
                <w:i w:val="false"/>
                <w:color w:val="000000"/>
                <w:sz w:val="20"/>
              </w:rPr>
              <w:t>
жексенбі- демалыс</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w:t>
            </w:r>
            <w:r>
              <w:br/>
            </w:r>
            <w:r>
              <w:rPr>
                <w:rFonts w:ascii="Times New Roman"/>
                <w:b w:val="false"/>
                <w:i w:val="false"/>
                <w:color w:val="000000"/>
                <w:sz w:val="20"/>
              </w:rPr>
              <w:t>
аудандық</w:t>
            </w:r>
            <w:r>
              <w:br/>
            </w:r>
            <w:r>
              <w:rPr>
                <w:rFonts w:ascii="Times New Roman"/>
                <w:b w:val="false"/>
                <w:i w:val="false"/>
                <w:color w:val="000000"/>
                <w:sz w:val="20"/>
              </w:rPr>
              <w:t xml:space="preserve">
филиалы </w:t>
            </w:r>
            <w:r>
              <w:br/>
            </w:r>
            <w:r>
              <w:rPr>
                <w:rFonts w:ascii="Times New Roman"/>
                <w:b w:val="false"/>
                <w:i w:val="false"/>
                <w:color w:val="000000"/>
                <w:sz w:val="20"/>
              </w:rPr>
              <w:t>
"Алматы</w:t>
            </w:r>
            <w:r>
              <w:br/>
            </w:r>
            <w:r>
              <w:rPr>
                <w:rFonts w:ascii="Times New Roman"/>
                <w:b w:val="false"/>
                <w:i w:val="false"/>
                <w:color w:val="000000"/>
                <w:sz w:val="20"/>
              </w:rPr>
              <w:t>
облысының</w:t>
            </w:r>
            <w:r>
              <w:br/>
            </w:r>
            <w:r>
              <w:rPr>
                <w:rFonts w:ascii="Times New Roman"/>
                <w:b w:val="false"/>
                <w:i w:val="false"/>
                <w:color w:val="000000"/>
                <w:sz w:val="20"/>
              </w:rPr>
              <w:t>
халыққа қызмет</w:t>
            </w:r>
            <w:r>
              <w:br/>
            </w:r>
            <w:r>
              <w:rPr>
                <w:rFonts w:ascii="Times New Roman"/>
                <w:b w:val="false"/>
                <w:i w:val="false"/>
                <w:color w:val="000000"/>
                <w:sz w:val="20"/>
              </w:rPr>
              <w:t>
көрсету</w:t>
            </w:r>
            <w:r>
              <w:br/>
            </w:r>
            <w:r>
              <w:rPr>
                <w:rFonts w:ascii="Times New Roman"/>
                <w:b w:val="false"/>
                <w:i w:val="false"/>
                <w:color w:val="000000"/>
                <w:sz w:val="20"/>
              </w:rPr>
              <w:t>
орталығы"</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ауданы,</w:t>
            </w:r>
            <w:r>
              <w:br/>
            </w:r>
            <w:r>
              <w:rPr>
                <w:rFonts w:ascii="Times New Roman"/>
                <w:b w:val="false"/>
                <w:i w:val="false"/>
                <w:color w:val="000000"/>
                <w:sz w:val="20"/>
              </w:rPr>
              <w:t>
Өтеген батыр</w:t>
            </w:r>
            <w:r>
              <w:br/>
            </w:r>
            <w:r>
              <w:rPr>
                <w:rFonts w:ascii="Times New Roman"/>
                <w:b w:val="false"/>
                <w:i w:val="false"/>
                <w:color w:val="000000"/>
                <w:sz w:val="20"/>
              </w:rPr>
              <w:t>
кенті,</w:t>
            </w:r>
            <w:r>
              <w:br/>
            </w:r>
            <w:r>
              <w:rPr>
                <w:rFonts w:ascii="Times New Roman"/>
                <w:b w:val="false"/>
                <w:i w:val="false"/>
                <w:color w:val="000000"/>
                <w:sz w:val="20"/>
              </w:rPr>
              <w:t>
Тәуелсіздік</w:t>
            </w:r>
            <w:r>
              <w:br/>
            </w:r>
            <w:r>
              <w:rPr>
                <w:rFonts w:ascii="Times New Roman"/>
                <w:b w:val="false"/>
                <w:i w:val="false"/>
                <w:color w:val="000000"/>
                <w:sz w:val="20"/>
              </w:rPr>
              <w:t>
көшесі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w:t>
            </w:r>
            <w:r>
              <w:br/>
            </w:r>
            <w:r>
              <w:rPr>
                <w:rFonts w:ascii="Times New Roman"/>
                <w:b w:val="false"/>
                <w:i w:val="false"/>
                <w:color w:val="000000"/>
                <w:sz w:val="20"/>
              </w:rPr>
              <w:t>
251-74-48,</w:t>
            </w:r>
            <w:r>
              <w:br/>
            </w:r>
            <w:r>
              <w:rPr>
                <w:rFonts w:ascii="Times New Roman"/>
                <w:b w:val="false"/>
                <w:i w:val="false"/>
                <w:color w:val="000000"/>
                <w:sz w:val="20"/>
              </w:rPr>
              <w:t>
387-96-28,</w:t>
            </w:r>
            <w:r>
              <w:br/>
            </w:r>
            <w:r>
              <w:rPr>
                <w:rFonts w:ascii="Times New Roman"/>
                <w:b w:val="false"/>
                <w:i w:val="false"/>
                <w:color w:val="000000"/>
                <w:sz w:val="20"/>
              </w:rPr>
              <w:t>
251-74-46</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дүйсенбі- жұма</w:t>
            </w:r>
            <w:r>
              <w:br/>
            </w:r>
            <w:r>
              <w:rPr>
                <w:rFonts w:ascii="Times New Roman"/>
                <w:b w:val="false"/>
                <w:i w:val="false"/>
                <w:color w:val="000000"/>
                <w:sz w:val="20"/>
              </w:rPr>
              <w:t>
9-00-дан 20-00 дейін</w:t>
            </w:r>
            <w:r>
              <w:br/>
            </w:r>
            <w:r>
              <w:rPr>
                <w:rFonts w:ascii="Times New Roman"/>
                <w:b w:val="false"/>
                <w:i w:val="false"/>
                <w:color w:val="000000"/>
                <w:sz w:val="20"/>
              </w:rPr>
              <w:t>
үзіліссіз, сенбі</w:t>
            </w:r>
            <w:r>
              <w:br/>
            </w:r>
            <w:r>
              <w:rPr>
                <w:rFonts w:ascii="Times New Roman"/>
                <w:b w:val="false"/>
                <w:i w:val="false"/>
                <w:color w:val="000000"/>
                <w:sz w:val="20"/>
              </w:rPr>
              <w:t>
9-00-дан 15-00</w:t>
            </w:r>
            <w:r>
              <w:br/>
            </w:r>
            <w:r>
              <w:rPr>
                <w:rFonts w:ascii="Times New Roman"/>
                <w:b w:val="false"/>
                <w:i w:val="false"/>
                <w:color w:val="000000"/>
                <w:sz w:val="20"/>
              </w:rPr>
              <w:t>
дейін,</w:t>
            </w:r>
            <w:r>
              <w:br/>
            </w:r>
            <w:r>
              <w:rPr>
                <w:rFonts w:ascii="Times New Roman"/>
                <w:b w:val="false"/>
                <w:i w:val="false"/>
                <w:color w:val="000000"/>
                <w:sz w:val="20"/>
              </w:rPr>
              <w:t>
жексенбі- демалыс</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Қаратал </w:t>
            </w:r>
            <w:r>
              <w:br/>
            </w:r>
            <w:r>
              <w:rPr>
                <w:rFonts w:ascii="Times New Roman"/>
                <w:b w:val="false"/>
                <w:i w:val="false"/>
                <w:color w:val="000000"/>
                <w:sz w:val="20"/>
              </w:rPr>
              <w:t>
аудандық</w:t>
            </w:r>
            <w:r>
              <w:br/>
            </w:r>
            <w:r>
              <w:rPr>
                <w:rFonts w:ascii="Times New Roman"/>
                <w:b w:val="false"/>
                <w:i w:val="false"/>
                <w:color w:val="000000"/>
                <w:sz w:val="20"/>
              </w:rPr>
              <w:t xml:space="preserve">
филиалы </w:t>
            </w:r>
            <w:r>
              <w:br/>
            </w:r>
            <w:r>
              <w:rPr>
                <w:rFonts w:ascii="Times New Roman"/>
                <w:b w:val="false"/>
                <w:i w:val="false"/>
                <w:color w:val="000000"/>
                <w:sz w:val="20"/>
              </w:rPr>
              <w:t>
"Алматы</w:t>
            </w:r>
            <w:r>
              <w:br/>
            </w:r>
            <w:r>
              <w:rPr>
                <w:rFonts w:ascii="Times New Roman"/>
                <w:b w:val="false"/>
                <w:i w:val="false"/>
                <w:color w:val="000000"/>
                <w:sz w:val="20"/>
              </w:rPr>
              <w:t>
облысының</w:t>
            </w:r>
            <w:r>
              <w:br/>
            </w:r>
            <w:r>
              <w:rPr>
                <w:rFonts w:ascii="Times New Roman"/>
                <w:b w:val="false"/>
                <w:i w:val="false"/>
                <w:color w:val="000000"/>
                <w:sz w:val="20"/>
              </w:rPr>
              <w:t>
халыққа қызмет</w:t>
            </w:r>
            <w:r>
              <w:br/>
            </w:r>
            <w:r>
              <w:rPr>
                <w:rFonts w:ascii="Times New Roman"/>
                <w:b w:val="false"/>
                <w:i w:val="false"/>
                <w:color w:val="000000"/>
                <w:sz w:val="20"/>
              </w:rPr>
              <w:t>
көрсету</w:t>
            </w:r>
            <w:r>
              <w:br/>
            </w:r>
            <w:r>
              <w:rPr>
                <w:rFonts w:ascii="Times New Roman"/>
                <w:b w:val="false"/>
                <w:i w:val="false"/>
                <w:color w:val="000000"/>
                <w:sz w:val="20"/>
              </w:rPr>
              <w:t>
орталығы"</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ауданы,</w:t>
            </w:r>
            <w:r>
              <w:br/>
            </w:r>
            <w:r>
              <w:rPr>
                <w:rFonts w:ascii="Times New Roman"/>
                <w:b w:val="false"/>
                <w:i w:val="false"/>
                <w:color w:val="000000"/>
                <w:sz w:val="20"/>
              </w:rPr>
              <w:t>
Үштөбе қаласы,</w:t>
            </w:r>
            <w:r>
              <w:br/>
            </w:r>
            <w:r>
              <w:rPr>
                <w:rFonts w:ascii="Times New Roman"/>
                <w:b w:val="false"/>
                <w:i w:val="false"/>
                <w:color w:val="000000"/>
                <w:sz w:val="20"/>
              </w:rPr>
              <w:t>
Абылай хан</w:t>
            </w:r>
            <w:r>
              <w:br/>
            </w:r>
            <w:r>
              <w:rPr>
                <w:rFonts w:ascii="Times New Roman"/>
                <w:b w:val="false"/>
                <w:i w:val="false"/>
                <w:color w:val="000000"/>
                <w:sz w:val="20"/>
              </w:rPr>
              <w:t>
көшесі, 22</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8-72834</w:t>
            </w:r>
            <w:r>
              <w:br/>
            </w:r>
            <w:r>
              <w:rPr>
                <w:rFonts w:ascii="Times New Roman"/>
                <w:b w:val="false"/>
                <w:i w:val="false"/>
                <w:color w:val="000000"/>
                <w:sz w:val="20"/>
              </w:rPr>
              <w:t>
2-02-07,</w:t>
            </w:r>
            <w:r>
              <w:br/>
            </w:r>
            <w:r>
              <w:rPr>
                <w:rFonts w:ascii="Times New Roman"/>
                <w:b w:val="false"/>
                <w:i w:val="false"/>
                <w:color w:val="000000"/>
                <w:sz w:val="20"/>
              </w:rPr>
              <w:t>
2-20-92</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дүйсенбі- жұма</w:t>
            </w:r>
            <w:r>
              <w:br/>
            </w:r>
            <w:r>
              <w:rPr>
                <w:rFonts w:ascii="Times New Roman"/>
                <w:b w:val="false"/>
                <w:i w:val="false"/>
                <w:color w:val="000000"/>
                <w:sz w:val="20"/>
              </w:rPr>
              <w:t>
9-00-дан 20-00 дейін</w:t>
            </w:r>
            <w:r>
              <w:br/>
            </w:r>
            <w:r>
              <w:rPr>
                <w:rFonts w:ascii="Times New Roman"/>
                <w:b w:val="false"/>
                <w:i w:val="false"/>
                <w:color w:val="000000"/>
                <w:sz w:val="20"/>
              </w:rPr>
              <w:t>
үзіліссіз, сенбі</w:t>
            </w:r>
            <w:r>
              <w:br/>
            </w:r>
            <w:r>
              <w:rPr>
                <w:rFonts w:ascii="Times New Roman"/>
                <w:b w:val="false"/>
                <w:i w:val="false"/>
                <w:color w:val="000000"/>
                <w:sz w:val="20"/>
              </w:rPr>
              <w:t>
9-00-дан 15-00</w:t>
            </w:r>
            <w:r>
              <w:br/>
            </w:r>
            <w:r>
              <w:rPr>
                <w:rFonts w:ascii="Times New Roman"/>
                <w:b w:val="false"/>
                <w:i w:val="false"/>
                <w:color w:val="000000"/>
                <w:sz w:val="20"/>
              </w:rPr>
              <w:t>
дейін,</w:t>
            </w:r>
            <w:r>
              <w:br/>
            </w:r>
            <w:r>
              <w:rPr>
                <w:rFonts w:ascii="Times New Roman"/>
                <w:b w:val="false"/>
                <w:i w:val="false"/>
                <w:color w:val="000000"/>
                <w:sz w:val="20"/>
              </w:rPr>
              <w:t>
жексенбі- демалыс</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w:t>
            </w:r>
            <w:r>
              <w:br/>
            </w:r>
            <w:r>
              <w:rPr>
                <w:rFonts w:ascii="Times New Roman"/>
                <w:b w:val="false"/>
                <w:i w:val="false"/>
                <w:color w:val="000000"/>
                <w:sz w:val="20"/>
              </w:rPr>
              <w:t>
аудандық</w:t>
            </w:r>
            <w:r>
              <w:br/>
            </w:r>
            <w:r>
              <w:rPr>
                <w:rFonts w:ascii="Times New Roman"/>
                <w:b w:val="false"/>
                <w:i w:val="false"/>
                <w:color w:val="000000"/>
                <w:sz w:val="20"/>
              </w:rPr>
              <w:t xml:space="preserve">
филиалы </w:t>
            </w:r>
            <w:r>
              <w:br/>
            </w:r>
            <w:r>
              <w:rPr>
                <w:rFonts w:ascii="Times New Roman"/>
                <w:b w:val="false"/>
                <w:i w:val="false"/>
                <w:color w:val="000000"/>
                <w:sz w:val="20"/>
              </w:rPr>
              <w:t>
"Алматы</w:t>
            </w:r>
            <w:r>
              <w:br/>
            </w:r>
            <w:r>
              <w:rPr>
                <w:rFonts w:ascii="Times New Roman"/>
                <w:b w:val="false"/>
                <w:i w:val="false"/>
                <w:color w:val="000000"/>
                <w:sz w:val="20"/>
              </w:rPr>
              <w:t>
облысының</w:t>
            </w:r>
            <w:r>
              <w:br/>
            </w:r>
            <w:r>
              <w:rPr>
                <w:rFonts w:ascii="Times New Roman"/>
                <w:b w:val="false"/>
                <w:i w:val="false"/>
                <w:color w:val="000000"/>
                <w:sz w:val="20"/>
              </w:rPr>
              <w:t>
халыққа қызмет</w:t>
            </w:r>
            <w:r>
              <w:br/>
            </w:r>
            <w:r>
              <w:rPr>
                <w:rFonts w:ascii="Times New Roman"/>
                <w:b w:val="false"/>
                <w:i w:val="false"/>
                <w:color w:val="000000"/>
                <w:sz w:val="20"/>
              </w:rPr>
              <w:t>
көрсету</w:t>
            </w:r>
            <w:r>
              <w:br/>
            </w:r>
            <w:r>
              <w:rPr>
                <w:rFonts w:ascii="Times New Roman"/>
                <w:b w:val="false"/>
                <w:i w:val="false"/>
                <w:color w:val="000000"/>
                <w:sz w:val="20"/>
              </w:rPr>
              <w:t>
орталығы"</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ауданы,</w:t>
            </w:r>
            <w:r>
              <w:br/>
            </w:r>
            <w:r>
              <w:rPr>
                <w:rFonts w:ascii="Times New Roman"/>
                <w:b w:val="false"/>
                <w:i w:val="false"/>
                <w:color w:val="000000"/>
                <w:sz w:val="20"/>
              </w:rPr>
              <w:t>
Қаскелең</w:t>
            </w:r>
            <w:r>
              <w:br/>
            </w:r>
            <w:r>
              <w:rPr>
                <w:rFonts w:ascii="Times New Roman"/>
                <w:b w:val="false"/>
                <w:i w:val="false"/>
                <w:color w:val="000000"/>
                <w:sz w:val="20"/>
              </w:rPr>
              <w:t>
қаласы,</w:t>
            </w:r>
            <w:r>
              <w:br/>
            </w:r>
            <w:r>
              <w:rPr>
                <w:rFonts w:ascii="Times New Roman"/>
                <w:b w:val="false"/>
                <w:i w:val="false"/>
                <w:color w:val="000000"/>
                <w:sz w:val="20"/>
              </w:rPr>
              <w:t>
Абылай хан</w:t>
            </w:r>
            <w:r>
              <w:br/>
            </w:r>
            <w:r>
              <w:rPr>
                <w:rFonts w:ascii="Times New Roman"/>
                <w:b w:val="false"/>
                <w:i w:val="false"/>
                <w:color w:val="000000"/>
                <w:sz w:val="20"/>
              </w:rPr>
              <w:t>
көшесі, 325</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8-72771</w:t>
            </w:r>
            <w:r>
              <w:br/>
            </w:r>
            <w:r>
              <w:rPr>
                <w:rFonts w:ascii="Times New Roman"/>
                <w:b w:val="false"/>
                <w:i w:val="false"/>
                <w:color w:val="000000"/>
                <w:sz w:val="20"/>
              </w:rPr>
              <w:t>
2-56-96,</w:t>
            </w:r>
            <w:r>
              <w:br/>
            </w:r>
            <w:r>
              <w:rPr>
                <w:rFonts w:ascii="Times New Roman"/>
                <w:b w:val="false"/>
                <w:i w:val="false"/>
                <w:color w:val="000000"/>
                <w:sz w:val="20"/>
              </w:rPr>
              <w:t>
2-56-86</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дүйсенбі- жұма</w:t>
            </w:r>
            <w:r>
              <w:br/>
            </w:r>
            <w:r>
              <w:rPr>
                <w:rFonts w:ascii="Times New Roman"/>
                <w:b w:val="false"/>
                <w:i w:val="false"/>
                <w:color w:val="000000"/>
                <w:sz w:val="20"/>
              </w:rPr>
              <w:t>
9-00-дан 20-00 дейін</w:t>
            </w:r>
            <w:r>
              <w:br/>
            </w:r>
            <w:r>
              <w:rPr>
                <w:rFonts w:ascii="Times New Roman"/>
                <w:b w:val="false"/>
                <w:i w:val="false"/>
                <w:color w:val="000000"/>
                <w:sz w:val="20"/>
              </w:rPr>
              <w:t>
үзіліссіз, сенбі</w:t>
            </w:r>
            <w:r>
              <w:br/>
            </w:r>
            <w:r>
              <w:rPr>
                <w:rFonts w:ascii="Times New Roman"/>
                <w:b w:val="false"/>
                <w:i w:val="false"/>
                <w:color w:val="000000"/>
                <w:sz w:val="20"/>
              </w:rPr>
              <w:t>
9-00-дан 15-00</w:t>
            </w:r>
            <w:r>
              <w:br/>
            </w:r>
            <w:r>
              <w:rPr>
                <w:rFonts w:ascii="Times New Roman"/>
                <w:b w:val="false"/>
                <w:i w:val="false"/>
                <w:color w:val="000000"/>
                <w:sz w:val="20"/>
              </w:rPr>
              <w:t>
дейін,</w:t>
            </w:r>
            <w:r>
              <w:br/>
            </w:r>
            <w:r>
              <w:rPr>
                <w:rFonts w:ascii="Times New Roman"/>
                <w:b w:val="false"/>
                <w:i w:val="false"/>
                <w:color w:val="000000"/>
                <w:sz w:val="20"/>
              </w:rPr>
              <w:t>
жексенбі- демалыс</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w:t>
            </w:r>
            <w:r>
              <w:br/>
            </w:r>
            <w:r>
              <w:rPr>
                <w:rFonts w:ascii="Times New Roman"/>
                <w:b w:val="false"/>
                <w:i w:val="false"/>
                <w:color w:val="000000"/>
                <w:sz w:val="20"/>
              </w:rPr>
              <w:t>
аудандық</w:t>
            </w:r>
            <w:r>
              <w:br/>
            </w:r>
            <w:r>
              <w:rPr>
                <w:rFonts w:ascii="Times New Roman"/>
                <w:b w:val="false"/>
                <w:i w:val="false"/>
                <w:color w:val="000000"/>
                <w:sz w:val="20"/>
              </w:rPr>
              <w:t xml:space="preserve">
филиалы </w:t>
            </w:r>
            <w:r>
              <w:br/>
            </w:r>
            <w:r>
              <w:rPr>
                <w:rFonts w:ascii="Times New Roman"/>
                <w:b w:val="false"/>
                <w:i w:val="false"/>
                <w:color w:val="000000"/>
                <w:sz w:val="20"/>
              </w:rPr>
              <w:t>
"Алматы</w:t>
            </w:r>
            <w:r>
              <w:br/>
            </w:r>
            <w:r>
              <w:rPr>
                <w:rFonts w:ascii="Times New Roman"/>
                <w:b w:val="false"/>
                <w:i w:val="false"/>
                <w:color w:val="000000"/>
                <w:sz w:val="20"/>
              </w:rPr>
              <w:t>
облысының</w:t>
            </w:r>
            <w:r>
              <w:br/>
            </w:r>
            <w:r>
              <w:rPr>
                <w:rFonts w:ascii="Times New Roman"/>
                <w:b w:val="false"/>
                <w:i w:val="false"/>
                <w:color w:val="000000"/>
                <w:sz w:val="20"/>
              </w:rPr>
              <w:t>
халыққа қызмет</w:t>
            </w:r>
            <w:r>
              <w:br/>
            </w:r>
            <w:r>
              <w:rPr>
                <w:rFonts w:ascii="Times New Roman"/>
                <w:b w:val="false"/>
                <w:i w:val="false"/>
                <w:color w:val="000000"/>
                <w:sz w:val="20"/>
              </w:rPr>
              <w:t>
көрсету</w:t>
            </w:r>
            <w:r>
              <w:br/>
            </w:r>
            <w:r>
              <w:rPr>
                <w:rFonts w:ascii="Times New Roman"/>
                <w:b w:val="false"/>
                <w:i w:val="false"/>
                <w:color w:val="000000"/>
                <w:sz w:val="20"/>
              </w:rPr>
              <w:t>
орталығы"</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w:t>
            </w:r>
            <w:r>
              <w:br/>
            </w:r>
            <w:r>
              <w:rPr>
                <w:rFonts w:ascii="Times New Roman"/>
                <w:b w:val="false"/>
                <w:i w:val="false"/>
                <w:color w:val="000000"/>
                <w:sz w:val="20"/>
              </w:rPr>
              <w:t>
ауданы,</w:t>
            </w:r>
            <w:r>
              <w:br/>
            </w:r>
            <w:r>
              <w:rPr>
                <w:rFonts w:ascii="Times New Roman"/>
                <w:b w:val="false"/>
                <w:i w:val="false"/>
                <w:color w:val="000000"/>
                <w:sz w:val="20"/>
              </w:rPr>
              <w:t>
Сарыөзек</w:t>
            </w:r>
            <w:r>
              <w:br/>
            </w:r>
            <w:r>
              <w:rPr>
                <w:rFonts w:ascii="Times New Roman"/>
                <w:b w:val="false"/>
                <w:i w:val="false"/>
                <w:color w:val="000000"/>
                <w:sz w:val="20"/>
              </w:rPr>
              <w:t>
кенті,</w:t>
            </w:r>
            <w:r>
              <w:br/>
            </w:r>
            <w:r>
              <w:rPr>
                <w:rFonts w:ascii="Times New Roman"/>
                <w:b w:val="false"/>
                <w:i w:val="false"/>
                <w:color w:val="000000"/>
                <w:sz w:val="20"/>
              </w:rPr>
              <w:t>
Б.Момышұлы</w:t>
            </w:r>
            <w:r>
              <w:br/>
            </w:r>
            <w:r>
              <w:rPr>
                <w:rFonts w:ascii="Times New Roman"/>
                <w:b w:val="false"/>
                <w:i w:val="false"/>
                <w:color w:val="000000"/>
                <w:sz w:val="20"/>
              </w:rPr>
              <w:t xml:space="preserve">
көшесі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8-72840</w:t>
            </w:r>
            <w:r>
              <w:br/>
            </w:r>
            <w:r>
              <w:rPr>
                <w:rFonts w:ascii="Times New Roman"/>
                <w:b w:val="false"/>
                <w:i w:val="false"/>
                <w:color w:val="000000"/>
                <w:sz w:val="20"/>
              </w:rPr>
              <w:t>
3-25-62,</w:t>
            </w:r>
            <w:r>
              <w:br/>
            </w:r>
            <w:r>
              <w:rPr>
                <w:rFonts w:ascii="Times New Roman"/>
                <w:b w:val="false"/>
                <w:i w:val="false"/>
                <w:color w:val="000000"/>
                <w:sz w:val="20"/>
              </w:rPr>
              <w:t>
3-11-40,</w:t>
            </w:r>
            <w:r>
              <w:br/>
            </w:r>
            <w:r>
              <w:rPr>
                <w:rFonts w:ascii="Times New Roman"/>
                <w:b w:val="false"/>
                <w:i w:val="false"/>
                <w:color w:val="000000"/>
                <w:sz w:val="20"/>
              </w:rPr>
              <w:t>
3-25-88</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дүйсенбі- жұма</w:t>
            </w:r>
            <w:r>
              <w:br/>
            </w:r>
            <w:r>
              <w:rPr>
                <w:rFonts w:ascii="Times New Roman"/>
                <w:b w:val="false"/>
                <w:i w:val="false"/>
                <w:color w:val="000000"/>
                <w:sz w:val="20"/>
              </w:rPr>
              <w:t>
9-00-дан 20-00 дейін</w:t>
            </w:r>
            <w:r>
              <w:br/>
            </w:r>
            <w:r>
              <w:rPr>
                <w:rFonts w:ascii="Times New Roman"/>
                <w:b w:val="false"/>
                <w:i w:val="false"/>
                <w:color w:val="000000"/>
                <w:sz w:val="20"/>
              </w:rPr>
              <w:t>
үзіліссіз, сенбі</w:t>
            </w:r>
            <w:r>
              <w:br/>
            </w:r>
            <w:r>
              <w:rPr>
                <w:rFonts w:ascii="Times New Roman"/>
                <w:b w:val="false"/>
                <w:i w:val="false"/>
                <w:color w:val="000000"/>
                <w:sz w:val="20"/>
              </w:rPr>
              <w:t>
9-00-дан 15-00</w:t>
            </w:r>
            <w:r>
              <w:br/>
            </w:r>
            <w:r>
              <w:rPr>
                <w:rFonts w:ascii="Times New Roman"/>
                <w:b w:val="false"/>
                <w:i w:val="false"/>
                <w:color w:val="000000"/>
                <w:sz w:val="20"/>
              </w:rPr>
              <w:t>
дейін,</w:t>
            </w:r>
            <w:r>
              <w:br/>
            </w:r>
            <w:r>
              <w:rPr>
                <w:rFonts w:ascii="Times New Roman"/>
                <w:b w:val="false"/>
                <w:i w:val="false"/>
                <w:color w:val="000000"/>
                <w:sz w:val="20"/>
              </w:rPr>
              <w:t>
жексенбі- демалыс</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w:t>
            </w:r>
            <w:r>
              <w:br/>
            </w:r>
            <w:r>
              <w:rPr>
                <w:rFonts w:ascii="Times New Roman"/>
                <w:b w:val="false"/>
                <w:i w:val="false"/>
                <w:color w:val="000000"/>
                <w:sz w:val="20"/>
              </w:rPr>
              <w:t>
аудандық</w:t>
            </w:r>
            <w:r>
              <w:br/>
            </w:r>
            <w:r>
              <w:rPr>
                <w:rFonts w:ascii="Times New Roman"/>
                <w:b w:val="false"/>
                <w:i w:val="false"/>
                <w:color w:val="000000"/>
                <w:sz w:val="20"/>
              </w:rPr>
              <w:t xml:space="preserve">
филиалы </w:t>
            </w:r>
            <w:r>
              <w:br/>
            </w:r>
            <w:r>
              <w:rPr>
                <w:rFonts w:ascii="Times New Roman"/>
                <w:b w:val="false"/>
                <w:i w:val="false"/>
                <w:color w:val="000000"/>
                <w:sz w:val="20"/>
              </w:rPr>
              <w:t>
"Алматы</w:t>
            </w:r>
            <w:r>
              <w:br/>
            </w:r>
            <w:r>
              <w:rPr>
                <w:rFonts w:ascii="Times New Roman"/>
                <w:b w:val="false"/>
                <w:i w:val="false"/>
                <w:color w:val="000000"/>
                <w:sz w:val="20"/>
              </w:rPr>
              <w:t>
облысының</w:t>
            </w:r>
            <w:r>
              <w:br/>
            </w:r>
            <w:r>
              <w:rPr>
                <w:rFonts w:ascii="Times New Roman"/>
                <w:b w:val="false"/>
                <w:i w:val="false"/>
                <w:color w:val="000000"/>
                <w:sz w:val="20"/>
              </w:rPr>
              <w:t>
халыққа қызмет</w:t>
            </w:r>
            <w:r>
              <w:br/>
            </w:r>
            <w:r>
              <w:rPr>
                <w:rFonts w:ascii="Times New Roman"/>
                <w:b w:val="false"/>
                <w:i w:val="false"/>
                <w:color w:val="000000"/>
                <w:sz w:val="20"/>
              </w:rPr>
              <w:t>
көрсету</w:t>
            </w:r>
            <w:r>
              <w:br/>
            </w:r>
            <w:r>
              <w:rPr>
                <w:rFonts w:ascii="Times New Roman"/>
                <w:b w:val="false"/>
                <w:i w:val="false"/>
                <w:color w:val="000000"/>
                <w:sz w:val="20"/>
              </w:rPr>
              <w:t>
орталығы"</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ауданы,</w:t>
            </w:r>
            <w:r>
              <w:br/>
            </w:r>
            <w:r>
              <w:rPr>
                <w:rFonts w:ascii="Times New Roman"/>
                <w:b w:val="false"/>
                <w:i w:val="false"/>
                <w:color w:val="000000"/>
                <w:sz w:val="20"/>
              </w:rPr>
              <w:t>
Балпық би</w:t>
            </w:r>
            <w:r>
              <w:br/>
            </w:r>
            <w:r>
              <w:rPr>
                <w:rFonts w:ascii="Times New Roman"/>
                <w:b w:val="false"/>
                <w:i w:val="false"/>
                <w:color w:val="000000"/>
                <w:sz w:val="20"/>
              </w:rPr>
              <w:t>
кенті, Измайлов</w:t>
            </w:r>
            <w:r>
              <w:br/>
            </w:r>
            <w:r>
              <w:rPr>
                <w:rFonts w:ascii="Times New Roman"/>
                <w:b w:val="false"/>
                <w:i w:val="false"/>
                <w:color w:val="000000"/>
                <w:sz w:val="20"/>
              </w:rPr>
              <w:t>
көшесі, 10</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8-72838</w:t>
            </w:r>
            <w:r>
              <w:br/>
            </w:r>
            <w:r>
              <w:rPr>
                <w:rFonts w:ascii="Times New Roman"/>
                <w:b w:val="false"/>
                <w:i w:val="false"/>
                <w:color w:val="000000"/>
                <w:sz w:val="20"/>
              </w:rPr>
              <w:t>
2-16-19,</w:t>
            </w:r>
            <w:r>
              <w:br/>
            </w:r>
            <w:r>
              <w:rPr>
                <w:rFonts w:ascii="Times New Roman"/>
                <w:b w:val="false"/>
                <w:i w:val="false"/>
                <w:color w:val="000000"/>
                <w:sz w:val="20"/>
              </w:rPr>
              <w:t>
2-10-38,</w:t>
            </w:r>
            <w:r>
              <w:br/>
            </w:r>
            <w:r>
              <w:rPr>
                <w:rFonts w:ascii="Times New Roman"/>
                <w:b w:val="false"/>
                <w:i w:val="false"/>
                <w:color w:val="000000"/>
                <w:sz w:val="20"/>
              </w:rPr>
              <w:t>
2-16-18</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дүйсенбі- жұма</w:t>
            </w:r>
            <w:r>
              <w:br/>
            </w:r>
            <w:r>
              <w:rPr>
                <w:rFonts w:ascii="Times New Roman"/>
                <w:b w:val="false"/>
                <w:i w:val="false"/>
                <w:color w:val="000000"/>
                <w:sz w:val="20"/>
              </w:rPr>
              <w:t>
9-00-дан 20-00 дейін</w:t>
            </w:r>
            <w:r>
              <w:br/>
            </w:r>
            <w:r>
              <w:rPr>
                <w:rFonts w:ascii="Times New Roman"/>
                <w:b w:val="false"/>
                <w:i w:val="false"/>
                <w:color w:val="000000"/>
                <w:sz w:val="20"/>
              </w:rPr>
              <w:t>
үзіліссіз, сенбі</w:t>
            </w:r>
            <w:r>
              <w:br/>
            </w:r>
            <w:r>
              <w:rPr>
                <w:rFonts w:ascii="Times New Roman"/>
                <w:b w:val="false"/>
                <w:i w:val="false"/>
                <w:color w:val="000000"/>
                <w:sz w:val="20"/>
              </w:rPr>
              <w:t>
9-00-дан 15-00</w:t>
            </w:r>
            <w:r>
              <w:br/>
            </w:r>
            <w:r>
              <w:rPr>
                <w:rFonts w:ascii="Times New Roman"/>
                <w:b w:val="false"/>
                <w:i w:val="false"/>
                <w:color w:val="000000"/>
                <w:sz w:val="20"/>
              </w:rPr>
              <w:t>
дейін,</w:t>
            </w:r>
            <w:r>
              <w:br/>
            </w:r>
            <w:r>
              <w:rPr>
                <w:rFonts w:ascii="Times New Roman"/>
                <w:b w:val="false"/>
                <w:i w:val="false"/>
                <w:color w:val="000000"/>
                <w:sz w:val="20"/>
              </w:rPr>
              <w:t>
жексенбі- демалыс</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Панфилов </w:t>
            </w:r>
            <w:r>
              <w:br/>
            </w:r>
            <w:r>
              <w:rPr>
                <w:rFonts w:ascii="Times New Roman"/>
                <w:b w:val="false"/>
                <w:i w:val="false"/>
                <w:color w:val="000000"/>
                <w:sz w:val="20"/>
              </w:rPr>
              <w:t>
аудандық</w:t>
            </w:r>
            <w:r>
              <w:br/>
            </w:r>
            <w:r>
              <w:rPr>
                <w:rFonts w:ascii="Times New Roman"/>
                <w:b w:val="false"/>
                <w:i w:val="false"/>
                <w:color w:val="000000"/>
                <w:sz w:val="20"/>
              </w:rPr>
              <w:t xml:space="preserve">
филиалы </w:t>
            </w:r>
            <w:r>
              <w:br/>
            </w:r>
            <w:r>
              <w:rPr>
                <w:rFonts w:ascii="Times New Roman"/>
                <w:b w:val="false"/>
                <w:i w:val="false"/>
                <w:color w:val="000000"/>
                <w:sz w:val="20"/>
              </w:rPr>
              <w:t>
"Алматы</w:t>
            </w:r>
            <w:r>
              <w:br/>
            </w:r>
            <w:r>
              <w:rPr>
                <w:rFonts w:ascii="Times New Roman"/>
                <w:b w:val="false"/>
                <w:i w:val="false"/>
                <w:color w:val="000000"/>
                <w:sz w:val="20"/>
              </w:rPr>
              <w:t>
облысының</w:t>
            </w:r>
            <w:r>
              <w:br/>
            </w:r>
            <w:r>
              <w:rPr>
                <w:rFonts w:ascii="Times New Roman"/>
                <w:b w:val="false"/>
                <w:i w:val="false"/>
                <w:color w:val="000000"/>
                <w:sz w:val="20"/>
              </w:rPr>
              <w:t>
халыққа қызмет</w:t>
            </w:r>
            <w:r>
              <w:br/>
            </w:r>
            <w:r>
              <w:rPr>
                <w:rFonts w:ascii="Times New Roman"/>
                <w:b w:val="false"/>
                <w:i w:val="false"/>
                <w:color w:val="000000"/>
                <w:sz w:val="20"/>
              </w:rPr>
              <w:t>
көрсету</w:t>
            </w:r>
            <w:r>
              <w:br/>
            </w:r>
            <w:r>
              <w:rPr>
                <w:rFonts w:ascii="Times New Roman"/>
                <w:b w:val="false"/>
                <w:i w:val="false"/>
                <w:color w:val="000000"/>
                <w:sz w:val="20"/>
              </w:rPr>
              <w:t>
орталығы"</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w:t>
            </w:r>
            <w:r>
              <w:br/>
            </w:r>
            <w:r>
              <w:rPr>
                <w:rFonts w:ascii="Times New Roman"/>
                <w:b w:val="false"/>
                <w:i w:val="false"/>
                <w:color w:val="000000"/>
                <w:sz w:val="20"/>
              </w:rPr>
              <w:t>
ауданы,</w:t>
            </w:r>
            <w:r>
              <w:br/>
            </w:r>
            <w:r>
              <w:rPr>
                <w:rFonts w:ascii="Times New Roman"/>
                <w:b w:val="false"/>
                <w:i w:val="false"/>
                <w:color w:val="000000"/>
                <w:sz w:val="20"/>
              </w:rPr>
              <w:t>
Жаркент</w:t>
            </w:r>
            <w:r>
              <w:br/>
            </w:r>
            <w:r>
              <w:rPr>
                <w:rFonts w:ascii="Times New Roman"/>
                <w:b w:val="false"/>
                <w:i w:val="false"/>
                <w:color w:val="000000"/>
                <w:sz w:val="20"/>
              </w:rPr>
              <w:t>
қаласы,</w:t>
            </w:r>
            <w:r>
              <w:br/>
            </w:r>
            <w:r>
              <w:rPr>
                <w:rFonts w:ascii="Times New Roman"/>
                <w:b w:val="false"/>
                <w:i w:val="false"/>
                <w:color w:val="000000"/>
                <w:sz w:val="20"/>
              </w:rPr>
              <w:t>
Головацкий</w:t>
            </w:r>
            <w:r>
              <w:br/>
            </w:r>
            <w:r>
              <w:rPr>
                <w:rFonts w:ascii="Times New Roman"/>
                <w:b w:val="false"/>
                <w:i w:val="false"/>
                <w:color w:val="000000"/>
                <w:sz w:val="20"/>
              </w:rPr>
              <w:t>
көшесі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8-72831</w:t>
            </w:r>
            <w:r>
              <w:br/>
            </w:r>
            <w:r>
              <w:rPr>
                <w:rFonts w:ascii="Times New Roman"/>
                <w:b w:val="false"/>
                <w:i w:val="false"/>
                <w:color w:val="000000"/>
                <w:sz w:val="20"/>
              </w:rPr>
              <w:t>
5-51-29,</w:t>
            </w:r>
            <w:r>
              <w:br/>
            </w:r>
            <w:r>
              <w:rPr>
                <w:rFonts w:ascii="Times New Roman"/>
                <w:b w:val="false"/>
                <w:i w:val="false"/>
                <w:color w:val="000000"/>
                <w:sz w:val="20"/>
              </w:rPr>
              <w:t>
5-51-26,</w:t>
            </w:r>
            <w:r>
              <w:br/>
            </w:r>
            <w:r>
              <w:rPr>
                <w:rFonts w:ascii="Times New Roman"/>
                <w:b w:val="false"/>
                <w:i w:val="false"/>
                <w:color w:val="000000"/>
                <w:sz w:val="20"/>
              </w:rPr>
              <w:t>
5-51-11,</w:t>
            </w:r>
            <w:r>
              <w:br/>
            </w:r>
            <w:r>
              <w:rPr>
                <w:rFonts w:ascii="Times New Roman"/>
                <w:b w:val="false"/>
                <w:i w:val="false"/>
                <w:color w:val="000000"/>
                <w:sz w:val="20"/>
              </w:rPr>
              <w:t>
5-51-30</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дүйсенбі- жұма</w:t>
            </w:r>
            <w:r>
              <w:br/>
            </w:r>
            <w:r>
              <w:rPr>
                <w:rFonts w:ascii="Times New Roman"/>
                <w:b w:val="false"/>
                <w:i w:val="false"/>
                <w:color w:val="000000"/>
                <w:sz w:val="20"/>
              </w:rPr>
              <w:t>
9-00-дан 20-00 дейін</w:t>
            </w:r>
            <w:r>
              <w:br/>
            </w:r>
            <w:r>
              <w:rPr>
                <w:rFonts w:ascii="Times New Roman"/>
                <w:b w:val="false"/>
                <w:i w:val="false"/>
                <w:color w:val="000000"/>
                <w:sz w:val="20"/>
              </w:rPr>
              <w:t>
үзіліссіз, сенбі</w:t>
            </w:r>
            <w:r>
              <w:br/>
            </w:r>
            <w:r>
              <w:rPr>
                <w:rFonts w:ascii="Times New Roman"/>
                <w:b w:val="false"/>
                <w:i w:val="false"/>
                <w:color w:val="000000"/>
                <w:sz w:val="20"/>
              </w:rPr>
              <w:t>
9-00-дан 15-00</w:t>
            </w:r>
            <w:r>
              <w:br/>
            </w:r>
            <w:r>
              <w:rPr>
                <w:rFonts w:ascii="Times New Roman"/>
                <w:b w:val="false"/>
                <w:i w:val="false"/>
                <w:color w:val="000000"/>
                <w:sz w:val="20"/>
              </w:rPr>
              <w:t>
дейін,</w:t>
            </w:r>
            <w:r>
              <w:br/>
            </w:r>
            <w:r>
              <w:rPr>
                <w:rFonts w:ascii="Times New Roman"/>
                <w:b w:val="false"/>
                <w:i w:val="false"/>
                <w:color w:val="000000"/>
                <w:sz w:val="20"/>
              </w:rPr>
              <w:t>
жексенбі- демалыс</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Райымбек </w:t>
            </w:r>
            <w:r>
              <w:br/>
            </w:r>
            <w:r>
              <w:rPr>
                <w:rFonts w:ascii="Times New Roman"/>
                <w:b w:val="false"/>
                <w:i w:val="false"/>
                <w:color w:val="000000"/>
                <w:sz w:val="20"/>
              </w:rPr>
              <w:t>
аудандық</w:t>
            </w:r>
            <w:r>
              <w:br/>
            </w:r>
            <w:r>
              <w:rPr>
                <w:rFonts w:ascii="Times New Roman"/>
                <w:b w:val="false"/>
                <w:i w:val="false"/>
                <w:color w:val="000000"/>
                <w:sz w:val="20"/>
              </w:rPr>
              <w:t xml:space="preserve">
филиалы </w:t>
            </w:r>
            <w:r>
              <w:br/>
            </w:r>
            <w:r>
              <w:rPr>
                <w:rFonts w:ascii="Times New Roman"/>
                <w:b w:val="false"/>
                <w:i w:val="false"/>
                <w:color w:val="000000"/>
                <w:sz w:val="20"/>
              </w:rPr>
              <w:t>
"Алматы</w:t>
            </w:r>
            <w:r>
              <w:br/>
            </w:r>
            <w:r>
              <w:rPr>
                <w:rFonts w:ascii="Times New Roman"/>
                <w:b w:val="false"/>
                <w:i w:val="false"/>
                <w:color w:val="000000"/>
                <w:sz w:val="20"/>
              </w:rPr>
              <w:t>
облысының</w:t>
            </w:r>
            <w:r>
              <w:br/>
            </w:r>
            <w:r>
              <w:rPr>
                <w:rFonts w:ascii="Times New Roman"/>
                <w:b w:val="false"/>
                <w:i w:val="false"/>
                <w:color w:val="000000"/>
                <w:sz w:val="20"/>
              </w:rPr>
              <w:t>
халыққа қызмет</w:t>
            </w:r>
            <w:r>
              <w:br/>
            </w:r>
            <w:r>
              <w:rPr>
                <w:rFonts w:ascii="Times New Roman"/>
                <w:b w:val="false"/>
                <w:i w:val="false"/>
                <w:color w:val="000000"/>
                <w:sz w:val="20"/>
              </w:rPr>
              <w:t>
көрсету</w:t>
            </w:r>
            <w:r>
              <w:br/>
            </w:r>
            <w:r>
              <w:rPr>
                <w:rFonts w:ascii="Times New Roman"/>
                <w:b w:val="false"/>
                <w:i w:val="false"/>
                <w:color w:val="000000"/>
                <w:sz w:val="20"/>
              </w:rPr>
              <w:t>
орталығы"</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w:t>
            </w:r>
            <w:r>
              <w:br/>
            </w:r>
            <w:r>
              <w:rPr>
                <w:rFonts w:ascii="Times New Roman"/>
                <w:b w:val="false"/>
                <w:i w:val="false"/>
                <w:color w:val="000000"/>
                <w:sz w:val="20"/>
              </w:rPr>
              <w:t>
ауданы, Кеген</w:t>
            </w:r>
            <w:r>
              <w:br/>
            </w:r>
            <w:r>
              <w:rPr>
                <w:rFonts w:ascii="Times New Roman"/>
                <w:b w:val="false"/>
                <w:i w:val="false"/>
                <w:color w:val="000000"/>
                <w:sz w:val="20"/>
              </w:rPr>
              <w:t>
ауылы,</w:t>
            </w:r>
            <w:r>
              <w:br/>
            </w:r>
            <w:r>
              <w:rPr>
                <w:rFonts w:ascii="Times New Roman"/>
                <w:b w:val="false"/>
                <w:i w:val="false"/>
                <w:color w:val="000000"/>
                <w:sz w:val="20"/>
              </w:rPr>
              <w:t>
ул.Б. Момышұлы</w:t>
            </w:r>
            <w:r>
              <w:br/>
            </w:r>
            <w:r>
              <w:rPr>
                <w:rFonts w:ascii="Times New Roman"/>
                <w:b w:val="false"/>
                <w:i w:val="false"/>
                <w:color w:val="000000"/>
                <w:sz w:val="20"/>
              </w:rPr>
              <w:t>
көшесі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8-72777</w:t>
            </w:r>
            <w:r>
              <w:br/>
            </w:r>
            <w:r>
              <w:rPr>
                <w:rFonts w:ascii="Times New Roman"/>
                <w:b w:val="false"/>
                <w:i w:val="false"/>
                <w:color w:val="000000"/>
                <w:sz w:val="20"/>
              </w:rPr>
              <w:t>
2-18-78,</w:t>
            </w:r>
            <w:r>
              <w:br/>
            </w:r>
            <w:r>
              <w:rPr>
                <w:rFonts w:ascii="Times New Roman"/>
                <w:b w:val="false"/>
                <w:i w:val="false"/>
                <w:color w:val="000000"/>
                <w:sz w:val="20"/>
              </w:rPr>
              <w:t>
2-20-84</w:t>
            </w:r>
            <w:r>
              <w:br/>
            </w:r>
            <w:r>
              <w:rPr>
                <w:rFonts w:ascii="Times New Roman"/>
                <w:b w:val="false"/>
                <w:i w:val="false"/>
                <w:color w:val="000000"/>
                <w:sz w:val="20"/>
              </w:rPr>
              <w:t>
2-20-83</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дүйсенбі- жұма</w:t>
            </w:r>
            <w:r>
              <w:br/>
            </w:r>
            <w:r>
              <w:rPr>
                <w:rFonts w:ascii="Times New Roman"/>
                <w:b w:val="false"/>
                <w:i w:val="false"/>
                <w:color w:val="000000"/>
                <w:sz w:val="20"/>
              </w:rPr>
              <w:t>
9-00-дан 20-00 дейін</w:t>
            </w:r>
            <w:r>
              <w:br/>
            </w:r>
            <w:r>
              <w:rPr>
                <w:rFonts w:ascii="Times New Roman"/>
                <w:b w:val="false"/>
                <w:i w:val="false"/>
                <w:color w:val="000000"/>
                <w:sz w:val="20"/>
              </w:rPr>
              <w:t>
үзіліссіз, сенбі</w:t>
            </w:r>
            <w:r>
              <w:br/>
            </w:r>
            <w:r>
              <w:rPr>
                <w:rFonts w:ascii="Times New Roman"/>
                <w:b w:val="false"/>
                <w:i w:val="false"/>
                <w:color w:val="000000"/>
                <w:sz w:val="20"/>
              </w:rPr>
              <w:t>
9-00-дан 15-00</w:t>
            </w:r>
            <w:r>
              <w:br/>
            </w:r>
            <w:r>
              <w:rPr>
                <w:rFonts w:ascii="Times New Roman"/>
                <w:b w:val="false"/>
                <w:i w:val="false"/>
                <w:color w:val="000000"/>
                <w:sz w:val="20"/>
              </w:rPr>
              <w:t>
дейін,</w:t>
            </w:r>
            <w:r>
              <w:br/>
            </w:r>
            <w:r>
              <w:rPr>
                <w:rFonts w:ascii="Times New Roman"/>
                <w:b w:val="false"/>
                <w:i w:val="false"/>
                <w:color w:val="000000"/>
                <w:sz w:val="20"/>
              </w:rPr>
              <w:t>
жексенбі- демалыс</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Сарқан </w:t>
            </w:r>
            <w:r>
              <w:br/>
            </w:r>
            <w:r>
              <w:rPr>
                <w:rFonts w:ascii="Times New Roman"/>
                <w:b w:val="false"/>
                <w:i w:val="false"/>
                <w:color w:val="000000"/>
                <w:sz w:val="20"/>
              </w:rPr>
              <w:t>
аудандық</w:t>
            </w:r>
            <w:r>
              <w:br/>
            </w:r>
            <w:r>
              <w:rPr>
                <w:rFonts w:ascii="Times New Roman"/>
                <w:b w:val="false"/>
                <w:i w:val="false"/>
                <w:color w:val="000000"/>
                <w:sz w:val="20"/>
              </w:rPr>
              <w:t xml:space="preserve">
филиалы </w:t>
            </w:r>
            <w:r>
              <w:br/>
            </w:r>
            <w:r>
              <w:rPr>
                <w:rFonts w:ascii="Times New Roman"/>
                <w:b w:val="false"/>
                <w:i w:val="false"/>
                <w:color w:val="000000"/>
                <w:sz w:val="20"/>
              </w:rPr>
              <w:t>
"Алматы</w:t>
            </w:r>
            <w:r>
              <w:br/>
            </w:r>
            <w:r>
              <w:rPr>
                <w:rFonts w:ascii="Times New Roman"/>
                <w:b w:val="false"/>
                <w:i w:val="false"/>
                <w:color w:val="000000"/>
                <w:sz w:val="20"/>
              </w:rPr>
              <w:t>
облысының</w:t>
            </w:r>
            <w:r>
              <w:br/>
            </w:r>
            <w:r>
              <w:rPr>
                <w:rFonts w:ascii="Times New Roman"/>
                <w:b w:val="false"/>
                <w:i w:val="false"/>
                <w:color w:val="000000"/>
                <w:sz w:val="20"/>
              </w:rPr>
              <w:t>
халыққа қызмет</w:t>
            </w:r>
            <w:r>
              <w:br/>
            </w:r>
            <w:r>
              <w:rPr>
                <w:rFonts w:ascii="Times New Roman"/>
                <w:b w:val="false"/>
                <w:i w:val="false"/>
                <w:color w:val="000000"/>
                <w:sz w:val="20"/>
              </w:rPr>
              <w:t>
көрсету</w:t>
            </w:r>
            <w:r>
              <w:br/>
            </w:r>
            <w:r>
              <w:rPr>
                <w:rFonts w:ascii="Times New Roman"/>
                <w:b w:val="false"/>
                <w:i w:val="false"/>
                <w:color w:val="000000"/>
                <w:sz w:val="20"/>
              </w:rPr>
              <w:t>
орталығы"</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 ауданы,</w:t>
            </w:r>
            <w:r>
              <w:br/>
            </w:r>
            <w:r>
              <w:rPr>
                <w:rFonts w:ascii="Times New Roman"/>
                <w:b w:val="false"/>
                <w:i w:val="false"/>
                <w:color w:val="000000"/>
                <w:sz w:val="20"/>
              </w:rPr>
              <w:t>
Саркан қаласы,</w:t>
            </w:r>
            <w:r>
              <w:br/>
            </w:r>
            <w:r>
              <w:rPr>
                <w:rFonts w:ascii="Times New Roman"/>
                <w:b w:val="false"/>
                <w:i w:val="false"/>
                <w:color w:val="000000"/>
                <w:sz w:val="20"/>
              </w:rPr>
              <w:t>
Жамбыл көшесі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8-72839</w:t>
            </w:r>
            <w:r>
              <w:br/>
            </w:r>
            <w:r>
              <w:rPr>
                <w:rFonts w:ascii="Times New Roman"/>
                <w:b w:val="false"/>
                <w:i w:val="false"/>
                <w:color w:val="000000"/>
                <w:sz w:val="20"/>
              </w:rPr>
              <w:t>
2-37-14,</w:t>
            </w:r>
            <w:r>
              <w:br/>
            </w:r>
            <w:r>
              <w:rPr>
                <w:rFonts w:ascii="Times New Roman"/>
                <w:b w:val="false"/>
                <w:i w:val="false"/>
                <w:color w:val="000000"/>
                <w:sz w:val="20"/>
              </w:rPr>
              <w:t>
2-37-52,</w:t>
            </w:r>
            <w:r>
              <w:br/>
            </w:r>
            <w:r>
              <w:rPr>
                <w:rFonts w:ascii="Times New Roman"/>
                <w:b w:val="false"/>
                <w:i w:val="false"/>
                <w:color w:val="000000"/>
                <w:sz w:val="20"/>
              </w:rPr>
              <w:t>
2-35-80</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дүйсенбі- жұма</w:t>
            </w:r>
            <w:r>
              <w:br/>
            </w:r>
            <w:r>
              <w:rPr>
                <w:rFonts w:ascii="Times New Roman"/>
                <w:b w:val="false"/>
                <w:i w:val="false"/>
                <w:color w:val="000000"/>
                <w:sz w:val="20"/>
              </w:rPr>
              <w:t>
9-00-дан 20-00 дейін</w:t>
            </w:r>
            <w:r>
              <w:br/>
            </w:r>
            <w:r>
              <w:rPr>
                <w:rFonts w:ascii="Times New Roman"/>
                <w:b w:val="false"/>
                <w:i w:val="false"/>
                <w:color w:val="000000"/>
                <w:sz w:val="20"/>
              </w:rPr>
              <w:t>
үзіліссіз, сенбі</w:t>
            </w:r>
            <w:r>
              <w:br/>
            </w:r>
            <w:r>
              <w:rPr>
                <w:rFonts w:ascii="Times New Roman"/>
                <w:b w:val="false"/>
                <w:i w:val="false"/>
                <w:color w:val="000000"/>
                <w:sz w:val="20"/>
              </w:rPr>
              <w:t>
9-00-дан 15-00</w:t>
            </w:r>
            <w:r>
              <w:br/>
            </w:r>
            <w:r>
              <w:rPr>
                <w:rFonts w:ascii="Times New Roman"/>
                <w:b w:val="false"/>
                <w:i w:val="false"/>
                <w:color w:val="000000"/>
                <w:sz w:val="20"/>
              </w:rPr>
              <w:t>
дейін,</w:t>
            </w:r>
            <w:r>
              <w:br/>
            </w:r>
            <w:r>
              <w:rPr>
                <w:rFonts w:ascii="Times New Roman"/>
                <w:b w:val="false"/>
                <w:i w:val="false"/>
                <w:color w:val="000000"/>
                <w:sz w:val="20"/>
              </w:rPr>
              <w:t>
жексенбі- демалыс</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Талғар </w:t>
            </w:r>
            <w:r>
              <w:br/>
            </w:r>
            <w:r>
              <w:rPr>
                <w:rFonts w:ascii="Times New Roman"/>
                <w:b w:val="false"/>
                <w:i w:val="false"/>
                <w:color w:val="000000"/>
                <w:sz w:val="20"/>
              </w:rPr>
              <w:t>
аудандық</w:t>
            </w:r>
            <w:r>
              <w:br/>
            </w:r>
            <w:r>
              <w:rPr>
                <w:rFonts w:ascii="Times New Roman"/>
                <w:b w:val="false"/>
                <w:i w:val="false"/>
                <w:color w:val="000000"/>
                <w:sz w:val="20"/>
              </w:rPr>
              <w:t xml:space="preserve">
филиалы </w:t>
            </w:r>
            <w:r>
              <w:br/>
            </w:r>
            <w:r>
              <w:rPr>
                <w:rFonts w:ascii="Times New Roman"/>
                <w:b w:val="false"/>
                <w:i w:val="false"/>
                <w:color w:val="000000"/>
                <w:sz w:val="20"/>
              </w:rPr>
              <w:t>
"Алматы</w:t>
            </w:r>
            <w:r>
              <w:br/>
            </w:r>
            <w:r>
              <w:rPr>
                <w:rFonts w:ascii="Times New Roman"/>
                <w:b w:val="false"/>
                <w:i w:val="false"/>
                <w:color w:val="000000"/>
                <w:sz w:val="20"/>
              </w:rPr>
              <w:t>
облысының</w:t>
            </w:r>
            <w:r>
              <w:br/>
            </w:r>
            <w:r>
              <w:rPr>
                <w:rFonts w:ascii="Times New Roman"/>
                <w:b w:val="false"/>
                <w:i w:val="false"/>
                <w:color w:val="000000"/>
                <w:sz w:val="20"/>
              </w:rPr>
              <w:t>
халыққа қызмет</w:t>
            </w:r>
            <w:r>
              <w:br/>
            </w:r>
            <w:r>
              <w:rPr>
                <w:rFonts w:ascii="Times New Roman"/>
                <w:b w:val="false"/>
                <w:i w:val="false"/>
                <w:color w:val="000000"/>
                <w:sz w:val="20"/>
              </w:rPr>
              <w:t>
көрсету</w:t>
            </w:r>
            <w:r>
              <w:br/>
            </w:r>
            <w:r>
              <w:rPr>
                <w:rFonts w:ascii="Times New Roman"/>
                <w:b w:val="false"/>
                <w:i w:val="false"/>
                <w:color w:val="000000"/>
                <w:sz w:val="20"/>
              </w:rPr>
              <w:t>
орталығы"</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ауданы,</w:t>
            </w:r>
            <w:r>
              <w:br/>
            </w:r>
            <w:r>
              <w:rPr>
                <w:rFonts w:ascii="Times New Roman"/>
                <w:b w:val="false"/>
                <w:i w:val="false"/>
                <w:color w:val="000000"/>
                <w:sz w:val="20"/>
              </w:rPr>
              <w:t>
Талғар қаласы,</w:t>
            </w:r>
            <w:r>
              <w:br/>
            </w:r>
            <w:r>
              <w:rPr>
                <w:rFonts w:ascii="Times New Roman"/>
                <w:b w:val="false"/>
                <w:i w:val="false"/>
                <w:color w:val="000000"/>
                <w:sz w:val="20"/>
              </w:rPr>
              <w:t>
Лермонтов</w:t>
            </w:r>
            <w:r>
              <w:br/>
            </w:r>
            <w:r>
              <w:rPr>
                <w:rFonts w:ascii="Times New Roman"/>
                <w:b w:val="false"/>
                <w:i w:val="false"/>
                <w:color w:val="000000"/>
                <w:sz w:val="20"/>
              </w:rPr>
              <w:t>
көшесі, 53а</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8-72774</w:t>
            </w:r>
            <w:r>
              <w:br/>
            </w:r>
            <w:r>
              <w:rPr>
                <w:rFonts w:ascii="Times New Roman"/>
                <w:b w:val="false"/>
                <w:i w:val="false"/>
                <w:color w:val="000000"/>
                <w:sz w:val="20"/>
              </w:rPr>
              <w:t>
2-21-28,</w:t>
            </w:r>
            <w:r>
              <w:br/>
            </w:r>
            <w:r>
              <w:rPr>
                <w:rFonts w:ascii="Times New Roman"/>
                <w:b w:val="false"/>
                <w:i w:val="false"/>
                <w:color w:val="000000"/>
                <w:sz w:val="20"/>
              </w:rPr>
              <w:t>
2-21-33</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дүйсенбі- жұма</w:t>
            </w:r>
          </w:p>
          <w:p>
            <w:pPr>
              <w:spacing w:after="20"/>
              <w:ind w:left="20"/>
              <w:jc w:val="both"/>
            </w:pPr>
            <w:r>
              <w:rPr>
                <w:rFonts w:ascii="Times New Roman"/>
                <w:b w:val="false"/>
                <w:i w:val="false"/>
                <w:color w:val="000000"/>
                <w:sz w:val="20"/>
              </w:rPr>
              <w:t>9-00-дан 20-00 дейін үзіліссіз, сенбі 9-00-дан 15-00 дейін,жексенбі- демалыс</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аудандық</w:t>
            </w:r>
            <w:r>
              <w:br/>
            </w:r>
            <w:r>
              <w:rPr>
                <w:rFonts w:ascii="Times New Roman"/>
                <w:b w:val="false"/>
                <w:i w:val="false"/>
                <w:color w:val="000000"/>
                <w:sz w:val="20"/>
              </w:rPr>
              <w:t>
филиалы</w:t>
            </w:r>
            <w:r>
              <w:br/>
            </w:r>
            <w:r>
              <w:rPr>
                <w:rFonts w:ascii="Times New Roman"/>
                <w:b w:val="false"/>
                <w:i w:val="false"/>
                <w:color w:val="000000"/>
                <w:sz w:val="20"/>
              </w:rPr>
              <w:t>
"Алматы</w:t>
            </w:r>
            <w:r>
              <w:br/>
            </w:r>
            <w:r>
              <w:rPr>
                <w:rFonts w:ascii="Times New Roman"/>
                <w:b w:val="false"/>
                <w:i w:val="false"/>
                <w:color w:val="000000"/>
                <w:sz w:val="20"/>
              </w:rPr>
              <w:t>
облысының</w:t>
            </w:r>
            <w:r>
              <w:br/>
            </w:r>
            <w:r>
              <w:rPr>
                <w:rFonts w:ascii="Times New Roman"/>
                <w:b w:val="false"/>
                <w:i w:val="false"/>
                <w:color w:val="000000"/>
                <w:sz w:val="20"/>
              </w:rPr>
              <w:t>
халыққа қызмет</w:t>
            </w:r>
            <w:r>
              <w:br/>
            </w:r>
            <w:r>
              <w:rPr>
                <w:rFonts w:ascii="Times New Roman"/>
                <w:b w:val="false"/>
                <w:i w:val="false"/>
                <w:color w:val="000000"/>
                <w:sz w:val="20"/>
              </w:rPr>
              <w:t>
көрсету</w:t>
            </w:r>
            <w:r>
              <w:br/>
            </w:r>
            <w:r>
              <w:rPr>
                <w:rFonts w:ascii="Times New Roman"/>
                <w:b w:val="false"/>
                <w:i w:val="false"/>
                <w:color w:val="000000"/>
                <w:sz w:val="20"/>
              </w:rPr>
              <w:t>
орталығы"</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ауданы,</w:t>
            </w:r>
            <w:r>
              <w:br/>
            </w:r>
            <w:r>
              <w:rPr>
                <w:rFonts w:ascii="Times New Roman"/>
                <w:b w:val="false"/>
                <w:i w:val="false"/>
                <w:color w:val="000000"/>
                <w:sz w:val="20"/>
              </w:rPr>
              <w:t>
Чунжа ауылы,</w:t>
            </w:r>
            <w:r>
              <w:br/>
            </w:r>
            <w:r>
              <w:rPr>
                <w:rFonts w:ascii="Times New Roman"/>
                <w:b w:val="false"/>
                <w:i w:val="false"/>
                <w:color w:val="000000"/>
                <w:sz w:val="20"/>
              </w:rPr>
              <w:t>
Қасымбеков</w:t>
            </w:r>
            <w:r>
              <w:br/>
            </w:r>
            <w:r>
              <w:rPr>
                <w:rFonts w:ascii="Times New Roman"/>
                <w:b w:val="false"/>
                <w:i w:val="false"/>
                <w:color w:val="000000"/>
                <w:sz w:val="20"/>
              </w:rPr>
              <w:t>
көшесі, 35</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8-72778</w:t>
            </w:r>
            <w:r>
              <w:br/>
            </w:r>
            <w:r>
              <w:rPr>
                <w:rFonts w:ascii="Times New Roman"/>
                <w:b w:val="false"/>
                <w:i w:val="false"/>
                <w:color w:val="000000"/>
                <w:sz w:val="20"/>
              </w:rPr>
              <w:t>
2-43-35,</w:t>
            </w:r>
            <w:r>
              <w:br/>
            </w:r>
            <w:r>
              <w:rPr>
                <w:rFonts w:ascii="Times New Roman"/>
                <w:b w:val="false"/>
                <w:i w:val="false"/>
                <w:color w:val="000000"/>
                <w:sz w:val="20"/>
              </w:rPr>
              <w:t>
2-43-31,</w:t>
            </w:r>
            <w:r>
              <w:br/>
            </w:r>
            <w:r>
              <w:rPr>
                <w:rFonts w:ascii="Times New Roman"/>
                <w:b w:val="false"/>
                <w:i w:val="false"/>
                <w:color w:val="000000"/>
                <w:sz w:val="20"/>
              </w:rPr>
              <w:t>
2-43-32</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дүйсенбі- жұма</w:t>
            </w:r>
            <w:r>
              <w:br/>
            </w:r>
            <w:r>
              <w:rPr>
                <w:rFonts w:ascii="Times New Roman"/>
                <w:b w:val="false"/>
                <w:i w:val="false"/>
                <w:color w:val="000000"/>
                <w:sz w:val="20"/>
              </w:rPr>
              <w:t>
9-00-дан 20-00 дейін</w:t>
            </w:r>
            <w:r>
              <w:br/>
            </w:r>
            <w:r>
              <w:rPr>
                <w:rFonts w:ascii="Times New Roman"/>
                <w:b w:val="false"/>
                <w:i w:val="false"/>
                <w:color w:val="000000"/>
                <w:sz w:val="20"/>
              </w:rPr>
              <w:t>
үзіліссіз, сенбі</w:t>
            </w:r>
            <w:r>
              <w:br/>
            </w:r>
            <w:r>
              <w:rPr>
                <w:rFonts w:ascii="Times New Roman"/>
                <w:b w:val="false"/>
                <w:i w:val="false"/>
                <w:color w:val="000000"/>
                <w:sz w:val="20"/>
              </w:rPr>
              <w:t>
9-00-дан 15-00</w:t>
            </w:r>
            <w:r>
              <w:br/>
            </w:r>
            <w:r>
              <w:rPr>
                <w:rFonts w:ascii="Times New Roman"/>
                <w:b w:val="false"/>
                <w:i w:val="false"/>
                <w:color w:val="000000"/>
                <w:sz w:val="20"/>
              </w:rPr>
              <w:t>
дейін,</w:t>
            </w:r>
            <w:r>
              <w:br/>
            </w:r>
            <w:r>
              <w:rPr>
                <w:rFonts w:ascii="Times New Roman"/>
                <w:b w:val="false"/>
                <w:i w:val="false"/>
                <w:color w:val="000000"/>
                <w:sz w:val="20"/>
              </w:rPr>
              <w:t>
жексенбі- демалыс</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w:t>
            </w:r>
            <w:r>
              <w:br/>
            </w:r>
            <w:r>
              <w:rPr>
                <w:rFonts w:ascii="Times New Roman"/>
                <w:b w:val="false"/>
                <w:i w:val="false"/>
                <w:color w:val="000000"/>
                <w:sz w:val="20"/>
              </w:rPr>
              <w:t>
қалалық</w:t>
            </w:r>
            <w:r>
              <w:br/>
            </w:r>
            <w:r>
              <w:rPr>
                <w:rFonts w:ascii="Times New Roman"/>
                <w:b w:val="false"/>
                <w:i w:val="false"/>
                <w:color w:val="000000"/>
                <w:sz w:val="20"/>
              </w:rPr>
              <w:t>
филиалы "Алматы</w:t>
            </w:r>
            <w:r>
              <w:br/>
            </w:r>
            <w:r>
              <w:rPr>
                <w:rFonts w:ascii="Times New Roman"/>
                <w:b w:val="false"/>
                <w:i w:val="false"/>
                <w:color w:val="000000"/>
                <w:sz w:val="20"/>
              </w:rPr>
              <w:t>
облысының</w:t>
            </w:r>
            <w:r>
              <w:br/>
            </w:r>
            <w:r>
              <w:rPr>
                <w:rFonts w:ascii="Times New Roman"/>
                <w:b w:val="false"/>
                <w:i w:val="false"/>
                <w:color w:val="000000"/>
                <w:sz w:val="20"/>
              </w:rPr>
              <w:t>
халыққа қызмет</w:t>
            </w:r>
            <w:r>
              <w:br/>
            </w:r>
            <w:r>
              <w:rPr>
                <w:rFonts w:ascii="Times New Roman"/>
                <w:b w:val="false"/>
                <w:i w:val="false"/>
                <w:color w:val="000000"/>
                <w:sz w:val="20"/>
              </w:rPr>
              <w:t>
көрсету</w:t>
            </w:r>
            <w:r>
              <w:br/>
            </w:r>
            <w:r>
              <w:rPr>
                <w:rFonts w:ascii="Times New Roman"/>
                <w:b w:val="false"/>
                <w:i w:val="false"/>
                <w:color w:val="000000"/>
                <w:sz w:val="20"/>
              </w:rPr>
              <w:t>
орталығы"</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w:t>
            </w:r>
            <w:r>
              <w:br/>
            </w:r>
            <w:r>
              <w:rPr>
                <w:rFonts w:ascii="Times New Roman"/>
                <w:b w:val="false"/>
                <w:i w:val="false"/>
                <w:color w:val="000000"/>
                <w:sz w:val="20"/>
              </w:rPr>
              <w:t>
қаласы,</w:t>
            </w:r>
            <w:r>
              <w:br/>
            </w:r>
            <w:r>
              <w:rPr>
                <w:rFonts w:ascii="Times New Roman"/>
                <w:b w:val="false"/>
                <w:i w:val="false"/>
                <w:color w:val="000000"/>
                <w:sz w:val="20"/>
              </w:rPr>
              <w:t>
Қонаев көшесі, 41</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8-72772</w:t>
            </w:r>
            <w:r>
              <w:br/>
            </w:r>
            <w:r>
              <w:rPr>
                <w:rFonts w:ascii="Times New Roman"/>
                <w:b w:val="false"/>
                <w:i w:val="false"/>
                <w:color w:val="000000"/>
                <w:sz w:val="20"/>
              </w:rPr>
              <w:t>
4-79-61,</w:t>
            </w:r>
            <w:r>
              <w:br/>
            </w:r>
            <w:r>
              <w:rPr>
                <w:rFonts w:ascii="Times New Roman"/>
                <w:b w:val="false"/>
                <w:i w:val="false"/>
                <w:color w:val="000000"/>
                <w:sz w:val="20"/>
              </w:rPr>
              <w:t>
4-79-60</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дүйсенбі- жұма</w:t>
            </w:r>
            <w:r>
              <w:br/>
            </w:r>
            <w:r>
              <w:rPr>
                <w:rFonts w:ascii="Times New Roman"/>
                <w:b w:val="false"/>
                <w:i w:val="false"/>
                <w:color w:val="000000"/>
                <w:sz w:val="20"/>
              </w:rPr>
              <w:t>
9-00-дан 20-00 дейін</w:t>
            </w:r>
            <w:r>
              <w:br/>
            </w:r>
            <w:r>
              <w:rPr>
                <w:rFonts w:ascii="Times New Roman"/>
                <w:b w:val="false"/>
                <w:i w:val="false"/>
                <w:color w:val="000000"/>
                <w:sz w:val="20"/>
              </w:rPr>
              <w:t>
үзіліссіз, сенбі</w:t>
            </w:r>
            <w:r>
              <w:br/>
            </w:r>
            <w:r>
              <w:rPr>
                <w:rFonts w:ascii="Times New Roman"/>
                <w:b w:val="false"/>
                <w:i w:val="false"/>
                <w:color w:val="000000"/>
                <w:sz w:val="20"/>
              </w:rPr>
              <w:t>
9-00-дан 15-00</w:t>
            </w:r>
            <w:r>
              <w:br/>
            </w:r>
            <w:r>
              <w:rPr>
                <w:rFonts w:ascii="Times New Roman"/>
                <w:b w:val="false"/>
                <w:i w:val="false"/>
                <w:color w:val="000000"/>
                <w:sz w:val="20"/>
              </w:rPr>
              <w:t>
дейін,</w:t>
            </w:r>
            <w:r>
              <w:br/>
            </w:r>
            <w:r>
              <w:rPr>
                <w:rFonts w:ascii="Times New Roman"/>
                <w:b w:val="false"/>
                <w:i w:val="false"/>
                <w:color w:val="000000"/>
                <w:sz w:val="20"/>
              </w:rPr>
              <w:t>
жексенбі- демалыс</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w:t>
            </w:r>
            <w:r>
              <w:br/>
            </w:r>
            <w:r>
              <w:rPr>
                <w:rFonts w:ascii="Times New Roman"/>
                <w:b w:val="false"/>
                <w:i w:val="false"/>
                <w:color w:val="000000"/>
                <w:sz w:val="20"/>
              </w:rPr>
              <w:t>
қалалық</w:t>
            </w:r>
            <w:r>
              <w:br/>
            </w:r>
            <w:r>
              <w:rPr>
                <w:rFonts w:ascii="Times New Roman"/>
                <w:b w:val="false"/>
                <w:i w:val="false"/>
                <w:color w:val="000000"/>
                <w:sz w:val="20"/>
              </w:rPr>
              <w:t>
филиалы</w:t>
            </w:r>
            <w:r>
              <w:br/>
            </w:r>
            <w:r>
              <w:rPr>
                <w:rFonts w:ascii="Times New Roman"/>
                <w:b w:val="false"/>
                <w:i w:val="false"/>
                <w:color w:val="000000"/>
                <w:sz w:val="20"/>
              </w:rPr>
              <w:t>
"Алматы</w:t>
            </w:r>
            <w:r>
              <w:br/>
            </w:r>
            <w:r>
              <w:rPr>
                <w:rFonts w:ascii="Times New Roman"/>
                <w:b w:val="false"/>
                <w:i w:val="false"/>
                <w:color w:val="000000"/>
                <w:sz w:val="20"/>
              </w:rPr>
              <w:t>
облысының</w:t>
            </w:r>
            <w:r>
              <w:br/>
            </w:r>
            <w:r>
              <w:rPr>
                <w:rFonts w:ascii="Times New Roman"/>
                <w:b w:val="false"/>
                <w:i w:val="false"/>
                <w:color w:val="000000"/>
                <w:sz w:val="20"/>
              </w:rPr>
              <w:t>
халыққа қызмет</w:t>
            </w:r>
            <w:r>
              <w:br/>
            </w:r>
            <w:r>
              <w:rPr>
                <w:rFonts w:ascii="Times New Roman"/>
                <w:b w:val="false"/>
                <w:i w:val="false"/>
                <w:color w:val="000000"/>
                <w:sz w:val="20"/>
              </w:rPr>
              <w:t>
көрсету</w:t>
            </w:r>
            <w:r>
              <w:br/>
            </w:r>
            <w:r>
              <w:rPr>
                <w:rFonts w:ascii="Times New Roman"/>
                <w:b w:val="false"/>
                <w:i w:val="false"/>
                <w:color w:val="000000"/>
                <w:sz w:val="20"/>
              </w:rPr>
              <w:t>
орталығы"</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w:t>
            </w:r>
            <w:r>
              <w:br/>
            </w:r>
            <w:r>
              <w:rPr>
                <w:rFonts w:ascii="Times New Roman"/>
                <w:b w:val="false"/>
                <w:i w:val="false"/>
                <w:color w:val="000000"/>
                <w:sz w:val="20"/>
              </w:rPr>
              <w:t>
қаласы,</w:t>
            </w:r>
            <w:r>
              <w:br/>
            </w:r>
            <w:r>
              <w:rPr>
                <w:rFonts w:ascii="Times New Roman"/>
                <w:b w:val="false"/>
                <w:i w:val="false"/>
                <w:color w:val="000000"/>
                <w:sz w:val="20"/>
              </w:rPr>
              <w:t>
Тәуелсіздік</w:t>
            </w:r>
            <w:r>
              <w:br/>
            </w:r>
            <w:r>
              <w:rPr>
                <w:rFonts w:ascii="Times New Roman"/>
                <w:b w:val="false"/>
                <w:i w:val="false"/>
                <w:color w:val="000000"/>
                <w:sz w:val="20"/>
              </w:rPr>
              <w:t>
көшесі, 67Б</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w:t>
            </w:r>
            <w:r>
              <w:br/>
            </w:r>
            <w:r>
              <w:rPr>
                <w:rFonts w:ascii="Times New Roman"/>
                <w:b w:val="false"/>
                <w:i w:val="false"/>
                <w:color w:val="000000"/>
                <w:sz w:val="20"/>
              </w:rPr>
              <w:t>
24-24-39</w:t>
            </w:r>
            <w:r>
              <w:br/>
            </w:r>
            <w:r>
              <w:rPr>
                <w:rFonts w:ascii="Times New Roman"/>
                <w:b w:val="false"/>
                <w:i w:val="false"/>
                <w:color w:val="000000"/>
                <w:sz w:val="20"/>
              </w:rPr>
              <w:t>
24-40-43</w:t>
            </w:r>
            <w:r>
              <w:br/>
            </w:r>
            <w:r>
              <w:rPr>
                <w:rFonts w:ascii="Times New Roman"/>
                <w:b w:val="false"/>
                <w:i w:val="false"/>
                <w:color w:val="000000"/>
                <w:sz w:val="20"/>
              </w:rPr>
              <w:t>
24-04-46</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дүйсенбі- жұма</w:t>
            </w:r>
            <w:r>
              <w:br/>
            </w:r>
            <w:r>
              <w:rPr>
                <w:rFonts w:ascii="Times New Roman"/>
                <w:b w:val="false"/>
                <w:i w:val="false"/>
                <w:color w:val="000000"/>
                <w:sz w:val="20"/>
              </w:rPr>
              <w:t>
9-00-дан 20-00 дейін</w:t>
            </w:r>
            <w:r>
              <w:br/>
            </w:r>
            <w:r>
              <w:rPr>
                <w:rFonts w:ascii="Times New Roman"/>
                <w:b w:val="false"/>
                <w:i w:val="false"/>
                <w:color w:val="000000"/>
                <w:sz w:val="20"/>
              </w:rPr>
              <w:t>
үзіліссіз, сенбі</w:t>
            </w:r>
            <w:r>
              <w:br/>
            </w:r>
            <w:r>
              <w:rPr>
                <w:rFonts w:ascii="Times New Roman"/>
                <w:b w:val="false"/>
                <w:i w:val="false"/>
                <w:color w:val="000000"/>
                <w:sz w:val="20"/>
              </w:rPr>
              <w:t>
9-00-дан 15-00</w:t>
            </w:r>
            <w:r>
              <w:br/>
            </w:r>
            <w:r>
              <w:rPr>
                <w:rFonts w:ascii="Times New Roman"/>
                <w:b w:val="false"/>
                <w:i w:val="false"/>
                <w:color w:val="000000"/>
                <w:sz w:val="20"/>
              </w:rPr>
              <w:t>
дейін,</w:t>
            </w:r>
            <w:r>
              <w:br/>
            </w:r>
            <w:r>
              <w:rPr>
                <w:rFonts w:ascii="Times New Roman"/>
                <w:b w:val="false"/>
                <w:i w:val="false"/>
                <w:color w:val="000000"/>
                <w:sz w:val="20"/>
              </w:rPr>
              <w:t>
жексенбі- демалыс</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w:t>
            </w:r>
            <w:r>
              <w:br/>
            </w:r>
            <w:r>
              <w:rPr>
                <w:rFonts w:ascii="Times New Roman"/>
                <w:b w:val="false"/>
                <w:i w:val="false"/>
                <w:color w:val="000000"/>
                <w:sz w:val="20"/>
              </w:rPr>
              <w:t>
қалалық</w:t>
            </w:r>
            <w:r>
              <w:br/>
            </w:r>
            <w:r>
              <w:rPr>
                <w:rFonts w:ascii="Times New Roman"/>
                <w:b w:val="false"/>
                <w:i w:val="false"/>
                <w:color w:val="000000"/>
                <w:sz w:val="20"/>
              </w:rPr>
              <w:t>
филиалы</w:t>
            </w:r>
            <w:r>
              <w:br/>
            </w:r>
            <w:r>
              <w:rPr>
                <w:rFonts w:ascii="Times New Roman"/>
                <w:b w:val="false"/>
                <w:i w:val="false"/>
                <w:color w:val="000000"/>
                <w:sz w:val="20"/>
              </w:rPr>
              <w:t>
"Алматы</w:t>
            </w:r>
            <w:r>
              <w:br/>
            </w:r>
            <w:r>
              <w:rPr>
                <w:rFonts w:ascii="Times New Roman"/>
                <w:b w:val="false"/>
                <w:i w:val="false"/>
                <w:color w:val="000000"/>
                <w:sz w:val="20"/>
              </w:rPr>
              <w:t>
облысының</w:t>
            </w:r>
            <w:r>
              <w:br/>
            </w:r>
            <w:r>
              <w:rPr>
                <w:rFonts w:ascii="Times New Roman"/>
                <w:b w:val="false"/>
                <w:i w:val="false"/>
                <w:color w:val="000000"/>
                <w:sz w:val="20"/>
              </w:rPr>
              <w:t>
халыққа қызмет</w:t>
            </w:r>
            <w:r>
              <w:br/>
            </w:r>
            <w:r>
              <w:rPr>
                <w:rFonts w:ascii="Times New Roman"/>
                <w:b w:val="false"/>
                <w:i w:val="false"/>
                <w:color w:val="000000"/>
                <w:sz w:val="20"/>
              </w:rPr>
              <w:t>
көрсету</w:t>
            </w:r>
            <w:r>
              <w:br/>
            </w:r>
            <w:r>
              <w:rPr>
                <w:rFonts w:ascii="Times New Roman"/>
                <w:b w:val="false"/>
                <w:i w:val="false"/>
                <w:color w:val="000000"/>
                <w:sz w:val="20"/>
              </w:rPr>
              <w:t>
орталығы"</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w:t>
            </w:r>
            <w:r>
              <w:br/>
            </w:r>
            <w:r>
              <w:rPr>
                <w:rFonts w:ascii="Times New Roman"/>
                <w:b w:val="false"/>
                <w:i w:val="false"/>
                <w:color w:val="000000"/>
                <w:sz w:val="20"/>
              </w:rPr>
              <w:t>
Октябрьская</w:t>
            </w:r>
            <w:r>
              <w:br/>
            </w:r>
            <w:r>
              <w:rPr>
                <w:rFonts w:ascii="Times New Roman"/>
                <w:b w:val="false"/>
                <w:i w:val="false"/>
                <w:color w:val="000000"/>
                <w:sz w:val="20"/>
              </w:rPr>
              <w:t>
көшесі, 7.</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8-72835</w:t>
            </w:r>
            <w:r>
              <w:br/>
            </w:r>
            <w:r>
              <w:rPr>
                <w:rFonts w:ascii="Times New Roman"/>
                <w:b w:val="false"/>
                <w:i w:val="false"/>
                <w:color w:val="000000"/>
                <w:sz w:val="20"/>
              </w:rPr>
              <w:t>
4-35-38,</w:t>
            </w:r>
            <w:r>
              <w:br/>
            </w:r>
            <w:r>
              <w:rPr>
                <w:rFonts w:ascii="Times New Roman"/>
                <w:b w:val="false"/>
                <w:i w:val="false"/>
                <w:color w:val="000000"/>
                <w:sz w:val="20"/>
              </w:rPr>
              <w:t>
4-35-18</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дүйсенбі- жұма</w:t>
            </w:r>
            <w:r>
              <w:br/>
            </w:r>
            <w:r>
              <w:rPr>
                <w:rFonts w:ascii="Times New Roman"/>
                <w:b w:val="false"/>
                <w:i w:val="false"/>
                <w:color w:val="000000"/>
                <w:sz w:val="20"/>
              </w:rPr>
              <w:t>
9-00-дан 20-00 дейін</w:t>
            </w:r>
            <w:r>
              <w:br/>
            </w:r>
            <w:r>
              <w:rPr>
                <w:rFonts w:ascii="Times New Roman"/>
                <w:b w:val="false"/>
                <w:i w:val="false"/>
                <w:color w:val="000000"/>
                <w:sz w:val="20"/>
              </w:rPr>
              <w:t>
үзіліссіз, сенбі</w:t>
            </w:r>
            <w:r>
              <w:br/>
            </w:r>
            <w:r>
              <w:rPr>
                <w:rFonts w:ascii="Times New Roman"/>
                <w:b w:val="false"/>
                <w:i w:val="false"/>
                <w:color w:val="000000"/>
                <w:sz w:val="20"/>
              </w:rPr>
              <w:t>
9-00-дан 15-00</w:t>
            </w:r>
            <w:r>
              <w:br/>
            </w:r>
            <w:r>
              <w:rPr>
                <w:rFonts w:ascii="Times New Roman"/>
                <w:b w:val="false"/>
                <w:i w:val="false"/>
                <w:color w:val="000000"/>
                <w:sz w:val="20"/>
              </w:rPr>
              <w:t>
дейін,</w:t>
            </w:r>
            <w:r>
              <w:br/>
            </w:r>
            <w:r>
              <w:rPr>
                <w:rFonts w:ascii="Times New Roman"/>
                <w:b w:val="false"/>
                <w:i w:val="false"/>
                <w:color w:val="000000"/>
                <w:sz w:val="20"/>
              </w:rPr>
              <w:t>
жексенбі- демалыс</w:t>
            </w:r>
          </w:p>
        </w:tc>
      </w:tr>
    </w:tbl>
    <w:bookmarkStart w:name="z80" w:id="176"/>
    <w:p>
      <w:pPr>
        <w:spacing w:after="0"/>
        <w:ind w:left="0"/>
        <w:jc w:val="both"/>
      </w:pPr>
      <w:r>
        <w:rPr>
          <w:rFonts w:ascii="Times New Roman"/>
          <w:b w:val="false"/>
          <w:i w:val="false"/>
          <w:color w:val="000000"/>
          <w:sz w:val="28"/>
        </w:rPr>
        <w:t>
"18 жасқа дейінгі балалы отбасыларға</w:t>
      </w:r>
      <w:r>
        <w:br/>
      </w:r>
      <w:r>
        <w:rPr>
          <w:rFonts w:ascii="Times New Roman"/>
          <w:b w:val="false"/>
          <w:i w:val="false"/>
          <w:color w:val="000000"/>
          <w:sz w:val="28"/>
        </w:rPr>
        <w:t>
мемлекеттік жәрдемақылар тағайындау"</w:t>
      </w:r>
      <w:r>
        <w:br/>
      </w:r>
      <w:r>
        <w:rPr>
          <w:rFonts w:ascii="Times New Roman"/>
          <w:b w:val="false"/>
          <w:i w:val="false"/>
          <w:color w:val="000000"/>
          <w:sz w:val="28"/>
        </w:rPr>
        <w:t>
мемлекеттік қызмет көрсету регламентіне</w:t>
      </w:r>
      <w:r>
        <w:br/>
      </w:r>
      <w:r>
        <w:rPr>
          <w:rFonts w:ascii="Times New Roman"/>
          <w:b w:val="false"/>
          <w:i w:val="false"/>
          <w:color w:val="000000"/>
          <w:sz w:val="28"/>
        </w:rPr>
        <w:t>
4-қосымша</w:t>
      </w:r>
    </w:p>
    <w:bookmarkEnd w:id="176"/>
    <w:p>
      <w:pPr>
        <w:spacing w:after="0"/>
        <w:ind w:left="0"/>
        <w:jc w:val="both"/>
      </w:pPr>
      <w:r>
        <w:rPr>
          <w:rFonts w:ascii="Times New Roman"/>
          <w:b w:val="false"/>
          <w:i w:val="false"/>
          <w:color w:val="000000"/>
          <w:sz w:val="28"/>
        </w:rPr>
        <w:t>Мекеме хаттарының бланкі</w:t>
      </w:r>
    </w:p>
    <w:p>
      <w:pPr>
        <w:spacing w:after="0"/>
        <w:ind w:left="0"/>
        <w:jc w:val="both"/>
      </w:pPr>
      <w:r>
        <w:rPr>
          <w:rFonts w:ascii="Times New Roman"/>
          <w:b w:val="false"/>
          <w:i w:val="false"/>
          <w:color w:val="000000"/>
          <w:sz w:val="28"/>
        </w:rPr>
        <w:t>_______________тұтынушының аты-жөні</w:t>
      </w:r>
    </w:p>
    <w:p>
      <w:pPr>
        <w:spacing w:after="0"/>
        <w:ind w:left="0"/>
        <w:jc w:val="both"/>
      </w:pPr>
      <w:r>
        <w:rPr>
          <w:rFonts w:ascii="Times New Roman"/>
          <w:b w:val="false"/>
          <w:i w:val="false"/>
          <w:color w:val="000000"/>
          <w:sz w:val="28"/>
        </w:rPr>
        <w:t>__________________________мекен жайы</w:t>
      </w:r>
    </w:p>
    <w:p>
      <w:pPr>
        <w:spacing w:after="0"/>
        <w:ind w:left="0"/>
        <w:jc w:val="both"/>
      </w:pPr>
      <w:r>
        <w:rPr>
          <w:rFonts w:ascii="Times New Roman"/>
          <w:b w:val="false"/>
          <w:i w:val="false"/>
          <w:color w:val="000000"/>
          <w:sz w:val="28"/>
        </w:rPr>
        <w:t>      _______(қала) ауданының "Жұмыспен қамту және әлеуметтік бағдарламалар бөлімі" ММ Сізге 18 жасқа дейінгі балалы отбасыларға мемлекеттік жәрдемақылар тағайындалғандығы туралы хабарлайды.</w:t>
      </w:r>
    </w:p>
    <w:p>
      <w:pPr>
        <w:spacing w:after="0"/>
        <w:ind w:left="0"/>
        <w:jc w:val="both"/>
      </w:pPr>
      <w:r>
        <w:rPr>
          <w:rFonts w:ascii="Times New Roman"/>
          <w:b w:val="false"/>
          <w:i w:val="false"/>
          <w:color w:val="000000"/>
          <w:sz w:val="28"/>
        </w:rPr>
        <w:t xml:space="preserve">Бастық                 ___________                аты-жөні </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Орын.аты – жөні, телефон нөмірі</w:t>
      </w:r>
    </w:p>
    <w:bookmarkStart w:name="z81" w:id="177"/>
    <w:p>
      <w:pPr>
        <w:spacing w:after="0"/>
        <w:ind w:left="0"/>
        <w:jc w:val="both"/>
      </w:pPr>
      <w:r>
        <w:rPr>
          <w:rFonts w:ascii="Times New Roman"/>
          <w:b w:val="false"/>
          <w:i w:val="false"/>
          <w:color w:val="000000"/>
          <w:sz w:val="28"/>
        </w:rPr>
        <w:t>
"18 жасқа дейінгі балалы отбасыларға</w:t>
      </w:r>
      <w:r>
        <w:br/>
      </w:r>
      <w:r>
        <w:rPr>
          <w:rFonts w:ascii="Times New Roman"/>
          <w:b w:val="false"/>
          <w:i w:val="false"/>
          <w:color w:val="000000"/>
          <w:sz w:val="28"/>
        </w:rPr>
        <w:t>
мемлекеттік жәрдемақылар тағайындау"</w:t>
      </w:r>
      <w:r>
        <w:br/>
      </w:r>
      <w:r>
        <w:rPr>
          <w:rFonts w:ascii="Times New Roman"/>
          <w:b w:val="false"/>
          <w:i w:val="false"/>
          <w:color w:val="000000"/>
          <w:sz w:val="28"/>
        </w:rPr>
        <w:t>
мемлекеттік қызмет көрсету регламентіне</w:t>
      </w:r>
      <w:r>
        <w:br/>
      </w:r>
      <w:r>
        <w:rPr>
          <w:rFonts w:ascii="Times New Roman"/>
          <w:b w:val="false"/>
          <w:i w:val="false"/>
          <w:color w:val="000000"/>
          <w:sz w:val="28"/>
        </w:rPr>
        <w:t>
5-қосымша</w:t>
      </w:r>
    </w:p>
    <w:bookmarkEnd w:id="177"/>
    <w:p>
      <w:pPr>
        <w:spacing w:after="0"/>
        <w:ind w:left="0"/>
        <w:jc w:val="both"/>
      </w:pPr>
      <w:r>
        <w:rPr>
          <w:rFonts w:ascii="Times New Roman"/>
          <w:b w:val="false"/>
          <w:i w:val="false"/>
          <w:color w:val="000000"/>
          <w:sz w:val="28"/>
        </w:rPr>
        <w:t>Тұтынушыға қызмет көрсету талоны</w:t>
      </w:r>
    </w:p>
    <w:p>
      <w:pPr>
        <w:spacing w:after="0"/>
        <w:ind w:left="0"/>
        <w:jc w:val="both"/>
      </w:pPr>
      <w:r>
        <w:rPr>
          <w:rFonts w:ascii="Times New Roman"/>
          <w:b w:val="false"/>
          <w:i w:val="false"/>
          <w:color w:val="000000"/>
          <w:sz w:val="28"/>
        </w:rPr>
        <w:t>      Құрметті___________________(қызмет көрсетілетін тұтынушының аты-жөні), 20__ жылдың "__" ________ Сіздің құжаттарыңыз қабылданып, құжаттардың нөмірі ___ болып тіркелді.</w:t>
      </w:r>
    </w:p>
    <w:p>
      <w:pPr>
        <w:spacing w:after="0"/>
        <w:ind w:left="0"/>
        <w:jc w:val="both"/>
      </w:pPr>
      <w:r>
        <w:rPr>
          <w:rFonts w:ascii="Times New Roman"/>
          <w:b w:val="false"/>
          <w:i w:val="false"/>
          <w:color w:val="000000"/>
          <w:sz w:val="28"/>
        </w:rPr>
        <w:t>Қабылдаған адамның аты-жөні________________</w:t>
      </w:r>
    </w:p>
    <w:bookmarkStart w:name="z82" w:id="178"/>
    <w:p>
      <w:pPr>
        <w:spacing w:after="0"/>
        <w:ind w:left="0"/>
        <w:jc w:val="both"/>
      </w:pPr>
      <w:r>
        <w:rPr>
          <w:rFonts w:ascii="Times New Roman"/>
          <w:b w:val="false"/>
          <w:i w:val="false"/>
          <w:color w:val="000000"/>
          <w:sz w:val="28"/>
        </w:rPr>
        <w:t>
"18 жасқа дейінгі балалы отбасыларға</w:t>
      </w:r>
      <w:r>
        <w:br/>
      </w:r>
      <w:r>
        <w:rPr>
          <w:rFonts w:ascii="Times New Roman"/>
          <w:b w:val="false"/>
          <w:i w:val="false"/>
          <w:color w:val="000000"/>
          <w:sz w:val="28"/>
        </w:rPr>
        <w:t>
мемлекеттік жәрдемақылар тағайындау"</w:t>
      </w:r>
      <w:r>
        <w:br/>
      </w:r>
      <w:r>
        <w:rPr>
          <w:rFonts w:ascii="Times New Roman"/>
          <w:b w:val="false"/>
          <w:i w:val="false"/>
          <w:color w:val="000000"/>
          <w:sz w:val="28"/>
        </w:rPr>
        <w:t>
мемлекеттік қызмет көрсету регламентіне</w:t>
      </w:r>
      <w:r>
        <w:br/>
      </w:r>
      <w:r>
        <w:rPr>
          <w:rFonts w:ascii="Times New Roman"/>
          <w:b w:val="false"/>
          <w:i w:val="false"/>
          <w:color w:val="000000"/>
          <w:sz w:val="28"/>
        </w:rPr>
        <w:t>
6-қосымша</w:t>
      </w:r>
    </w:p>
    <w:bookmarkEnd w:id="178"/>
    <w:p>
      <w:pPr>
        <w:spacing w:after="0"/>
        <w:ind w:left="0"/>
        <w:jc w:val="both"/>
      </w:pPr>
      <w:r>
        <w:rPr>
          <w:rFonts w:ascii="Times New Roman"/>
          <w:b w:val="false"/>
          <w:i w:val="false"/>
          <w:color w:val="000000"/>
          <w:sz w:val="28"/>
        </w:rPr>
        <w:t>Қолхат</w:t>
      </w:r>
    </w:p>
    <w:p>
      <w:pPr>
        <w:spacing w:after="0"/>
        <w:ind w:left="0"/>
        <w:jc w:val="both"/>
      </w:pPr>
      <w:r>
        <w:rPr>
          <w:rFonts w:ascii="Times New Roman"/>
          <w:b w:val="false"/>
          <w:i w:val="false"/>
          <w:color w:val="000000"/>
          <w:sz w:val="28"/>
        </w:rPr>
        <w:t>      Қабылдаған құжаттың нөмірі мен мерзімі</w:t>
      </w:r>
      <w:r>
        <w:br/>
      </w:r>
      <w:r>
        <w:rPr>
          <w:rFonts w:ascii="Times New Roman"/>
          <w:b w:val="false"/>
          <w:i w:val="false"/>
          <w:color w:val="000000"/>
          <w:sz w:val="28"/>
        </w:rPr>
        <w:t>
      Көрсетілетін мемлекеттік қызметтің түрі</w:t>
      </w:r>
      <w:r>
        <w:br/>
      </w:r>
      <w:r>
        <w:rPr>
          <w:rFonts w:ascii="Times New Roman"/>
          <w:b w:val="false"/>
          <w:i w:val="false"/>
          <w:color w:val="000000"/>
          <w:sz w:val="28"/>
        </w:rPr>
        <w:t>
      Құжаттағы қосымшалардың атауы және саны</w:t>
      </w:r>
      <w:r>
        <w:br/>
      </w:r>
      <w:r>
        <w:rPr>
          <w:rFonts w:ascii="Times New Roman"/>
          <w:b w:val="false"/>
          <w:i w:val="false"/>
          <w:color w:val="000000"/>
          <w:sz w:val="28"/>
        </w:rPr>
        <w:t>
      Құжатты қайтарып беретін орны және уақыты</w:t>
      </w:r>
      <w:r>
        <w:br/>
      </w:r>
      <w:r>
        <w:rPr>
          <w:rFonts w:ascii="Times New Roman"/>
          <w:b w:val="false"/>
          <w:i w:val="false"/>
          <w:color w:val="000000"/>
          <w:sz w:val="28"/>
        </w:rPr>
        <w:t>
      Құжатты рәсімдеуге өтініш қабылдаған ХҚКО-ның инспекторының аты-жөні</w:t>
      </w:r>
    </w:p>
    <w:bookmarkStart w:name="z83" w:id="179"/>
    <w:p>
      <w:pPr>
        <w:spacing w:after="0"/>
        <w:ind w:left="0"/>
        <w:jc w:val="both"/>
      </w:pPr>
      <w:r>
        <w:rPr>
          <w:rFonts w:ascii="Times New Roman"/>
          <w:b w:val="false"/>
          <w:i w:val="false"/>
          <w:color w:val="000000"/>
          <w:sz w:val="28"/>
        </w:rPr>
        <w:t>
"18 жасқа дейінгі балалы отбасыларға</w:t>
      </w:r>
      <w:r>
        <w:br/>
      </w:r>
      <w:r>
        <w:rPr>
          <w:rFonts w:ascii="Times New Roman"/>
          <w:b w:val="false"/>
          <w:i w:val="false"/>
          <w:color w:val="000000"/>
          <w:sz w:val="28"/>
        </w:rPr>
        <w:t>
мемлекеттік жәрдемақылар тағайындау"</w:t>
      </w:r>
      <w:r>
        <w:br/>
      </w:r>
      <w:r>
        <w:rPr>
          <w:rFonts w:ascii="Times New Roman"/>
          <w:b w:val="false"/>
          <w:i w:val="false"/>
          <w:color w:val="000000"/>
          <w:sz w:val="28"/>
        </w:rPr>
        <w:t>
мемлекеттік қызмет көрсету регламентіне</w:t>
      </w:r>
      <w:r>
        <w:br/>
      </w:r>
      <w:r>
        <w:rPr>
          <w:rFonts w:ascii="Times New Roman"/>
          <w:b w:val="false"/>
          <w:i w:val="false"/>
          <w:color w:val="000000"/>
          <w:sz w:val="28"/>
        </w:rPr>
        <w:t>
7-қосымша</w:t>
      </w:r>
    </w:p>
    <w:bookmarkEnd w:id="179"/>
    <w:bookmarkStart w:name="z307" w:id="180"/>
    <w:p>
      <w:pPr>
        <w:spacing w:after="0"/>
        <w:ind w:left="0"/>
        <w:jc w:val="left"/>
      </w:pPr>
      <w:r>
        <w:rPr>
          <w:rFonts w:ascii="Times New Roman"/>
          <w:b/>
          <w:i w:val="false"/>
          <w:color w:val="000000"/>
        </w:rPr>
        <w:t xml:space="preserve"> 
Әкімшілік іс-қимылдардың (процедуралардың) сатылығы мен өзара</w:t>
      </w:r>
      <w:r>
        <w:br/>
      </w:r>
      <w:r>
        <w:rPr>
          <w:rFonts w:ascii="Times New Roman"/>
          <w:b/>
          <w:i w:val="false"/>
          <w:color w:val="000000"/>
        </w:rPr>
        <w:t>
әрекеттесуінің сипаттамасы Жергілікті атқарушы органдарға тұтынушының жүгінуі кезіндегі</w:t>
      </w:r>
      <w:r>
        <w:br/>
      </w:r>
      <w:r>
        <w:rPr>
          <w:rFonts w:ascii="Times New Roman"/>
          <w:b/>
          <w:i w:val="false"/>
          <w:color w:val="000000"/>
        </w:rPr>
        <w:t>
ҚФБ іс-әрекетінің сипаттамасы</w:t>
      </w:r>
    </w:p>
    <w:bookmarkEnd w:id="1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47"/>
        <w:gridCol w:w="3168"/>
        <w:gridCol w:w="3169"/>
        <w:gridCol w:w="316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процестің (жұмыс көлемінің) әрекеті</w:t>
            </w:r>
          </w:p>
        </w:tc>
      </w:tr>
      <w:tr>
        <w:trPr>
          <w:trHeight w:val="30" w:hRule="atLeast"/>
        </w:trPr>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w:t>
            </w:r>
            <w:r>
              <w:br/>
            </w:r>
            <w:r>
              <w:rPr>
                <w:rFonts w:ascii="Times New Roman"/>
                <w:b w:val="false"/>
                <w:i w:val="false"/>
                <w:color w:val="000000"/>
                <w:sz w:val="20"/>
              </w:rPr>
              <w:t>
(жұмыс</w:t>
            </w:r>
            <w:r>
              <w:br/>
            </w:r>
            <w:r>
              <w:rPr>
                <w:rFonts w:ascii="Times New Roman"/>
                <w:b w:val="false"/>
                <w:i w:val="false"/>
                <w:color w:val="000000"/>
                <w:sz w:val="20"/>
              </w:rPr>
              <w:t>
көлемінің) №</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ҚФБ-тің атауы</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w:t>
            </w:r>
            <w:r>
              <w:br/>
            </w:r>
            <w:r>
              <w:rPr>
                <w:rFonts w:ascii="Times New Roman"/>
                <w:b w:val="false"/>
                <w:i w:val="false"/>
                <w:color w:val="000000"/>
                <w:sz w:val="20"/>
              </w:rPr>
              <w:t>
атқарушы</w:t>
            </w:r>
            <w:r>
              <w:br/>
            </w:r>
            <w:r>
              <w:rPr>
                <w:rFonts w:ascii="Times New Roman"/>
                <w:b w:val="false"/>
                <w:i w:val="false"/>
                <w:color w:val="000000"/>
                <w:sz w:val="20"/>
              </w:rPr>
              <w:t>
органның</w:t>
            </w:r>
            <w:r>
              <w:br/>
            </w:r>
            <w:r>
              <w:rPr>
                <w:rFonts w:ascii="Times New Roman"/>
                <w:b w:val="false"/>
                <w:i w:val="false"/>
                <w:color w:val="000000"/>
                <w:sz w:val="20"/>
              </w:rPr>
              <w:t>
жауапты</w:t>
            </w:r>
            <w:r>
              <w:br/>
            </w:r>
            <w:r>
              <w:rPr>
                <w:rFonts w:ascii="Times New Roman"/>
                <w:b w:val="false"/>
                <w:i w:val="false"/>
                <w:color w:val="000000"/>
                <w:sz w:val="20"/>
              </w:rPr>
              <w:t>
орындаушысы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w:t>
            </w:r>
            <w:r>
              <w:br/>
            </w:r>
            <w:r>
              <w:rPr>
                <w:rFonts w:ascii="Times New Roman"/>
                <w:b w:val="false"/>
                <w:i w:val="false"/>
                <w:color w:val="000000"/>
                <w:sz w:val="20"/>
              </w:rPr>
              <w:t>
атқарушы</w:t>
            </w:r>
            <w:r>
              <w:br/>
            </w:r>
            <w:r>
              <w:rPr>
                <w:rFonts w:ascii="Times New Roman"/>
                <w:b w:val="false"/>
                <w:i w:val="false"/>
                <w:color w:val="000000"/>
                <w:sz w:val="20"/>
              </w:rPr>
              <w:t>
органның</w:t>
            </w:r>
            <w:r>
              <w:br/>
            </w:r>
            <w:r>
              <w:rPr>
                <w:rFonts w:ascii="Times New Roman"/>
                <w:b w:val="false"/>
                <w:i w:val="false"/>
                <w:color w:val="000000"/>
                <w:sz w:val="20"/>
              </w:rPr>
              <w:t>
басшысы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w:t>
            </w:r>
            <w:r>
              <w:br/>
            </w:r>
            <w:r>
              <w:rPr>
                <w:rFonts w:ascii="Times New Roman"/>
                <w:b w:val="false"/>
                <w:i w:val="false"/>
                <w:color w:val="000000"/>
                <w:sz w:val="20"/>
              </w:rPr>
              <w:t>
атқарушы</w:t>
            </w:r>
            <w:r>
              <w:br/>
            </w:r>
            <w:r>
              <w:rPr>
                <w:rFonts w:ascii="Times New Roman"/>
                <w:b w:val="false"/>
                <w:i w:val="false"/>
                <w:color w:val="000000"/>
                <w:sz w:val="20"/>
              </w:rPr>
              <w:t>
органның</w:t>
            </w:r>
            <w:r>
              <w:br/>
            </w:r>
            <w:r>
              <w:rPr>
                <w:rFonts w:ascii="Times New Roman"/>
                <w:b w:val="false"/>
                <w:i w:val="false"/>
                <w:color w:val="000000"/>
                <w:sz w:val="20"/>
              </w:rPr>
              <w:t>
жауапты</w:t>
            </w:r>
            <w:r>
              <w:br/>
            </w:r>
            <w:r>
              <w:rPr>
                <w:rFonts w:ascii="Times New Roman"/>
                <w:b w:val="false"/>
                <w:i w:val="false"/>
                <w:color w:val="000000"/>
                <w:sz w:val="20"/>
              </w:rPr>
              <w:t>
орындаушысы</w:t>
            </w:r>
          </w:p>
        </w:tc>
      </w:tr>
      <w:tr>
        <w:trPr>
          <w:trHeight w:val="30" w:hRule="atLeast"/>
        </w:trPr>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w:t>
            </w:r>
            <w:r>
              <w:br/>
            </w:r>
            <w:r>
              <w:rPr>
                <w:rFonts w:ascii="Times New Roman"/>
                <w:b w:val="false"/>
                <w:i w:val="false"/>
                <w:color w:val="000000"/>
                <w:sz w:val="20"/>
              </w:rPr>
              <w:t>
(процестің,</w:t>
            </w:r>
            <w:r>
              <w:br/>
            </w:r>
            <w:r>
              <w:rPr>
                <w:rFonts w:ascii="Times New Roman"/>
                <w:b w:val="false"/>
                <w:i w:val="false"/>
                <w:color w:val="000000"/>
                <w:sz w:val="20"/>
              </w:rPr>
              <w:t>
процедураның,</w:t>
            </w:r>
            <w:r>
              <w:br/>
            </w:r>
            <w:r>
              <w:rPr>
                <w:rFonts w:ascii="Times New Roman"/>
                <w:b w:val="false"/>
                <w:i w:val="false"/>
                <w:color w:val="000000"/>
                <w:sz w:val="20"/>
              </w:rPr>
              <w:t>
операцияның)</w:t>
            </w:r>
            <w:r>
              <w:br/>
            </w:r>
            <w:r>
              <w:rPr>
                <w:rFonts w:ascii="Times New Roman"/>
                <w:b w:val="false"/>
                <w:i w:val="false"/>
                <w:color w:val="000000"/>
                <w:sz w:val="20"/>
              </w:rPr>
              <w:t>
атауы және</w:t>
            </w:r>
            <w:r>
              <w:br/>
            </w:r>
            <w:r>
              <w:rPr>
                <w:rFonts w:ascii="Times New Roman"/>
                <w:b w:val="false"/>
                <w:i w:val="false"/>
                <w:color w:val="000000"/>
                <w:sz w:val="20"/>
              </w:rPr>
              <w:t>
сипаттамасы</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w:t>
            </w:r>
            <w:r>
              <w:br/>
            </w:r>
            <w:r>
              <w:rPr>
                <w:rFonts w:ascii="Times New Roman"/>
                <w:b w:val="false"/>
                <w:i w:val="false"/>
                <w:color w:val="000000"/>
                <w:sz w:val="20"/>
              </w:rPr>
              <w:t>
қабылдау,</w:t>
            </w:r>
            <w:r>
              <w:br/>
            </w:r>
            <w:r>
              <w:rPr>
                <w:rFonts w:ascii="Times New Roman"/>
                <w:b w:val="false"/>
                <w:i w:val="false"/>
                <w:color w:val="000000"/>
                <w:sz w:val="20"/>
              </w:rPr>
              <w:t>
тіркеу,</w:t>
            </w:r>
            <w:r>
              <w:br/>
            </w:r>
            <w:r>
              <w:rPr>
                <w:rFonts w:ascii="Times New Roman"/>
                <w:b w:val="false"/>
                <w:i w:val="false"/>
                <w:color w:val="000000"/>
                <w:sz w:val="20"/>
              </w:rPr>
              <w:t>
тұтынушыға</w:t>
            </w:r>
            <w:r>
              <w:br/>
            </w:r>
            <w:r>
              <w:rPr>
                <w:rFonts w:ascii="Times New Roman"/>
                <w:b w:val="false"/>
                <w:i w:val="false"/>
                <w:color w:val="000000"/>
                <w:sz w:val="20"/>
              </w:rPr>
              <w:t>
түбіртек беру,</w:t>
            </w:r>
            <w:r>
              <w:br/>
            </w:r>
            <w:r>
              <w:rPr>
                <w:rFonts w:ascii="Times New Roman"/>
                <w:b w:val="false"/>
                <w:i w:val="false"/>
                <w:color w:val="000000"/>
                <w:sz w:val="20"/>
              </w:rPr>
              <w:t>
резолюция қою</w:t>
            </w:r>
            <w:r>
              <w:br/>
            </w:r>
            <w:r>
              <w:rPr>
                <w:rFonts w:ascii="Times New Roman"/>
                <w:b w:val="false"/>
                <w:i w:val="false"/>
                <w:color w:val="000000"/>
                <w:sz w:val="20"/>
              </w:rPr>
              <w:t>
үшін құжаттарды</w:t>
            </w:r>
            <w:r>
              <w:br/>
            </w:r>
            <w:r>
              <w:rPr>
                <w:rFonts w:ascii="Times New Roman"/>
                <w:b w:val="false"/>
                <w:i w:val="false"/>
                <w:color w:val="000000"/>
                <w:sz w:val="20"/>
              </w:rPr>
              <w:t>
басшыға жіберу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Құжаттармен</w:t>
            </w:r>
            <w:r>
              <w:br/>
            </w:r>
            <w:r>
              <w:rPr>
                <w:rFonts w:ascii="Times New Roman"/>
                <w:b w:val="false"/>
                <w:i w:val="false"/>
                <w:color w:val="000000"/>
                <w:sz w:val="20"/>
              </w:rPr>
              <w:t>
танысу және</w:t>
            </w:r>
            <w:r>
              <w:br/>
            </w:r>
            <w:r>
              <w:rPr>
                <w:rFonts w:ascii="Times New Roman"/>
                <w:b w:val="false"/>
                <w:i w:val="false"/>
                <w:color w:val="000000"/>
                <w:sz w:val="20"/>
              </w:rPr>
              <w:t>
оларды</w:t>
            </w:r>
            <w:r>
              <w:br/>
            </w:r>
            <w:r>
              <w:rPr>
                <w:rFonts w:ascii="Times New Roman"/>
                <w:b w:val="false"/>
                <w:i w:val="false"/>
                <w:color w:val="000000"/>
                <w:sz w:val="20"/>
              </w:rPr>
              <w:t>
жергілікті</w:t>
            </w:r>
            <w:r>
              <w:br/>
            </w:r>
            <w:r>
              <w:rPr>
                <w:rFonts w:ascii="Times New Roman"/>
                <w:b w:val="false"/>
                <w:i w:val="false"/>
                <w:color w:val="000000"/>
                <w:sz w:val="20"/>
              </w:rPr>
              <w:t>
атқарушы</w:t>
            </w:r>
            <w:r>
              <w:br/>
            </w:r>
            <w:r>
              <w:rPr>
                <w:rFonts w:ascii="Times New Roman"/>
                <w:b w:val="false"/>
                <w:i w:val="false"/>
                <w:color w:val="000000"/>
                <w:sz w:val="20"/>
              </w:rPr>
              <w:t>
органның</w:t>
            </w:r>
            <w:r>
              <w:br/>
            </w:r>
            <w:r>
              <w:rPr>
                <w:rFonts w:ascii="Times New Roman"/>
                <w:b w:val="false"/>
                <w:i w:val="false"/>
                <w:color w:val="000000"/>
                <w:sz w:val="20"/>
              </w:rPr>
              <w:t>
құрылымдық</w:t>
            </w:r>
            <w:r>
              <w:br/>
            </w:r>
            <w:r>
              <w:rPr>
                <w:rFonts w:ascii="Times New Roman"/>
                <w:b w:val="false"/>
                <w:i w:val="false"/>
                <w:color w:val="000000"/>
                <w:sz w:val="20"/>
              </w:rPr>
              <w:t>
бөлімшесінің</w:t>
            </w:r>
            <w:r>
              <w:br/>
            </w:r>
            <w:r>
              <w:rPr>
                <w:rFonts w:ascii="Times New Roman"/>
                <w:b w:val="false"/>
                <w:i w:val="false"/>
                <w:color w:val="000000"/>
                <w:sz w:val="20"/>
              </w:rPr>
              <w:t>
жауапты</w:t>
            </w:r>
            <w:r>
              <w:br/>
            </w:r>
            <w:r>
              <w:rPr>
                <w:rFonts w:ascii="Times New Roman"/>
                <w:b w:val="false"/>
                <w:i w:val="false"/>
                <w:color w:val="000000"/>
                <w:sz w:val="20"/>
              </w:rPr>
              <w:t>
орындаушысына</w:t>
            </w:r>
            <w:r>
              <w:br/>
            </w:r>
            <w:r>
              <w:rPr>
                <w:rFonts w:ascii="Times New Roman"/>
                <w:b w:val="false"/>
                <w:i w:val="false"/>
                <w:color w:val="000000"/>
                <w:sz w:val="20"/>
              </w:rPr>
              <w:t>
жіберу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w:t>
            </w:r>
            <w:r>
              <w:br/>
            </w:r>
            <w:r>
              <w:rPr>
                <w:rFonts w:ascii="Times New Roman"/>
                <w:b w:val="false"/>
                <w:i w:val="false"/>
                <w:color w:val="000000"/>
                <w:sz w:val="20"/>
              </w:rPr>
              <w:t>
көмекті</w:t>
            </w:r>
            <w:r>
              <w:br/>
            </w:r>
            <w:r>
              <w:rPr>
                <w:rFonts w:ascii="Times New Roman"/>
                <w:b w:val="false"/>
                <w:i w:val="false"/>
                <w:color w:val="000000"/>
                <w:sz w:val="20"/>
              </w:rPr>
              <w:t>
тағайындау</w:t>
            </w:r>
            <w:r>
              <w:br/>
            </w:r>
            <w:r>
              <w:rPr>
                <w:rFonts w:ascii="Times New Roman"/>
                <w:b w:val="false"/>
                <w:i w:val="false"/>
                <w:color w:val="000000"/>
                <w:sz w:val="20"/>
              </w:rPr>
              <w:t>
мақсатында</w:t>
            </w:r>
            <w:r>
              <w:br/>
            </w:r>
            <w:r>
              <w:rPr>
                <w:rFonts w:ascii="Times New Roman"/>
                <w:b w:val="false"/>
                <w:i w:val="false"/>
                <w:color w:val="000000"/>
                <w:sz w:val="20"/>
              </w:rPr>
              <w:t>
құжаттарды</w:t>
            </w:r>
            <w:r>
              <w:br/>
            </w:r>
            <w:r>
              <w:rPr>
                <w:rFonts w:ascii="Times New Roman"/>
                <w:b w:val="false"/>
                <w:i w:val="false"/>
                <w:color w:val="000000"/>
                <w:sz w:val="20"/>
              </w:rPr>
              <w:t>
тексеру</w:t>
            </w:r>
          </w:p>
        </w:tc>
      </w:tr>
      <w:tr>
        <w:trPr>
          <w:trHeight w:val="30" w:hRule="atLeast"/>
        </w:trPr>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жұмыс күні</w:t>
            </w:r>
          </w:p>
        </w:tc>
      </w:tr>
      <w:tr>
        <w:trPr>
          <w:trHeight w:val="30" w:hRule="atLeast"/>
        </w:trPr>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w:t>
            </w:r>
            <w:r>
              <w:br/>
            </w:r>
            <w:r>
              <w:rPr>
                <w:rFonts w:ascii="Times New Roman"/>
                <w:b w:val="false"/>
                <w:i w:val="false"/>
                <w:color w:val="000000"/>
                <w:sz w:val="20"/>
              </w:rPr>
              <w:t>
(мәліметтер,</w:t>
            </w:r>
            <w:r>
              <w:br/>
            </w:r>
            <w:r>
              <w:rPr>
                <w:rFonts w:ascii="Times New Roman"/>
                <w:b w:val="false"/>
                <w:i w:val="false"/>
                <w:color w:val="000000"/>
                <w:sz w:val="20"/>
              </w:rPr>
              <w:t>
құжаттар,</w:t>
            </w:r>
            <w:r>
              <w:br/>
            </w:r>
            <w:r>
              <w:rPr>
                <w:rFonts w:ascii="Times New Roman"/>
                <w:b w:val="false"/>
                <w:i w:val="false"/>
                <w:color w:val="000000"/>
                <w:sz w:val="20"/>
              </w:rPr>
              <w:t>
ұйымдастыру-</w:t>
            </w:r>
            <w:r>
              <w:br/>
            </w:r>
            <w:r>
              <w:rPr>
                <w:rFonts w:ascii="Times New Roman"/>
                <w:b w:val="false"/>
                <w:i w:val="false"/>
                <w:color w:val="000000"/>
                <w:sz w:val="20"/>
              </w:rPr>
              <w:t>
өкімдік шешім)</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w:t>
            </w:r>
            <w:r>
              <w:br/>
            </w:r>
            <w:r>
              <w:rPr>
                <w:rFonts w:ascii="Times New Roman"/>
                <w:b w:val="false"/>
                <w:i w:val="false"/>
                <w:color w:val="000000"/>
                <w:sz w:val="20"/>
              </w:rPr>
              <w:t>
көмектің</w:t>
            </w:r>
            <w:r>
              <w:br/>
            </w:r>
            <w:r>
              <w:rPr>
                <w:rFonts w:ascii="Times New Roman"/>
                <w:b w:val="false"/>
                <w:i w:val="false"/>
                <w:color w:val="000000"/>
                <w:sz w:val="20"/>
              </w:rPr>
              <w:t>
көрсетілуіне</w:t>
            </w:r>
            <w:r>
              <w:br/>
            </w:r>
            <w:r>
              <w:rPr>
                <w:rFonts w:ascii="Times New Roman"/>
                <w:b w:val="false"/>
                <w:i w:val="false"/>
                <w:color w:val="000000"/>
                <w:sz w:val="20"/>
              </w:rPr>
              <w:t>
немесе келісім</w:t>
            </w:r>
            <w:r>
              <w:br/>
            </w:r>
            <w:r>
              <w:rPr>
                <w:rFonts w:ascii="Times New Roman"/>
                <w:b w:val="false"/>
                <w:i w:val="false"/>
                <w:color w:val="000000"/>
                <w:sz w:val="20"/>
              </w:rPr>
              <w:t>
бермеуіне</w:t>
            </w:r>
            <w:r>
              <w:br/>
            </w:r>
            <w:r>
              <w:rPr>
                <w:rFonts w:ascii="Times New Roman"/>
                <w:b w:val="false"/>
                <w:i w:val="false"/>
                <w:color w:val="000000"/>
                <w:sz w:val="20"/>
              </w:rPr>
              <w:t>
құжаттарды</w:t>
            </w:r>
            <w:r>
              <w:br/>
            </w:r>
            <w:r>
              <w:rPr>
                <w:rFonts w:ascii="Times New Roman"/>
                <w:b w:val="false"/>
                <w:i w:val="false"/>
                <w:color w:val="000000"/>
                <w:sz w:val="20"/>
              </w:rPr>
              <w:t>
рәсімдеу</w:t>
            </w:r>
            <w:r>
              <w:br/>
            </w:r>
            <w:r>
              <w:rPr>
                <w:rFonts w:ascii="Times New Roman"/>
                <w:b w:val="false"/>
                <w:i w:val="false"/>
                <w:color w:val="000000"/>
                <w:sz w:val="20"/>
              </w:rPr>
              <w:t>
кезінде</w:t>
            </w:r>
            <w:r>
              <w:br/>
            </w:r>
            <w:r>
              <w:rPr>
                <w:rFonts w:ascii="Times New Roman"/>
                <w:b w:val="false"/>
                <w:i w:val="false"/>
                <w:color w:val="000000"/>
                <w:sz w:val="20"/>
              </w:rPr>
              <w:t>
хабарлама</w:t>
            </w:r>
            <w:r>
              <w:br/>
            </w:r>
            <w:r>
              <w:rPr>
                <w:rFonts w:ascii="Times New Roman"/>
                <w:b w:val="false"/>
                <w:i w:val="false"/>
                <w:color w:val="000000"/>
                <w:sz w:val="20"/>
              </w:rPr>
              <w:t>
дайындау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w:t>
            </w:r>
            <w:r>
              <w:br/>
            </w:r>
            <w:r>
              <w:rPr>
                <w:rFonts w:ascii="Times New Roman"/>
                <w:b w:val="false"/>
                <w:i w:val="false"/>
                <w:color w:val="000000"/>
                <w:sz w:val="20"/>
              </w:rPr>
              <w:t>
көмектің</w:t>
            </w:r>
            <w:r>
              <w:br/>
            </w:r>
            <w:r>
              <w:rPr>
                <w:rFonts w:ascii="Times New Roman"/>
                <w:b w:val="false"/>
                <w:i w:val="false"/>
                <w:color w:val="000000"/>
                <w:sz w:val="20"/>
              </w:rPr>
              <w:t>
көрсетілуіне</w:t>
            </w:r>
            <w:r>
              <w:br/>
            </w:r>
            <w:r>
              <w:rPr>
                <w:rFonts w:ascii="Times New Roman"/>
                <w:b w:val="false"/>
                <w:i w:val="false"/>
                <w:color w:val="000000"/>
                <w:sz w:val="20"/>
              </w:rPr>
              <w:t>
немесе келісім</w:t>
            </w:r>
            <w:r>
              <w:br/>
            </w:r>
            <w:r>
              <w:rPr>
                <w:rFonts w:ascii="Times New Roman"/>
                <w:b w:val="false"/>
                <w:i w:val="false"/>
                <w:color w:val="000000"/>
                <w:sz w:val="20"/>
              </w:rPr>
              <w:t>
бермеуіне</w:t>
            </w:r>
            <w:r>
              <w:br/>
            </w:r>
            <w:r>
              <w:rPr>
                <w:rFonts w:ascii="Times New Roman"/>
                <w:b w:val="false"/>
                <w:i w:val="false"/>
                <w:color w:val="000000"/>
                <w:sz w:val="20"/>
              </w:rPr>
              <w:t>
құжаттарға қол</w:t>
            </w:r>
            <w:r>
              <w:br/>
            </w:r>
            <w:r>
              <w:rPr>
                <w:rFonts w:ascii="Times New Roman"/>
                <w:b w:val="false"/>
                <w:i w:val="false"/>
                <w:color w:val="000000"/>
                <w:sz w:val="20"/>
              </w:rPr>
              <w:t>
қою немесе</w:t>
            </w:r>
            <w:r>
              <w:br/>
            </w:r>
            <w:r>
              <w:rPr>
                <w:rFonts w:ascii="Times New Roman"/>
                <w:b w:val="false"/>
                <w:i w:val="false"/>
                <w:color w:val="000000"/>
                <w:sz w:val="20"/>
              </w:rPr>
              <w:t>
құжаттарды</w:t>
            </w:r>
            <w:r>
              <w:br/>
            </w:r>
            <w:r>
              <w:rPr>
                <w:rFonts w:ascii="Times New Roman"/>
                <w:b w:val="false"/>
                <w:i w:val="false"/>
                <w:color w:val="000000"/>
                <w:sz w:val="20"/>
              </w:rPr>
              <w:t>
толықтыру үшін</w:t>
            </w:r>
            <w:r>
              <w:br/>
            </w:r>
            <w:r>
              <w:rPr>
                <w:rFonts w:ascii="Times New Roman"/>
                <w:b w:val="false"/>
                <w:i w:val="false"/>
                <w:color w:val="000000"/>
                <w:sz w:val="20"/>
              </w:rPr>
              <w:t>
жауапты</w:t>
            </w:r>
            <w:r>
              <w:br/>
            </w:r>
            <w:r>
              <w:rPr>
                <w:rFonts w:ascii="Times New Roman"/>
                <w:b w:val="false"/>
                <w:i w:val="false"/>
                <w:color w:val="000000"/>
                <w:sz w:val="20"/>
              </w:rPr>
              <w:t>
орындаушыға</w:t>
            </w:r>
            <w:r>
              <w:br/>
            </w:r>
            <w:r>
              <w:rPr>
                <w:rFonts w:ascii="Times New Roman"/>
                <w:b w:val="false"/>
                <w:i w:val="false"/>
                <w:color w:val="000000"/>
                <w:sz w:val="20"/>
              </w:rPr>
              <w:t>
қайтарып беру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Түсініктемесі</w:t>
            </w:r>
            <w:r>
              <w:br/>
            </w:r>
            <w:r>
              <w:rPr>
                <w:rFonts w:ascii="Times New Roman"/>
                <w:b w:val="false"/>
                <w:i w:val="false"/>
                <w:color w:val="000000"/>
                <w:sz w:val="20"/>
              </w:rPr>
              <w:t>
бар келісім</w:t>
            </w:r>
            <w:r>
              <w:br/>
            </w:r>
            <w:r>
              <w:rPr>
                <w:rFonts w:ascii="Times New Roman"/>
                <w:b w:val="false"/>
                <w:i w:val="false"/>
                <w:color w:val="000000"/>
                <w:sz w:val="20"/>
              </w:rPr>
              <w:t>
бермеу жөнінде</w:t>
            </w:r>
            <w:r>
              <w:br/>
            </w:r>
            <w:r>
              <w:rPr>
                <w:rFonts w:ascii="Times New Roman"/>
                <w:b w:val="false"/>
                <w:i w:val="false"/>
                <w:color w:val="000000"/>
                <w:sz w:val="20"/>
              </w:rPr>
              <w:t>
хабарлама</w:t>
            </w:r>
            <w:r>
              <w:br/>
            </w:r>
            <w:r>
              <w:rPr>
                <w:rFonts w:ascii="Times New Roman"/>
                <w:b w:val="false"/>
                <w:i w:val="false"/>
                <w:color w:val="000000"/>
                <w:sz w:val="20"/>
              </w:rPr>
              <w:t>
немесе</w:t>
            </w:r>
            <w:r>
              <w:br/>
            </w:r>
            <w:r>
              <w:rPr>
                <w:rFonts w:ascii="Times New Roman"/>
                <w:b w:val="false"/>
                <w:i w:val="false"/>
                <w:color w:val="000000"/>
                <w:sz w:val="20"/>
              </w:rPr>
              <w:t>
әлеуметтік</w:t>
            </w:r>
            <w:r>
              <w:br/>
            </w:r>
            <w:r>
              <w:rPr>
                <w:rFonts w:ascii="Times New Roman"/>
                <w:b w:val="false"/>
                <w:i w:val="false"/>
                <w:color w:val="000000"/>
                <w:sz w:val="20"/>
              </w:rPr>
              <w:t>
көмекті алу</w:t>
            </w:r>
            <w:r>
              <w:br/>
            </w:r>
            <w:r>
              <w:rPr>
                <w:rFonts w:ascii="Times New Roman"/>
                <w:b w:val="false"/>
                <w:i w:val="false"/>
                <w:color w:val="000000"/>
                <w:sz w:val="20"/>
              </w:rPr>
              <w:t>
жөнінде</w:t>
            </w:r>
            <w:r>
              <w:br/>
            </w:r>
            <w:r>
              <w:rPr>
                <w:rFonts w:ascii="Times New Roman"/>
                <w:b w:val="false"/>
                <w:i w:val="false"/>
                <w:color w:val="000000"/>
                <w:sz w:val="20"/>
              </w:rPr>
              <w:t>
рәсімдеу</w:t>
            </w:r>
          </w:p>
        </w:tc>
      </w:tr>
      <w:tr>
        <w:trPr>
          <w:trHeight w:val="30" w:hRule="atLeast"/>
        </w:trPr>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жұмыс күні</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bl>
    <w:bookmarkStart w:name="z308" w:id="181"/>
    <w:p>
      <w:pPr>
        <w:spacing w:after="0"/>
        <w:ind w:left="0"/>
        <w:jc w:val="left"/>
      </w:pPr>
      <w:r>
        <w:rPr>
          <w:rFonts w:ascii="Times New Roman"/>
          <w:b/>
          <w:i w:val="false"/>
          <w:color w:val="000000"/>
        </w:rPr>
        <w:t xml:space="preserve"> 
Әкімшілік іс-қимылдардың (процедуралардың) сатылығы мен өзара</w:t>
      </w:r>
      <w:r>
        <w:br/>
      </w:r>
      <w:r>
        <w:rPr>
          <w:rFonts w:ascii="Times New Roman"/>
          <w:b/>
          <w:i w:val="false"/>
          <w:color w:val="000000"/>
        </w:rPr>
        <w:t>
әрекеттесуінің сипаттамасы Тұтынушының қызмет көрсету жөнінде ХҚКО-ға жүгінуі кезіндегі</w:t>
      </w:r>
      <w:r>
        <w:br/>
      </w:r>
      <w:r>
        <w:rPr>
          <w:rFonts w:ascii="Times New Roman"/>
          <w:b/>
          <w:i w:val="false"/>
          <w:color w:val="000000"/>
        </w:rPr>
        <w:t>
ҚФБ іс-әрекетінің сипаттамасы</w:t>
      </w:r>
    </w:p>
    <w:bookmarkEnd w:id="1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47"/>
        <w:gridCol w:w="3168"/>
        <w:gridCol w:w="3169"/>
        <w:gridCol w:w="316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процестің (жұмыс көлемінің) әрекеті </w:t>
            </w:r>
          </w:p>
        </w:tc>
      </w:tr>
      <w:tr>
        <w:trPr>
          <w:trHeight w:val="30" w:hRule="atLeast"/>
        </w:trPr>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w:t>
            </w:r>
            <w:r>
              <w:br/>
            </w:r>
            <w:r>
              <w:rPr>
                <w:rFonts w:ascii="Times New Roman"/>
                <w:b w:val="false"/>
                <w:i w:val="false"/>
                <w:color w:val="000000"/>
                <w:sz w:val="20"/>
              </w:rPr>
              <w:t>
(жұмыс</w:t>
            </w:r>
            <w:r>
              <w:br/>
            </w:r>
            <w:r>
              <w:rPr>
                <w:rFonts w:ascii="Times New Roman"/>
                <w:b w:val="false"/>
                <w:i w:val="false"/>
                <w:color w:val="000000"/>
                <w:sz w:val="20"/>
              </w:rPr>
              <w:t>
көлемінің) №</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ҚФБ-тің атауы</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инспекторы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ХҚКО-ның жинақтаушы бөлім инспекторы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кеңсесі</w:t>
            </w:r>
          </w:p>
        </w:tc>
      </w:tr>
      <w:tr>
        <w:trPr>
          <w:trHeight w:val="30" w:hRule="atLeast"/>
        </w:trPr>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w:t>
            </w:r>
            <w:r>
              <w:br/>
            </w:r>
            <w:r>
              <w:rPr>
                <w:rFonts w:ascii="Times New Roman"/>
                <w:b w:val="false"/>
                <w:i w:val="false"/>
                <w:color w:val="000000"/>
                <w:sz w:val="20"/>
              </w:rPr>
              <w:t>
(процестің,</w:t>
            </w:r>
            <w:r>
              <w:br/>
            </w:r>
            <w:r>
              <w:rPr>
                <w:rFonts w:ascii="Times New Roman"/>
                <w:b w:val="false"/>
                <w:i w:val="false"/>
                <w:color w:val="000000"/>
                <w:sz w:val="20"/>
              </w:rPr>
              <w:t>
процедураның,</w:t>
            </w:r>
            <w:r>
              <w:br/>
            </w:r>
            <w:r>
              <w:rPr>
                <w:rFonts w:ascii="Times New Roman"/>
                <w:b w:val="false"/>
                <w:i w:val="false"/>
                <w:color w:val="000000"/>
                <w:sz w:val="20"/>
              </w:rPr>
              <w:t>
операцияның)</w:t>
            </w:r>
            <w:r>
              <w:br/>
            </w:r>
            <w:r>
              <w:rPr>
                <w:rFonts w:ascii="Times New Roman"/>
                <w:b w:val="false"/>
                <w:i w:val="false"/>
                <w:color w:val="000000"/>
                <w:sz w:val="20"/>
              </w:rPr>
              <w:t>
атауы және</w:t>
            </w:r>
            <w:r>
              <w:br/>
            </w:r>
            <w:r>
              <w:rPr>
                <w:rFonts w:ascii="Times New Roman"/>
                <w:b w:val="false"/>
                <w:i w:val="false"/>
                <w:color w:val="000000"/>
                <w:sz w:val="20"/>
              </w:rPr>
              <w:t>
сипаттамасы</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w:t>
            </w:r>
            <w:r>
              <w:br/>
            </w:r>
            <w:r>
              <w:rPr>
                <w:rFonts w:ascii="Times New Roman"/>
                <w:b w:val="false"/>
                <w:i w:val="false"/>
                <w:color w:val="000000"/>
                <w:sz w:val="20"/>
              </w:rPr>
              <w:t>
қабылдау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жинау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ХҚКО-ның</w:t>
            </w:r>
            <w:r>
              <w:br/>
            </w:r>
            <w:r>
              <w:rPr>
                <w:rFonts w:ascii="Times New Roman"/>
                <w:b w:val="false"/>
                <w:i w:val="false"/>
                <w:color w:val="000000"/>
                <w:sz w:val="20"/>
              </w:rPr>
              <w:t>
инспекторынан</w:t>
            </w:r>
            <w:r>
              <w:br/>
            </w:r>
            <w:r>
              <w:rPr>
                <w:rFonts w:ascii="Times New Roman"/>
                <w:b w:val="false"/>
                <w:i w:val="false"/>
                <w:color w:val="000000"/>
                <w:sz w:val="20"/>
              </w:rPr>
              <w:t>
құжаттарды</w:t>
            </w:r>
            <w:r>
              <w:br/>
            </w:r>
            <w:r>
              <w:rPr>
                <w:rFonts w:ascii="Times New Roman"/>
                <w:b w:val="false"/>
                <w:i w:val="false"/>
                <w:color w:val="000000"/>
                <w:sz w:val="20"/>
              </w:rPr>
              <w:t>
қабылдау</w:t>
            </w:r>
          </w:p>
        </w:tc>
      </w:tr>
      <w:tr>
        <w:trPr>
          <w:trHeight w:val="30" w:hRule="atLeast"/>
        </w:trPr>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w:t>
            </w:r>
            <w:r>
              <w:br/>
            </w:r>
            <w:r>
              <w:rPr>
                <w:rFonts w:ascii="Times New Roman"/>
                <w:b w:val="false"/>
                <w:i w:val="false"/>
                <w:color w:val="000000"/>
                <w:sz w:val="20"/>
              </w:rPr>
              <w:t>
(мәліметтер,</w:t>
            </w:r>
            <w:r>
              <w:br/>
            </w:r>
            <w:r>
              <w:rPr>
                <w:rFonts w:ascii="Times New Roman"/>
                <w:b w:val="false"/>
                <w:i w:val="false"/>
                <w:color w:val="000000"/>
                <w:sz w:val="20"/>
              </w:rPr>
              <w:t>
құжаттар,</w:t>
            </w:r>
            <w:r>
              <w:br/>
            </w:r>
            <w:r>
              <w:rPr>
                <w:rFonts w:ascii="Times New Roman"/>
                <w:b w:val="false"/>
                <w:i w:val="false"/>
                <w:color w:val="000000"/>
                <w:sz w:val="20"/>
              </w:rPr>
              <w:t>
ұйымдастыру-</w:t>
            </w:r>
            <w:r>
              <w:br/>
            </w:r>
            <w:r>
              <w:rPr>
                <w:rFonts w:ascii="Times New Roman"/>
                <w:b w:val="false"/>
                <w:i w:val="false"/>
                <w:color w:val="000000"/>
                <w:sz w:val="20"/>
              </w:rPr>
              <w:t>
өкімдік шешім)</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w:t>
            </w:r>
            <w:r>
              <w:br/>
            </w:r>
            <w:r>
              <w:rPr>
                <w:rFonts w:ascii="Times New Roman"/>
                <w:b w:val="false"/>
                <w:i w:val="false"/>
                <w:color w:val="000000"/>
                <w:sz w:val="20"/>
              </w:rPr>
              <w:t>
тіркейді және</w:t>
            </w:r>
            <w:r>
              <w:br/>
            </w:r>
            <w:r>
              <w:rPr>
                <w:rFonts w:ascii="Times New Roman"/>
                <w:b w:val="false"/>
                <w:i w:val="false"/>
                <w:color w:val="000000"/>
                <w:sz w:val="20"/>
              </w:rPr>
              <w:t>
қолхат береді.</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w:t>
            </w:r>
            <w:r>
              <w:br/>
            </w:r>
            <w:r>
              <w:rPr>
                <w:rFonts w:ascii="Times New Roman"/>
                <w:b w:val="false"/>
                <w:i w:val="false"/>
                <w:color w:val="000000"/>
                <w:sz w:val="20"/>
              </w:rPr>
              <w:t>
органға жіберу</w:t>
            </w:r>
            <w:r>
              <w:br/>
            </w:r>
            <w:r>
              <w:rPr>
                <w:rFonts w:ascii="Times New Roman"/>
                <w:b w:val="false"/>
                <w:i w:val="false"/>
                <w:color w:val="000000"/>
                <w:sz w:val="20"/>
              </w:rPr>
              <w:t>
үшін реестр</w:t>
            </w:r>
            <w:r>
              <w:br/>
            </w:r>
            <w:r>
              <w:rPr>
                <w:rFonts w:ascii="Times New Roman"/>
                <w:b w:val="false"/>
                <w:i w:val="false"/>
                <w:color w:val="000000"/>
                <w:sz w:val="20"/>
              </w:rPr>
              <w:t xml:space="preserve">
құру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Түскен</w:t>
            </w:r>
            <w:r>
              <w:br/>
            </w:r>
            <w:r>
              <w:rPr>
                <w:rFonts w:ascii="Times New Roman"/>
                <w:b w:val="false"/>
                <w:i w:val="false"/>
                <w:color w:val="000000"/>
                <w:sz w:val="20"/>
              </w:rPr>
              <w:t>
құжаттарды</w:t>
            </w:r>
            <w:r>
              <w:br/>
            </w:r>
            <w:r>
              <w:rPr>
                <w:rFonts w:ascii="Times New Roman"/>
                <w:b w:val="false"/>
                <w:i w:val="false"/>
                <w:color w:val="000000"/>
                <w:sz w:val="20"/>
              </w:rPr>
              <w:t>
тіркеу</w:t>
            </w:r>
          </w:p>
        </w:tc>
      </w:tr>
      <w:tr>
        <w:trPr>
          <w:trHeight w:val="30" w:hRule="atLeast"/>
        </w:trPr>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1 рет</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30" w:hRule="atLeast"/>
        </w:trPr>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w:t>
            </w:r>
            <w:r>
              <w:br/>
            </w:r>
            <w:r>
              <w:rPr>
                <w:rFonts w:ascii="Times New Roman"/>
                <w:b w:val="false"/>
                <w:i w:val="false"/>
                <w:color w:val="000000"/>
                <w:sz w:val="20"/>
              </w:rPr>
              <w:t>
іс-әрекет</w:t>
            </w:r>
            <w:r>
              <w:br/>
            </w:r>
            <w:r>
              <w:rPr>
                <w:rFonts w:ascii="Times New Roman"/>
                <w:b w:val="false"/>
                <w:i w:val="false"/>
                <w:color w:val="000000"/>
                <w:sz w:val="20"/>
              </w:rPr>
              <w:t>
нөмірі</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процестің (жұмыс көлемінің) әрекеті</w:t>
            </w:r>
          </w:p>
        </w:tc>
      </w:tr>
      <w:tr>
        <w:trPr>
          <w:trHeight w:val="30" w:hRule="atLeast"/>
        </w:trPr>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ҚФБ-тің атауы</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w:t>
            </w:r>
            <w:r>
              <w:br/>
            </w:r>
            <w:r>
              <w:rPr>
                <w:rFonts w:ascii="Times New Roman"/>
                <w:b w:val="false"/>
                <w:i w:val="false"/>
                <w:color w:val="000000"/>
                <w:sz w:val="20"/>
              </w:rPr>
              <w:t>
органның</w:t>
            </w:r>
            <w:r>
              <w:br/>
            </w:r>
            <w:r>
              <w:rPr>
                <w:rFonts w:ascii="Times New Roman"/>
                <w:b w:val="false"/>
                <w:i w:val="false"/>
                <w:color w:val="000000"/>
                <w:sz w:val="20"/>
              </w:rPr>
              <w:t>
кеңсесі</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w:t>
            </w:r>
            <w:r>
              <w:br/>
            </w:r>
            <w:r>
              <w:rPr>
                <w:rFonts w:ascii="Times New Roman"/>
                <w:b w:val="false"/>
                <w:i w:val="false"/>
                <w:color w:val="000000"/>
                <w:sz w:val="20"/>
              </w:rPr>
              <w:t>
органның</w:t>
            </w:r>
            <w:r>
              <w:br/>
            </w:r>
            <w:r>
              <w:rPr>
                <w:rFonts w:ascii="Times New Roman"/>
                <w:b w:val="false"/>
                <w:i w:val="false"/>
                <w:color w:val="000000"/>
                <w:sz w:val="20"/>
              </w:rPr>
              <w:t>
басшысы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w:t>
            </w:r>
            <w:r>
              <w:br/>
            </w:r>
            <w:r>
              <w:rPr>
                <w:rFonts w:ascii="Times New Roman"/>
                <w:b w:val="false"/>
                <w:i w:val="false"/>
                <w:color w:val="000000"/>
                <w:sz w:val="20"/>
              </w:rPr>
              <w:t>
органның</w:t>
            </w:r>
            <w:r>
              <w:br/>
            </w:r>
            <w:r>
              <w:rPr>
                <w:rFonts w:ascii="Times New Roman"/>
                <w:b w:val="false"/>
                <w:i w:val="false"/>
                <w:color w:val="000000"/>
                <w:sz w:val="20"/>
              </w:rPr>
              <w:t>
жауапты</w:t>
            </w:r>
            <w:r>
              <w:br/>
            </w:r>
            <w:r>
              <w:rPr>
                <w:rFonts w:ascii="Times New Roman"/>
                <w:b w:val="false"/>
                <w:i w:val="false"/>
                <w:color w:val="000000"/>
                <w:sz w:val="20"/>
              </w:rPr>
              <w:t>
қызметкері</w:t>
            </w:r>
          </w:p>
        </w:tc>
      </w:tr>
      <w:tr>
        <w:trPr>
          <w:trHeight w:val="30" w:hRule="atLeast"/>
        </w:trPr>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w:t>
            </w:r>
            <w:r>
              <w:br/>
            </w:r>
            <w:r>
              <w:rPr>
                <w:rFonts w:ascii="Times New Roman"/>
                <w:b w:val="false"/>
                <w:i w:val="false"/>
                <w:color w:val="000000"/>
                <w:sz w:val="20"/>
              </w:rPr>
              <w:t>
(процестің,</w:t>
            </w:r>
            <w:r>
              <w:br/>
            </w:r>
            <w:r>
              <w:rPr>
                <w:rFonts w:ascii="Times New Roman"/>
                <w:b w:val="false"/>
                <w:i w:val="false"/>
                <w:color w:val="000000"/>
                <w:sz w:val="20"/>
              </w:rPr>
              <w:t>
процедураның,</w:t>
            </w:r>
            <w:r>
              <w:br/>
            </w:r>
            <w:r>
              <w:rPr>
                <w:rFonts w:ascii="Times New Roman"/>
                <w:b w:val="false"/>
                <w:i w:val="false"/>
                <w:color w:val="000000"/>
                <w:sz w:val="20"/>
              </w:rPr>
              <w:t>
операцияның)</w:t>
            </w:r>
            <w:r>
              <w:br/>
            </w:r>
            <w:r>
              <w:rPr>
                <w:rFonts w:ascii="Times New Roman"/>
                <w:b w:val="false"/>
                <w:i w:val="false"/>
                <w:color w:val="000000"/>
                <w:sz w:val="20"/>
              </w:rPr>
              <w:t>
атауы және</w:t>
            </w:r>
            <w:r>
              <w:br/>
            </w:r>
            <w:r>
              <w:rPr>
                <w:rFonts w:ascii="Times New Roman"/>
                <w:b w:val="false"/>
                <w:i w:val="false"/>
                <w:color w:val="000000"/>
                <w:sz w:val="20"/>
              </w:rPr>
              <w:t>
сипаттамасы</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Резолюция қою</w:t>
            </w:r>
            <w:r>
              <w:br/>
            </w:r>
            <w:r>
              <w:rPr>
                <w:rFonts w:ascii="Times New Roman"/>
                <w:b w:val="false"/>
                <w:i w:val="false"/>
                <w:color w:val="000000"/>
                <w:sz w:val="20"/>
              </w:rPr>
              <w:t>
үшін уәкілетті</w:t>
            </w:r>
            <w:r>
              <w:br/>
            </w:r>
            <w:r>
              <w:rPr>
                <w:rFonts w:ascii="Times New Roman"/>
                <w:b w:val="false"/>
                <w:i w:val="false"/>
                <w:color w:val="000000"/>
                <w:sz w:val="20"/>
              </w:rPr>
              <w:t>
органның</w:t>
            </w:r>
            <w:r>
              <w:br/>
            </w:r>
            <w:r>
              <w:rPr>
                <w:rFonts w:ascii="Times New Roman"/>
                <w:b w:val="false"/>
                <w:i w:val="false"/>
                <w:color w:val="000000"/>
                <w:sz w:val="20"/>
              </w:rPr>
              <w:t>
басшысына</w:t>
            </w:r>
            <w:r>
              <w:br/>
            </w:r>
            <w:r>
              <w:rPr>
                <w:rFonts w:ascii="Times New Roman"/>
                <w:b w:val="false"/>
                <w:i w:val="false"/>
                <w:color w:val="000000"/>
                <w:sz w:val="20"/>
              </w:rPr>
              <w:t>
жіберу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w:t>
            </w:r>
            <w:r>
              <w:br/>
            </w:r>
            <w:r>
              <w:rPr>
                <w:rFonts w:ascii="Times New Roman"/>
                <w:b w:val="false"/>
                <w:i w:val="false"/>
                <w:color w:val="000000"/>
                <w:sz w:val="20"/>
              </w:rPr>
              <w:t>
қызметкердің</w:t>
            </w:r>
            <w:r>
              <w:br/>
            </w:r>
            <w:r>
              <w:rPr>
                <w:rFonts w:ascii="Times New Roman"/>
                <w:b w:val="false"/>
                <w:i w:val="false"/>
                <w:color w:val="000000"/>
                <w:sz w:val="20"/>
              </w:rPr>
              <w:t>
анықталуы үшін</w:t>
            </w:r>
            <w:r>
              <w:br/>
            </w:r>
            <w:r>
              <w:rPr>
                <w:rFonts w:ascii="Times New Roman"/>
                <w:b w:val="false"/>
                <w:i w:val="false"/>
                <w:color w:val="000000"/>
                <w:sz w:val="20"/>
              </w:rPr>
              <w:t>
корреспон-</w:t>
            </w:r>
            <w:r>
              <w:br/>
            </w:r>
            <w:r>
              <w:rPr>
                <w:rFonts w:ascii="Times New Roman"/>
                <w:b w:val="false"/>
                <w:i w:val="false"/>
                <w:color w:val="000000"/>
                <w:sz w:val="20"/>
              </w:rPr>
              <w:t>
денциямен</w:t>
            </w:r>
            <w:r>
              <w:br/>
            </w:r>
            <w:r>
              <w:rPr>
                <w:rFonts w:ascii="Times New Roman"/>
                <w:b w:val="false"/>
                <w:i w:val="false"/>
                <w:color w:val="000000"/>
                <w:sz w:val="20"/>
              </w:rPr>
              <w:t>
танысу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Түскен</w:t>
            </w:r>
            <w:r>
              <w:br/>
            </w:r>
            <w:r>
              <w:rPr>
                <w:rFonts w:ascii="Times New Roman"/>
                <w:b w:val="false"/>
                <w:i w:val="false"/>
                <w:color w:val="000000"/>
                <w:sz w:val="20"/>
              </w:rPr>
              <w:t>
құжаттармен</w:t>
            </w:r>
            <w:r>
              <w:br/>
            </w:r>
            <w:r>
              <w:rPr>
                <w:rFonts w:ascii="Times New Roman"/>
                <w:b w:val="false"/>
                <w:i w:val="false"/>
                <w:color w:val="000000"/>
                <w:sz w:val="20"/>
              </w:rPr>
              <w:t>
танысу,</w:t>
            </w:r>
            <w:r>
              <w:br/>
            </w:r>
            <w:r>
              <w:rPr>
                <w:rFonts w:ascii="Times New Roman"/>
                <w:b w:val="false"/>
                <w:i w:val="false"/>
                <w:color w:val="000000"/>
                <w:sz w:val="20"/>
              </w:rPr>
              <w:t>
әлеуметтік</w:t>
            </w:r>
            <w:r>
              <w:br/>
            </w:r>
            <w:r>
              <w:rPr>
                <w:rFonts w:ascii="Times New Roman"/>
                <w:b w:val="false"/>
                <w:i w:val="false"/>
                <w:color w:val="000000"/>
                <w:sz w:val="20"/>
              </w:rPr>
              <w:t>
көмекті</w:t>
            </w:r>
            <w:r>
              <w:br/>
            </w:r>
            <w:r>
              <w:rPr>
                <w:rFonts w:ascii="Times New Roman"/>
                <w:b w:val="false"/>
                <w:i w:val="false"/>
                <w:color w:val="000000"/>
                <w:sz w:val="20"/>
              </w:rPr>
              <w:t>
тағайындау үшін</w:t>
            </w:r>
            <w:r>
              <w:br/>
            </w:r>
            <w:r>
              <w:rPr>
                <w:rFonts w:ascii="Times New Roman"/>
                <w:b w:val="false"/>
                <w:i w:val="false"/>
                <w:color w:val="000000"/>
                <w:sz w:val="20"/>
              </w:rPr>
              <w:t>
тұтынушының</w:t>
            </w:r>
            <w:r>
              <w:br/>
            </w:r>
            <w:r>
              <w:rPr>
                <w:rFonts w:ascii="Times New Roman"/>
                <w:b w:val="false"/>
                <w:i w:val="false"/>
                <w:color w:val="000000"/>
                <w:sz w:val="20"/>
              </w:rPr>
              <w:t>
құқығын анықтау</w:t>
            </w:r>
          </w:p>
        </w:tc>
      </w:tr>
      <w:tr>
        <w:trPr>
          <w:trHeight w:val="30" w:hRule="atLeast"/>
        </w:trPr>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47"/>
        <w:gridCol w:w="3168"/>
        <w:gridCol w:w="3169"/>
        <w:gridCol w:w="316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процестің (жұмыс көлемінің) әрекеті </w:t>
            </w:r>
          </w:p>
        </w:tc>
      </w:tr>
      <w:tr>
        <w:trPr>
          <w:trHeight w:val="30" w:hRule="atLeast"/>
        </w:trPr>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w:t>
            </w:r>
            <w:r>
              <w:br/>
            </w:r>
            <w:r>
              <w:rPr>
                <w:rFonts w:ascii="Times New Roman"/>
                <w:b w:val="false"/>
                <w:i w:val="false"/>
                <w:color w:val="000000"/>
                <w:sz w:val="20"/>
              </w:rPr>
              <w:t>
(жұмыс</w:t>
            </w:r>
            <w:r>
              <w:br/>
            </w:r>
            <w:r>
              <w:rPr>
                <w:rFonts w:ascii="Times New Roman"/>
                <w:b w:val="false"/>
                <w:i w:val="false"/>
                <w:color w:val="000000"/>
                <w:sz w:val="20"/>
              </w:rPr>
              <w:t>
көлемінің) №</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ҚФБ-тің атауы</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w:t>
            </w:r>
            <w:r>
              <w:br/>
            </w:r>
            <w:r>
              <w:rPr>
                <w:rFonts w:ascii="Times New Roman"/>
                <w:b w:val="false"/>
                <w:i w:val="false"/>
                <w:color w:val="000000"/>
                <w:sz w:val="20"/>
              </w:rPr>
              <w:t>
атқарушы</w:t>
            </w:r>
            <w:r>
              <w:br/>
            </w:r>
            <w:r>
              <w:rPr>
                <w:rFonts w:ascii="Times New Roman"/>
                <w:b w:val="false"/>
                <w:i w:val="false"/>
                <w:color w:val="000000"/>
                <w:sz w:val="20"/>
              </w:rPr>
              <w:t>
жауапты</w:t>
            </w:r>
            <w:r>
              <w:br/>
            </w:r>
            <w:r>
              <w:rPr>
                <w:rFonts w:ascii="Times New Roman"/>
                <w:b w:val="false"/>
                <w:i w:val="false"/>
                <w:color w:val="000000"/>
                <w:sz w:val="20"/>
              </w:rPr>
              <w:t>
қызметкері</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w:t>
            </w:r>
            <w:r>
              <w:br/>
            </w:r>
            <w:r>
              <w:rPr>
                <w:rFonts w:ascii="Times New Roman"/>
                <w:b w:val="false"/>
                <w:i w:val="false"/>
                <w:color w:val="000000"/>
                <w:sz w:val="20"/>
              </w:rPr>
              <w:t>
атқарушы</w:t>
            </w:r>
            <w:r>
              <w:br/>
            </w:r>
            <w:r>
              <w:rPr>
                <w:rFonts w:ascii="Times New Roman"/>
                <w:b w:val="false"/>
                <w:i w:val="false"/>
                <w:color w:val="000000"/>
                <w:sz w:val="20"/>
              </w:rPr>
              <w:t>
органның</w:t>
            </w:r>
            <w:r>
              <w:br/>
            </w:r>
            <w:r>
              <w:rPr>
                <w:rFonts w:ascii="Times New Roman"/>
                <w:b w:val="false"/>
                <w:i w:val="false"/>
                <w:color w:val="000000"/>
                <w:sz w:val="20"/>
              </w:rPr>
              <w:t>
басшысы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w:t>
            </w:r>
            <w:r>
              <w:br/>
            </w:r>
            <w:r>
              <w:rPr>
                <w:rFonts w:ascii="Times New Roman"/>
                <w:b w:val="false"/>
                <w:i w:val="false"/>
                <w:color w:val="000000"/>
                <w:sz w:val="20"/>
              </w:rPr>
              <w:t>
атқарушы</w:t>
            </w:r>
            <w:r>
              <w:br/>
            </w:r>
            <w:r>
              <w:rPr>
                <w:rFonts w:ascii="Times New Roman"/>
                <w:b w:val="false"/>
                <w:i w:val="false"/>
                <w:color w:val="000000"/>
                <w:sz w:val="20"/>
              </w:rPr>
              <w:t>
жауапты</w:t>
            </w:r>
            <w:r>
              <w:br/>
            </w:r>
            <w:r>
              <w:rPr>
                <w:rFonts w:ascii="Times New Roman"/>
                <w:b w:val="false"/>
                <w:i w:val="false"/>
                <w:color w:val="000000"/>
                <w:sz w:val="20"/>
              </w:rPr>
              <w:t>
қызметкері</w:t>
            </w:r>
          </w:p>
        </w:tc>
      </w:tr>
      <w:tr>
        <w:trPr>
          <w:trHeight w:val="30" w:hRule="atLeast"/>
        </w:trPr>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w:t>
            </w:r>
            <w:r>
              <w:br/>
            </w:r>
            <w:r>
              <w:rPr>
                <w:rFonts w:ascii="Times New Roman"/>
                <w:b w:val="false"/>
                <w:i w:val="false"/>
                <w:color w:val="000000"/>
                <w:sz w:val="20"/>
              </w:rPr>
              <w:t>
(процестің,</w:t>
            </w:r>
            <w:r>
              <w:br/>
            </w:r>
            <w:r>
              <w:rPr>
                <w:rFonts w:ascii="Times New Roman"/>
                <w:b w:val="false"/>
                <w:i w:val="false"/>
                <w:color w:val="000000"/>
                <w:sz w:val="20"/>
              </w:rPr>
              <w:t>
процедураның,</w:t>
            </w:r>
            <w:r>
              <w:br/>
            </w:r>
            <w:r>
              <w:rPr>
                <w:rFonts w:ascii="Times New Roman"/>
                <w:b w:val="false"/>
                <w:i w:val="false"/>
                <w:color w:val="000000"/>
                <w:sz w:val="20"/>
              </w:rPr>
              <w:t>
операцияның)</w:t>
            </w:r>
            <w:r>
              <w:br/>
            </w:r>
            <w:r>
              <w:rPr>
                <w:rFonts w:ascii="Times New Roman"/>
                <w:b w:val="false"/>
                <w:i w:val="false"/>
                <w:color w:val="000000"/>
                <w:sz w:val="20"/>
              </w:rPr>
              <w:t>
атауы және</w:t>
            </w:r>
            <w:r>
              <w:br/>
            </w:r>
            <w:r>
              <w:rPr>
                <w:rFonts w:ascii="Times New Roman"/>
                <w:b w:val="false"/>
                <w:i w:val="false"/>
                <w:color w:val="000000"/>
                <w:sz w:val="20"/>
              </w:rPr>
              <w:t>
сипаттамасы</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w:t>
            </w:r>
            <w:r>
              <w:br/>
            </w:r>
            <w:r>
              <w:rPr>
                <w:rFonts w:ascii="Times New Roman"/>
                <w:b w:val="false"/>
                <w:i w:val="false"/>
                <w:color w:val="000000"/>
                <w:sz w:val="20"/>
              </w:rPr>
              <w:t>
көмектің</w:t>
            </w:r>
            <w:r>
              <w:br/>
            </w:r>
            <w:r>
              <w:rPr>
                <w:rFonts w:ascii="Times New Roman"/>
                <w:b w:val="false"/>
                <w:i w:val="false"/>
                <w:color w:val="000000"/>
                <w:sz w:val="20"/>
              </w:rPr>
              <w:t>
көрсетілуіне</w:t>
            </w:r>
            <w:r>
              <w:br/>
            </w:r>
            <w:r>
              <w:rPr>
                <w:rFonts w:ascii="Times New Roman"/>
                <w:b w:val="false"/>
                <w:i w:val="false"/>
                <w:color w:val="000000"/>
                <w:sz w:val="20"/>
              </w:rPr>
              <w:t>
немесе келісім</w:t>
            </w:r>
            <w:r>
              <w:br/>
            </w:r>
            <w:r>
              <w:rPr>
                <w:rFonts w:ascii="Times New Roman"/>
                <w:b w:val="false"/>
                <w:i w:val="false"/>
                <w:color w:val="000000"/>
                <w:sz w:val="20"/>
              </w:rPr>
              <w:t>
бермеуіне</w:t>
            </w:r>
            <w:r>
              <w:br/>
            </w:r>
            <w:r>
              <w:rPr>
                <w:rFonts w:ascii="Times New Roman"/>
                <w:b w:val="false"/>
                <w:i w:val="false"/>
                <w:color w:val="000000"/>
                <w:sz w:val="20"/>
              </w:rPr>
              <w:t>
құжаттарды</w:t>
            </w:r>
            <w:r>
              <w:br/>
            </w:r>
            <w:r>
              <w:rPr>
                <w:rFonts w:ascii="Times New Roman"/>
                <w:b w:val="false"/>
                <w:i w:val="false"/>
                <w:color w:val="000000"/>
                <w:sz w:val="20"/>
              </w:rPr>
              <w:t>
рәсімдеу</w:t>
            </w:r>
            <w:r>
              <w:br/>
            </w:r>
            <w:r>
              <w:rPr>
                <w:rFonts w:ascii="Times New Roman"/>
                <w:b w:val="false"/>
                <w:i w:val="false"/>
                <w:color w:val="000000"/>
                <w:sz w:val="20"/>
              </w:rPr>
              <w:t>
кезінде</w:t>
            </w:r>
            <w:r>
              <w:br/>
            </w:r>
            <w:r>
              <w:rPr>
                <w:rFonts w:ascii="Times New Roman"/>
                <w:b w:val="false"/>
                <w:i w:val="false"/>
                <w:color w:val="000000"/>
                <w:sz w:val="20"/>
              </w:rPr>
              <w:t>
хабарлама</w:t>
            </w:r>
            <w:r>
              <w:br/>
            </w:r>
            <w:r>
              <w:rPr>
                <w:rFonts w:ascii="Times New Roman"/>
                <w:b w:val="false"/>
                <w:i w:val="false"/>
                <w:color w:val="000000"/>
                <w:sz w:val="20"/>
              </w:rPr>
              <w:t>
дайындау және</w:t>
            </w:r>
            <w:r>
              <w:br/>
            </w:r>
            <w:r>
              <w:rPr>
                <w:rFonts w:ascii="Times New Roman"/>
                <w:b w:val="false"/>
                <w:i w:val="false"/>
                <w:color w:val="000000"/>
                <w:sz w:val="20"/>
              </w:rPr>
              <w:t>
басшыға қол</w:t>
            </w:r>
            <w:r>
              <w:br/>
            </w:r>
            <w:r>
              <w:rPr>
                <w:rFonts w:ascii="Times New Roman"/>
                <w:b w:val="false"/>
                <w:i w:val="false"/>
                <w:color w:val="000000"/>
                <w:sz w:val="20"/>
              </w:rPr>
              <w:t>
қоюға жіберу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Құжаттарға қол</w:t>
            </w:r>
            <w:r>
              <w:br/>
            </w:r>
            <w:r>
              <w:rPr>
                <w:rFonts w:ascii="Times New Roman"/>
                <w:b w:val="false"/>
                <w:i w:val="false"/>
                <w:color w:val="000000"/>
                <w:sz w:val="20"/>
              </w:rPr>
              <w:t>
қояды немесе</w:t>
            </w:r>
            <w:r>
              <w:br/>
            </w:r>
            <w:r>
              <w:rPr>
                <w:rFonts w:ascii="Times New Roman"/>
                <w:b w:val="false"/>
                <w:i w:val="false"/>
                <w:color w:val="000000"/>
                <w:sz w:val="20"/>
              </w:rPr>
              <w:t>
толықтау үшін</w:t>
            </w:r>
            <w:r>
              <w:br/>
            </w:r>
            <w:r>
              <w:rPr>
                <w:rFonts w:ascii="Times New Roman"/>
                <w:b w:val="false"/>
                <w:i w:val="false"/>
                <w:color w:val="000000"/>
                <w:sz w:val="20"/>
              </w:rPr>
              <w:t>
қайтарып береді</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w:t>
            </w:r>
            <w:r>
              <w:br/>
            </w:r>
            <w:r>
              <w:rPr>
                <w:rFonts w:ascii="Times New Roman"/>
                <w:b w:val="false"/>
                <w:i w:val="false"/>
                <w:color w:val="000000"/>
                <w:sz w:val="20"/>
              </w:rPr>
              <w:t>
толықтыру,</w:t>
            </w:r>
            <w:r>
              <w:br/>
            </w:r>
            <w:r>
              <w:rPr>
                <w:rFonts w:ascii="Times New Roman"/>
                <w:b w:val="false"/>
                <w:i w:val="false"/>
                <w:color w:val="000000"/>
                <w:sz w:val="20"/>
              </w:rPr>
              <w:t>
басшыға қол</w:t>
            </w:r>
            <w:r>
              <w:br/>
            </w:r>
            <w:r>
              <w:rPr>
                <w:rFonts w:ascii="Times New Roman"/>
                <w:b w:val="false"/>
                <w:i w:val="false"/>
                <w:color w:val="000000"/>
                <w:sz w:val="20"/>
              </w:rPr>
              <w:t>
қоюға жіберу</w:t>
            </w:r>
            <w:r>
              <w:br/>
            </w:r>
            <w:r>
              <w:rPr>
                <w:rFonts w:ascii="Times New Roman"/>
                <w:b w:val="false"/>
                <w:i w:val="false"/>
                <w:color w:val="000000"/>
                <w:sz w:val="20"/>
              </w:rPr>
              <w:t>
немесе</w:t>
            </w:r>
            <w:r>
              <w:br/>
            </w:r>
            <w:r>
              <w:rPr>
                <w:rFonts w:ascii="Times New Roman"/>
                <w:b w:val="false"/>
                <w:i w:val="false"/>
                <w:color w:val="000000"/>
                <w:sz w:val="20"/>
              </w:rPr>
              <w:t>
әлеуметтік</w:t>
            </w:r>
            <w:r>
              <w:br/>
            </w:r>
            <w:r>
              <w:rPr>
                <w:rFonts w:ascii="Times New Roman"/>
                <w:b w:val="false"/>
                <w:i w:val="false"/>
                <w:color w:val="000000"/>
                <w:sz w:val="20"/>
              </w:rPr>
              <w:t>
көмектің</w:t>
            </w:r>
            <w:r>
              <w:br/>
            </w:r>
            <w:r>
              <w:rPr>
                <w:rFonts w:ascii="Times New Roman"/>
                <w:b w:val="false"/>
                <w:i w:val="false"/>
                <w:color w:val="000000"/>
                <w:sz w:val="20"/>
              </w:rPr>
              <w:t>
көрсетілуіне</w:t>
            </w:r>
            <w:r>
              <w:br/>
            </w:r>
            <w:r>
              <w:rPr>
                <w:rFonts w:ascii="Times New Roman"/>
                <w:b w:val="false"/>
                <w:i w:val="false"/>
                <w:color w:val="000000"/>
                <w:sz w:val="20"/>
              </w:rPr>
              <w:t>
немесе келісім</w:t>
            </w:r>
            <w:r>
              <w:br/>
            </w:r>
            <w:r>
              <w:rPr>
                <w:rFonts w:ascii="Times New Roman"/>
                <w:b w:val="false"/>
                <w:i w:val="false"/>
                <w:color w:val="000000"/>
                <w:sz w:val="20"/>
              </w:rPr>
              <w:t>
бермеуіне</w:t>
            </w:r>
            <w:r>
              <w:br/>
            </w:r>
            <w:r>
              <w:rPr>
                <w:rFonts w:ascii="Times New Roman"/>
                <w:b w:val="false"/>
                <w:i w:val="false"/>
                <w:color w:val="000000"/>
                <w:sz w:val="20"/>
              </w:rPr>
              <w:t>
құжаттарды</w:t>
            </w:r>
            <w:r>
              <w:br/>
            </w:r>
            <w:r>
              <w:rPr>
                <w:rFonts w:ascii="Times New Roman"/>
                <w:b w:val="false"/>
                <w:i w:val="false"/>
                <w:color w:val="000000"/>
                <w:sz w:val="20"/>
              </w:rPr>
              <w:t>
рәсімдеу</w:t>
            </w:r>
            <w:r>
              <w:br/>
            </w:r>
            <w:r>
              <w:rPr>
                <w:rFonts w:ascii="Times New Roman"/>
                <w:b w:val="false"/>
                <w:i w:val="false"/>
                <w:color w:val="000000"/>
                <w:sz w:val="20"/>
              </w:rPr>
              <w:t>
кезінде</w:t>
            </w:r>
            <w:r>
              <w:br/>
            </w:r>
            <w:r>
              <w:rPr>
                <w:rFonts w:ascii="Times New Roman"/>
                <w:b w:val="false"/>
                <w:i w:val="false"/>
                <w:color w:val="000000"/>
                <w:sz w:val="20"/>
              </w:rPr>
              <w:t>
хабарлама</w:t>
            </w:r>
            <w:r>
              <w:br/>
            </w:r>
            <w:r>
              <w:rPr>
                <w:rFonts w:ascii="Times New Roman"/>
                <w:b w:val="false"/>
                <w:i w:val="false"/>
                <w:color w:val="000000"/>
                <w:sz w:val="20"/>
              </w:rPr>
              <w:t>
дайындау үшін</w:t>
            </w:r>
            <w:r>
              <w:br/>
            </w:r>
            <w:r>
              <w:rPr>
                <w:rFonts w:ascii="Times New Roman"/>
                <w:b w:val="false"/>
                <w:i w:val="false"/>
                <w:color w:val="000000"/>
                <w:sz w:val="20"/>
              </w:rPr>
              <w:t>
кеңсеге жіберу</w:t>
            </w:r>
          </w:p>
        </w:tc>
      </w:tr>
      <w:tr>
        <w:trPr>
          <w:trHeight w:val="30" w:hRule="atLeast"/>
        </w:trPr>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w:t>
            </w:r>
            <w:r>
              <w:br/>
            </w:r>
            <w:r>
              <w:rPr>
                <w:rFonts w:ascii="Times New Roman"/>
                <w:b w:val="false"/>
                <w:i w:val="false"/>
                <w:color w:val="000000"/>
                <w:sz w:val="20"/>
              </w:rPr>
              <w:t>
(мәліметтер,</w:t>
            </w:r>
            <w:r>
              <w:br/>
            </w:r>
            <w:r>
              <w:rPr>
                <w:rFonts w:ascii="Times New Roman"/>
                <w:b w:val="false"/>
                <w:i w:val="false"/>
                <w:color w:val="000000"/>
                <w:sz w:val="20"/>
              </w:rPr>
              <w:t>
құжаттар,</w:t>
            </w:r>
            <w:r>
              <w:br/>
            </w:r>
            <w:r>
              <w:rPr>
                <w:rFonts w:ascii="Times New Roman"/>
                <w:b w:val="false"/>
                <w:i w:val="false"/>
                <w:color w:val="000000"/>
                <w:sz w:val="20"/>
              </w:rPr>
              <w:t>
ұйымдастыру-</w:t>
            </w:r>
            <w:r>
              <w:br/>
            </w:r>
            <w:r>
              <w:rPr>
                <w:rFonts w:ascii="Times New Roman"/>
                <w:b w:val="false"/>
                <w:i w:val="false"/>
                <w:color w:val="000000"/>
                <w:sz w:val="20"/>
              </w:rPr>
              <w:t>
өкімдік шешім)</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w:t>
            </w:r>
            <w:r>
              <w:br/>
            </w:r>
            <w:r>
              <w:rPr>
                <w:rFonts w:ascii="Times New Roman"/>
                <w:b w:val="false"/>
                <w:i w:val="false"/>
                <w:color w:val="000000"/>
                <w:sz w:val="20"/>
              </w:rPr>
              <w:t>
органның</w:t>
            </w:r>
            <w:r>
              <w:br/>
            </w:r>
            <w:r>
              <w:rPr>
                <w:rFonts w:ascii="Times New Roman"/>
                <w:b w:val="false"/>
                <w:i w:val="false"/>
                <w:color w:val="000000"/>
                <w:sz w:val="20"/>
              </w:rPr>
              <w:t>
жауапты</w:t>
            </w:r>
            <w:r>
              <w:br/>
            </w:r>
            <w:r>
              <w:rPr>
                <w:rFonts w:ascii="Times New Roman"/>
                <w:b w:val="false"/>
                <w:i w:val="false"/>
                <w:color w:val="000000"/>
                <w:sz w:val="20"/>
              </w:rPr>
              <w:t>
қызметкері</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w:t>
            </w:r>
            <w:r>
              <w:br/>
            </w:r>
            <w:r>
              <w:rPr>
                <w:rFonts w:ascii="Times New Roman"/>
                <w:b w:val="false"/>
                <w:i w:val="false"/>
                <w:color w:val="000000"/>
                <w:sz w:val="20"/>
              </w:rPr>
              <w:t>
органның</w:t>
            </w:r>
            <w:r>
              <w:br/>
            </w:r>
            <w:r>
              <w:rPr>
                <w:rFonts w:ascii="Times New Roman"/>
                <w:b w:val="false"/>
                <w:i w:val="false"/>
                <w:color w:val="000000"/>
                <w:sz w:val="20"/>
              </w:rPr>
              <w:t>
басшысы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w:t>
            </w:r>
            <w:r>
              <w:br/>
            </w:r>
            <w:r>
              <w:rPr>
                <w:rFonts w:ascii="Times New Roman"/>
                <w:b w:val="false"/>
                <w:i w:val="false"/>
                <w:color w:val="000000"/>
                <w:sz w:val="20"/>
              </w:rPr>
              <w:t>
органның</w:t>
            </w:r>
            <w:r>
              <w:br/>
            </w:r>
            <w:r>
              <w:rPr>
                <w:rFonts w:ascii="Times New Roman"/>
                <w:b w:val="false"/>
                <w:i w:val="false"/>
                <w:color w:val="000000"/>
                <w:sz w:val="20"/>
              </w:rPr>
              <w:t>
жауапты</w:t>
            </w:r>
            <w:r>
              <w:br/>
            </w:r>
            <w:r>
              <w:rPr>
                <w:rFonts w:ascii="Times New Roman"/>
                <w:b w:val="false"/>
                <w:i w:val="false"/>
                <w:color w:val="000000"/>
                <w:sz w:val="20"/>
              </w:rPr>
              <w:t>
қызметкері</w:t>
            </w:r>
          </w:p>
        </w:tc>
      </w:tr>
      <w:tr>
        <w:trPr>
          <w:trHeight w:val="30" w:hRule="atLeast"/>
        </w:trPr>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процестің (жұмыс көлемінің) әрекеті </w:t>
            </w:r>
          </w:p>
        </w:tc>
      </w:tr>
      <w:tr>
        <w:trPr>
          <w:trHeight w:val="30" w:hRule="atLeast"/>
        </w:trPr>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w:t>
            </w:r>
            <w:r>
              <w:br/>
            </w:r>
            <w:r>
              <w:rPr>
                <w:rFonts w:ascii="Times New Roman"/>
                <w:b w:val="false"/>
                <w:i w:val="false"/>
                <w:color w:val="000000"/>
                <w:sz w:val="20"/>
              </w:rPr>
              <w:t>
(жұмыс</w:t>
            </w:r>
            <w:r>
              <w:br/>
            </w:r>
            <w:r>
              <w:rPr>
                <w:rFonts w:ascii="Times New Roman"/>
                <w:b w:val="false"/>
                <w:i w:val="false"/>
                <w:color w:val="000000"/>
                <w:sz w:val="20"/>
              </w:rPr>
              <w:t>
көлемінің) №</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ҚФБ-тің атауы</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w:t>
            </w:r>
            <w:r>
              <w:br/>
            </w:r>
            <w:r>
              <w:rPr>
                <w:rFonts w:ascii="Times New Roman"/>
                <w:b w:val="false"/>
                <w:i w:val="false"/>
                <w:color w:val="000000"/>
                <w:sz w:val="20"/>
              </w:rPr>
              <w:t>
органның</w:t>
            </w:r>
            <w:r>
              <w:br/>
            </w:r>
            <w:r>
              <w:rPr>
                <w:rFonts w:ascii="Times New Roman"/>
                <w:b w:val="false"/>
                <w:i w:val="false"/>
                <w:color w:val="000000"/>
                <w:sz w:val="20"/>
              </w:rPr>
              <w:t>
кеңсесі</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ХКҚО-ның</w:t>
            </w:r>
            <w:r>
              <w:br/>
            </w:r>
            <w:r>
              <w:rPr>
                <w:rFonts w:ascii="Times New Roman"/>
                <w:b w:val="false"/>
                <w:i w:val="false"/>
                <w:color w:val="000000"/>
                <w:sz w:val="20"/>
              </w:rPr>
              <w:t>
инспекторы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w:t>
            </w:r>
            <w:r>
              <w:br/>
            </w:r>
            <w:r>
              <w:rPr>
                <w:rFonts w:ascii="Times New Roman"/>
                <w:b w:val="false"/>
                <w:i w:val="false"/>
                <w:color w:val="000000"/>
                <w:sz w:val="20"/>
              </w:rPr>
              <w:t>
(процестің,</w:t>
            </w:r>
            <w:r>
              <w:br/>
            </w:r>
            <w:r>
              <w:rPr>
                <w:rFonts w:ascii="Times New Roman"/>
                <w:b w:val="false"/>
                <w:i w:val="false"/>
                <w:color w:val="000000"/>
                <w:sz w:val="20"/>
              </w:rPr>
              <w:t>
процедураның,</w:t>
            </w:r>
            <w:r>
              <w:br/>
            </w:r>
            <w:r>
              <w:rPr>
                <w:rFonts w:ascii="Times New Roman"/>
                <w:b w:val="false"/>
                <w:i w:val="false"/>
                <w:color w:val="000000"/>
                <w:sz w:val="20"/>
              </w:rPr>
              <w:t>
операцияның)</w:t>
            </w:r>
            <w:r>
              <w:br/>
            </w:r>
            <w:r>
              <w:rPr>
                <w:rFonts w:ascii="Times New Roman"/>
                <w:b w:val="false"/>
                <w:i w:val="false"/>
                <w:color w:val="000000"/>
                <w:sz w:val="20"/>
              </w:rPr>
              <w:t>
атауы және</w:t>
            </w:r>
            <w:r>
              <w:br/>
            </w:r>
            <w:r>
              <w:rPr>
                <w:rFonts w:ascii="Times New Roman"/>
                <w:b w:val="false"/>
                <w:i w:val="false"/>
                <w:color w:val="000000"/>
                <w:sz w:val="20"/>
              </w:rPr>
              <w:t>
сипаттамасы</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w:t>
            </w:r>
            <w:r>
              <w:br/>
            </w:r>
            <w:r>
              <w:rPr>
                <w:rFonts w:ascii="Times New Roman"/>
                <w:b w:val="false"/>
                <w:i w:val="false"/>
                <w:color w:val="000000"/>
                <w:sz w:val="20"/>
              </w:rPr>
              <w:t>
ХҚКО-на жіберу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w:t>
            </w:r>
            <w:r>
              <w:br/>
            </w:r>
            <w:r>
              <w:rPr>
                <w:rFonts w:ascii="Times New Roman"/>
                <w:b w:val="false"/>
                <w:i w:val="false"/>
                <w:color w:val="000000"/>
                <w:sz w:val="20"/>
              </w:rPr>
              <w:t>
тұтынушыға</w:t>
            </w:r>
            <w:r>
              <w:br/>
            </w:r>
            <w:r>
              <w:rPr>
                <w:rFonts w:ascii="Times New Roman"/>
                <w:b w:val="false"/>
                <w:i w:val="false"/>
                <w:color w:val="000000"/>
                <w:sz w:val="20"/>
              </w:rPr>
              <w:t>
жіберу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күннің</w:t>
            </w:r>
            <w:r>
              <w:br/>
            </w:r>
            <w:r>
              <w:rPr>
                <w:rFonts w:ascii="Times New Roman"/>
                <w:b w:val="false"/>
                <w:i w:val="false"/>
                <w:color w:val="000000"/>
                <w:sz w:val="20"/>
              </w:rPr>
              <w:t xml:space="preserve">
ішінде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4" w:id="182"/>
    <w:p>
      <w:pPr>
        <w:spacing w:after="0"/>
        <w:ind w:left="0"/>
        <w:jc w:val="both"/>
      </w:pPr>
      <w:r>
        <w:rPr>
          <w:rFonts w:ascii="Times New Roman"/>
          <w:b w:val="false"/>
          <w:i w:val="false"/>
          <w:color w:val="000000"/>
          <w:sz w:val="28"/>
        </w:rPr>
        <w:t>
"18 жасқа дейінгі балалы отбасыларға</w:t>
      </w:r>
      <w:r>
        <w:br/>
      </w:r>
      <w:r>
        <w:rPr>
          <w:rFonts w:ascii="Times New Roman"/>
          <w:b w:val="false"/>
          <w:i w:val="false"/>
          <w:color w:val="000000"/>
          <w:sz w:val="28"/>
        </w:rPr>
        <w:t>
мемлекеттік жәрдемақылар тағайындау"</w:t>
      </w:r>
      <w:r>
        <w:br/>
      </w:r>
      <w:r>
        <w:rPr>
          <w:rFonts w:ascii="Times New Roman"/>
          <w:b w:val="false"/>
          <w:i w:val="false"/>
          <w:color w:val="000000"/>
          <w:sz w:val="28"/>
        </w:rPr>
        <w:t>
мемлекеттік қызмет көрсету регламентіне</w:t>
      </w:r>
      <w:r>
        <w:br/>
      </w:r>
      <w:r>
        <w:rPr>
          <w:rFonts w:ascii="Times New Roman"/>
          <w:b w:val="false"/>
          <w:i w:val="false"/>
          <w:color w:val="000000"/>
          <w:sz w:val="28"/>
        </w:rPr>
        <w:t>
8-қосымша</w:t>
      </w:r>
    </w:p>
    <w:bookmarkEnd w:id="182"/>
    <w:bookmarkStart w:name="z309" w:id="183"/>
    <w:p>
      <w:pPr>
        <w:spacing w:after="0"/>
        <w:ind w:left="0"/>
        <w:jc w:val="left"/>
      </w:pPr>
      <w:r>
        <w:rPr>
          <w:rFonts w:ascii="Times New Roman"/>
          <w:b/>
          <w:i w:val="false"/>
          <w:color w:val="000000"/>
        </w:rPr>
        <w:t xml:space="preserve"> 
Әкімшілік іс-қимылдардың (процедуралардың) сатылығы мен өзара</w:t>
      </w:r>
      <w:r>
        <w:br/>
      </w:r>
      <w:r>
        <w:rPr>
          <w:rFonts w:ascii="Times New Roman"/>
          <w:b/>
          <w:i w:val="false"/>
          <w:color w:val="000000"/>
        </w:rPr>
        <w:t>
әрекеттесуінің сипаттамасы Тұтынушының қызмет көрсету жөнінде уәкілетті органға жүгінуі</w:t>
      </w:r>
      <w:r>
        <w:br/>
      </w:r>
      <w:r>
        <w:rPr>
          <w:rFonts w:ascii="Times New Roman"/>
          <w:b/>
          <w:i w:val="false"/>
          <w:color w:val="000000"/>
        </w:rPr>
        <w:t>
кезіндегі ҚФБ іс-әрекетінің сипаттамасы "18 жасқа дейінгі балалы отбасыларға мемлекеттік жәрдемақылар</w:t>
      </w:r>
      <w:r>
        <w:br/>
      </w:r>
      <w:r>
        <w:rPr>
          <w:rFonts w:ascii="Times New Roman"/>
          <w:b/>
          <w:i w:val="false"/>
          <w:color w:val="000000"/>
        </w:rPr>
        <w:t>
тағайындау" мемлекеттік қызмет көрсету</w:t>
      </w:r>
    </w:p>
    <w:bookmarkEnd w:id="183"/>
    <w:p>
      <w:pPr>
        <w:spacing w:after="0"/>
        <w:ind w:left="0"/>
        <w:jc w:val="both"/>
      </w:pPr>
      <w:r>
        <w:drawing>
          <wp:inline distT="0" distB="0" distL="0" distR="0">
            <wp:extent cx="8229600" cy="660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8229600" cy="6604000"/>
                    </a:xfrm>
                    <a:prstGeom prst="rect">
                      <a:avLst/>
                    </a:prstGeom>
                  </pic:spPr>
                </pic:pic>
              </a:graphicData>
            </a:graphic>
          </wp:inline>
        </w:drawing>
      </w:r>
    </w:p>
    <w:p>
      <w:pPr>
        <w:spacing w:after="0"/>
        <w:ind w:left="0"/>
        <w:jc w:val="left"/>
      </w:pPr>
      <w:r>
        <w:rPr>
          <w:rFonts w:ascii="Times New Roman"/>
          <w:b/>
          <w:i w:val="false"/>
          <w:color w:val="000000"/>
        </w:rPr>
        <w:t xml:space="preserve"> Әкімшілік іс-қимылдардың (процедуралардың) сатылығы мен өзара</w:t>
      </w:r>
      <w:r>
        <w:br/>
      </w:r>
      <w:r>
        <w:rPr>
          <w:rFonts w:ascii="Times New Roman"/>
          <w:b/>
          <w:i w:val="false"/>
          <w:color w:val="000000"/>
        </w:rPr>
        <w:t>
әрекеттесуінің сипаттамасы Тұтынушының қызмет көрсету жөнінде уәкілетті органға жүгінуі</w:t>
      </w:r>
      <w:r>
        <w:br/>
      </w:r>
      <w:r>
        <w:rPr>
          <w:rFonts w:ascii="Times New Roman"/>
          <w:b/>
          <w:i w:val="false"/>
          <w:color w:val="000000"/>
        </w:rPr>
        <w:t>
кезіндегі ҚФБ іс-әрекетінің сипаттамасы "18 жасқа дейінгі балалары бар отбасыларға мемлекеттік</w:t>
      </w:r>
      <w:r>
        <w:br/>
      </w:r>
      <w:r>
        <w:rPr>
          <w:rFonts w:ascii="Times New Roman"/>
          <w:b/>
          <w:i w:val="false"/>
          <w:color w:val="000000"/>
        </w:rPr>
        <w:t>
жәрдемақылар тағайындау" мемлекеттік қызмет көрсету</w:t>
      </w:r>
    </w:p>
    <w:p>
      <w:pPr>
        <w:spacing w:after="0"/>
        <w:ind w:left="0"/>
        <w:jc w:val="both"/>
      </w:pPr>
      <w:r>
        <w:drawing>
          <wp:inline distT="0" distB="0" distL="0" distR="0">
            <wp:extent cx="8801100" cy="541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8801100" cy="54102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header.xml" Type="http://schemas.openxmlformats.org/officeDocument/2006/relationships/header" Id="rId1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