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216c" w14:textId="f7821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2012 жылғы 10 желтоқсандағы N 389 қаулысы. Алматы облысының Әділет департаментінде 2012 жылы 21 желтоқсанда 2252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- Алматы облысы әкімдігінің 01.03.2022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11 қазандағы "Діни қызмет және діни бірлестіктер туралы"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өзгерістер енгізілді - Алматы облысы әкімдігінің 2014.19.09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Алып тасталды - Алматы облысы әкімдігінің 01.03.2022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С.М. Мұқановқа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2012 жылғы 10 желтоқсандағы N 389 қаулысына N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Діни әдебиетті және діни мазмұндағы өзге де ақпараттық материалдарды, діни мақсаттағы заттарды тарату үшін арнайы тұрақты үй-жайлардың орналасуы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Алматы облысы әкімдігінің 31.08.2023 </w:t>
      </w:r>
      <w:r>
        <w:rPr>
          <w:rFonts w:ascii="Times New Roman"/>
          <w:b w:val="false"/>
          <w:i w:val="false"/>
          <w:color w:val="ff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 жайы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"Бақдәулет қазынасы"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ауданы, Нарынқол ауылы Абай көшесі №30а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 "Ибрагимов"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Қаскелең қаласы Р.Мукашев көшесі №31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 орталық"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Қаскелең қаласы Абылай хан көшесі №233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"Сымбат"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 ауданы, Кеген ауылы Әзімжанов көшесі №25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"Солнечный"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 ауданы, Есік қаласы Алтын адам көшесі №119А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"НІТ" супермаркеті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ауданы, Ұзынағаш ауылы Абай көшесі №51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"Современное домашнее хозяйство" сауда үйі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ауданы, Талғар қаласы Ю.Гагарин көшесі №122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"Rayan"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Қаскелен қаласы Парасат көшесі №27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"Altyn Orda New Company" ЖК "Еркөкше"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Іргелі ауылы Алматы-Бишкек тасжолы №765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Орда" сауда үйі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Алматы-Бишкек тасжолы 15 км №1/12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 "Тулендиев"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 "Асыл Арман" ТК №8958 уч.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 N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N 2-қосымша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Ғибадат үйлерінен (ғимараттарынан) тыс жерлерде діни жораларды</w:t>
      </w:r>
      <w:r>
        <w:br/>
      </w:r>
      <w:r>
        <w:rPr>
          <w:rFonts w:ascii="Times New Roman"/>
          <w:b/>
          <w:i w:val="false"/>
          <w:color w:val="000000"/>
        </w:rPr>
        <w:t>өткізуге арналған үй-жайлардың орналасуы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Үй-жайдың орналасу орыны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 ауданы, Малыбай ауылы,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Жұмабеков көшесі, 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"Барыс" автокөлік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Қаскелең қаласы,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көшесі, 46 а, "Қарасай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батыр" спорт кешені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"Жеті құрдас"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Қырғауылды ауылы,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көшесі, 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Таусамалы ауылы,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көшесі, 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қаласы, Шеңгелді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округы, Алматы-Өскемен автокөлік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жолының 124 шақырымында орналасқан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жиегі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ауданы, Қарауылтөбе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ауданы, Шатырбай ауылы,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Нұғманов көшесі, 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ауданы, Бірлік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