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ccd0" w14:textId="a07c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2012 жылғы 21 мамырдағы N 16-516 қаулысы. Алматы облысының Әділет департаменті Талдықорған қаласының Әділет басқармасында 2012 жылы 11 маусымда N 2-1-165 тіркелді. Күші жойылды - Алматы облысы Талдықорған қаласы әкімдігінің 2016 жылғы 27 маусымдағы № 29-421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Талдықорған қаласы әкімдігінің 27.06.2016 </w:t>
      </w:r>
      <w:r>
        <w:rPr>
          <w:rFonts w:ascii="Times New Roman"/>
          <w:b w:val="false"/>
          <w:i w:val="false"/>
          <w:color w:val="ff0000"/>
          <w:sz w:val="28"/>
        </w:rPr>
        <w:t>№ 29-421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Талдықорған қаласы бойынша орналасқан меншіктің барлық нысанындағы ұйымдарда, кәсіпорындарда және мекемелерде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Талдықорған қаласы әкімдігінің 2006 жылғы 26 маусымдағы "Мүгедектердің жұмыс орындары квотасы туралы" N 20-605 (нормативтік құқықтық актілерді мемлекеттік тіркеу Тізілімінде 2006 жылғы 26 шілдедегі N 2-1-27 нөмірімен енгізілген, 2006 жылғы 04 тамыздағы "Талдықорған" газетінің N 32 нөмірінде жарияланған) қаулының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Ғалиасқар Төлендіұлы Сарыбаевқа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