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4e88" w14:textId="be84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2012 жылғы 10 сәуірдегі "Талдықорған қаласы бойынша ауылдық елді мекендерінде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N 39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2012 жылғы 21 қарашадағы N 90 шешімі. Алматы облысының Әділет департаментінде 2012 жылы 12 желтоқсанда N 2238 тіркелді. Күші жойылды - Алматы облысы Талдықорған қалалық мәслихатының 2015 жылғы 27 мамырдағы № 320 шешімімен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қалалық мәслихатының 27.05.2015 </w:t>
      </w:r>
      <w:r>
        <w:rPr>
          <w:rFonts w:ascii="Times New Roman"/>
          <w:b w:val="false"/>
          <w:i w:val="false"/>
          <w:color w:val="ff0000"/>
          <w:sz w:val="28"/>
        </w:rPr>
        <w:t>№ 320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Талдықорған қалалық мәслихатының 2012 жылғы 10 сәуірдегі "Талдықорған қаласы бойынша ауылдық елді мекендерінде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N 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04 мамырда 2-1-163 тіркелген, 2012 жылғы 11 мамырдағы N 19 "Талдықорған"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"Талдықорған қаласы бойынша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r>
        <w:br/>
      </w:r>
      <w:r>
        <w:rPr>
          <w:rFonts w:ascii="Times New Roman"/>
          <w:b w:val="false"/>
          <w:i w:val="false"/>
          <w:color w:val="000000"/>
          <w:sz w:val="28"/>
        </w:rPr>
        <w:t>
      </w:t>
      </w:r>
      <w:r>
        <w:rPr>
          <w:rFonts w:ascii="Times New Roman"/>
          <w:b w:val="false"/>
          <w:i w:val="false"/>
          <w:color w:val="000000"/>
          <w:sz w:val="28"/>
        </w:rPr>
        <w:t xml:space="preserve">Бірінші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"Талдықорған қаласы бойынша ауылдық елді мекендерінде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қалалық мәслихаттың "Әлеуметтік қорғау, заңдылықты сақтау, азаматтардың құқықтары және қоршаған ортаны қорғау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14 сессияның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Бопазов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жоспарлау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Мәженов Қайрат Рысханұлы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