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c33e" w14:textId="e0ec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қаласы әкімдігінің 2012 жылғы 03 ақпандағы N 40 қаулысы. Алматы облысының Әділет департаменті Қапшағай қаласының Әділет басқармасында 2012 жылы 10 ақпанда N 2-2-131 тіркелді. Күші жойылды - Алматы облысы Қапшағай қаласы әкімдігінің 2014 жылғы 15 сәуірдегі N 256 қаулысымен</w:t>
      </w:r>
    </w:p>
    <w:p>
      <w:pPr>
        <w:spacing w:after="0"/>
        <w:ind w:left="0"/>
        <w:jc w:val="both"/>
      </w:pPr>
      <w:r>
        <w:rPr>
          <w:rFonts w:ascii="Times New Roman"/>
          <w:b w:val="false"/>
          <w:i w:val="false"/>
          <w:color w:val="ff0000"/>
          <w:sz w:val="28"/>
        </w:rPr>
        <w:t>      Ескерту. Күші жойылды - Алматы облысы Қапшағай қаласы әкімдігінің 15.04.2014 N 256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5-7) тармақшасына</w:t>
      </w:r>
      <w:r>
        <w:rPr>
          <w:rFonts w:ascii="Times New Roman"/>
          <w:b w:val="false"/>
          <w:i w:val="false"/>
          <w:color w:val="000000"/>
          <w:sz w:val="28"/>
        </w:rPr>
        <w:t>, </w:t>
      </w:r>
      <w:r>
        <w:rPr>
          <w:rFonts w:ascii="Times New Roman"/>
          <w:b w:val="false"/>
          <w:i w:val="false"/>
          <w:color w:val="000000"/>
          <w:sz w:val="28"/>
        </w:rPr>
        <w:t>18-2 бабына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 836</w:t>
      </w:r>
      <w:r>
        <w:rPr>
          <w:rFonts w:ascii="Times New Roman"/>
          <w:b w:val="false"/>
          <w:i w:val="false"/>
          <w:color w:val="000000"/>
          <w:sz w:val="28"/>
        </w:rPr>
        <w:t xml:space="preserve"> қаулысына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еңбек нарығындағы қажеттілікке сәйкес жастар практикасын өту үшін жұмыс орындарын ұйымдастыратын жұмыс берушілердің тізбесін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"Қапшағай қаласының жұмыспен қамту және әлеуметтік бағдарламалар бөлімі" (Іңкәрбекова Айгүл Серғазықызы) және "Қапшағай қаласының жұмыспен қамту орталығы" (Әбдіқалықова Жеңіскүл Кенжеғалиқызы) мемлекеттік мекемелері жастар практикасын өту үшін техникалық және кәсіптік, орта білімнен кейінгі және жоғары білім беру ұйымдарының түлектер қатарындағы жұмыссыз азаматтарды жұмыс берушілерге жіберсін және жұмыс берушілермен жастар практикасын өту үшін жұмыс орнын құру туралы шарттар жасалсын.</w:t>
      </w:r>
      <w:r>
        <w:br/>
      </w:r>
      <w:r>
        <w:rPr>
          <w:rFonts w:ascii="Times New Roman"/>
          <w:b w:val="false"/>
          <w:i w:val="false"/>
          <w:color w:val="000000"/>
          <w:sz w:val="28"/>
        </w:rPr>
        <w:t>
</w:t>
      </w:r>
      <w:r>
        <w:rPr>
          <w:rFonts w:ascii="Times New Roman"/>
          <w:b w:val="false"/>
          <w:i w:val="false"/>
          <w:color w:val="000000"/>
          <w:sz w:val="28"/>
        </w:rPr>
        <w:t>
      3. Қапшағай қаласы әкімдігінің 2010 жылғы 22 қаңтардағы "Қапшағай қаласында жұмыссыздықтан әлеуметтік қорғау жөнінде қосымша шаралар белгілеу туралы" </w:t>
      </w:r>
      <w:r>
        <w:rPr>
          <w:rFonts w:ascii="Times New Roman"/>
          <w:b w:val="false"/>
          <w:i w:val="false"/>
          <w:color w:val="000000"/>
          <w:sz w:val="28"/>
        </w:rPr>
        <w:t>№ 1</w:t>
      </w:r>
      <w:r>
        <w:rPr>
          <w:rFonts w:ascii="Times New Roman"/>
          <w:b w:val="false"/>
          <w:i w:val="false"/>
          <w:color w:val="000000"/>
          <w:sz w:val="28"/>
        </w:rPr>
        <w:t xml:space="preserve"> қаулының (нормативтік құқықтық актілердің мемлекеттік тіркеу Тізілімінде 2010 жылдың 22 қаңтардағы N 2-2-100 нөмірімен енгізілген, 2010 жылғы 22 қаңтардағы N 3(66) "Нұрлы өлке"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(әлеуметтік саланың мәселелеріне) жетекшілік ететін қала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тіркеуден кейін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Н. Таубаев</w:t>
      </w:r>
    </w:p>
    <w:bookmarkStart w:name="z7" w:id="1"/>
    <w:p>
      <w:pPr>
        <w:spacing w:after="0"/>
        <w:ind w:left="0"/>
        <w:jc w:val="both"/>
      </w:pPr>
      <w:r>
        <w:rPr>
          <w:rFonts w:ascii="Times New Roman"/>
          <w:b w:val="false"/>
          <w:i w:val="false"/>
          <w:color w:val="000000"/>
          <w:sz w:val="28"/>
        </w:rPr>
        <w:t>
Қапшағай қаласы әкімдігінің</w:t>
      </w:r>
      <w:r>
        <w:br/>
      </w:r>
      <w:r>
        <w:rPr>
          <w:rFonts w:ascii="Times New Roman"/>
          <w:b w:val="false"/>
          <w:i w:val="false"/>
          <w:color w:val="000000"/>
          <w:sz w:val="28"/>
        </w:rPr>
        <w:t>
2012 жылдың 03 ақпанындағы</w:t>
      </w:r>
      <w:r>
        <w:br/>
      </w:r>
      <w:r>
        <w:rPr>
          <w:rFonts w:ascii="Times New Roman"/>
          <w:b w:val="false"/>
          <w:i w:val="false"/>
          <w:color w:val="000000"/>
          <w:sz w:val="28"/>
        </w:rPr>
        <w:t>
N 40 "2012 жылға жастар практикасын</w:t>
      </w:r>
      <w:r>
        <w:br/>
      </w:r>
      <w:r>
        <w:rPr>
          <w:rFonts w:ascii="Times New Roman"/>
          <w:b w:val="false"/>
          <w:i w:val="false"/>
          <w:color w:val="000000"/>
          <w:sz w:val="28"/>
        </w:rPr>
        <w:t>
ұйымдастыру туралы" қаулысына қосымша</w:t>
      </w:r>
    </w:p>
    <w:bookmarkEnd w:id="1"/>
    <w:bookmarkStart w:name="z8" w:id="2"/>
    <w:p>
      <w:pPr>
        <w:spacing w:after="0"/>
        <w:ind w:left="0"/>
        <w:jc w:val="left"/>
      </w:pPr>
      <w:r>
        <w:rPr>
          <w:rFonts w:ascii="Times New Roman"/>
          <w:b/>
          <w:i w:val="false"/>
          <w:color w:val="000000"/>
        </w:rPr>
        <w:t xml:space="preserve"> 
Еңбек нарығындағы қажеттілікке сәйкес жастар практикасын өту</w:t>
      </w:r>
      <w:r>
        <w:br/>
      </w:r>
      <w:r>
        <w:rPr>
          <w:rFonts w:ascii="Times New Roman"/>
          <w:b/>
          <w:i w:val="false"/>
          <w:color w:val="000000"/>
        </w:rPr>
        <w:t>
үшін жұмыс орындарын ұйымдастыратын жұмыс берушілердің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916"/>
        <w:gridCol w:w="2078"/>
        <w:gridCol w:w="2659"/>
        <w:gridCol w:w="1691"/>
        <w:gridCol w:w="2725"/>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w:t>
            </w:r>
            <w:r>
              <w:br/>
            </w:r>
            <w:r>
              <w:rPr>
                <w:rFonts w:ascii="Times New Roman"/>
                <w:b w:val="false"/>
                <w:i w:val="false"/>
                <w:color w:val="000000"/>
                <w:sz w:val="20"/>
              </w:rPr>
              <w:t>
тырылатын жұмыс орындарының саны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(мамандығы)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жалақы мөлшері, теңге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w:t>
            </w:r>
            <w:r>
              <w:br/>
            </w:r>
            <w:r>
              <w:rPr>
                <w:rFonts w:ascii="Times New Roman"/>
                <w:b w:val="false"/>
                <w:i w:val="false"/>
                <w:color w:val="000000"/>
                <w:sz w:val="20"/>
              </w:rPr>
              <w:t>
сының ай бойынша ұзақтығы</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жер қатынастары бөлімі" мемлекеттік мекемесі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кәсіпкерлік бөлімі" мемлекеттік мекемесі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қаржы бөлімі" мемлекеттік мекемесі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 мемлекеттік мекемесі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1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экономика және бюджетті жоспарлау бөлімі" мемлекеттік мекемесі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сәулет және қала құрылысы бөлімі" мемлекеттік мекемесі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ішкі істер департаменті Қапшағай қаласының ішкі істер бөлімі" мемлекеттік мекемесі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"НұрОтан" Халықтық Демократиялық партиясы" қоғамдық бірлестігі Қапшағай қалалық филиалы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"Zhersu Metal" акционерлік қоғамы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11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мемлекеттік коммуналдық</w:t>
            </w:r>
            <w:r>
              <w:br/>
            </w:r>
            <w:r>
              <w:rPr>
                <w:rFonts w:ascii="Times New Roman"/>
                <w:b w:val="false"/>
                <w:i w:val="false"/>
                <w:color w:val="000000"/>
                <w:sz w:val="20"/>
              </w:rPr>
              <w:t>
шаруашылық жүргізу құқығындағы</w:t>
            </w:r>
            <w:r>
              <w:br/>
            </w:r>
            <w:r>
              <w:rPr>
                <w:rFonts w:ascii="Times New Roman"/>
                <w:b w:val="false"/>
                <w:i w:val="false"/>
                <w:color w:val="000000"/>
                <w:sz w:val="20"/>
              </w:rPr>
              <w:t>
кәсіпорын</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w:t>
            </w:r>
            <w:r>
              <w:br/>
            </w:r>
            <w:r>
              <w:rPr>
                <w:rFonts w:ascii="Times New Roman"/>
                <w:b w:val="false"/>
                <w:i w:val="false"/>
                <w:color w:val="000000"/>
                <w:sz w:val="20"/>
              </w:rPr>
              <w:t>
газбен дәнекерлеуші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8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шектеулі серіктестік</w:t>
            </w:r>
            <w:r>
              <w:br/>
            </w:r>
            <w:r>
              <w:rPr>
                <w:rFonts w:ascii="Times New Roman"/>
                <w:b w:val="false"/>
                <w:i w:val="false"/>
                <w:color w:val="000000"/>
                <w:sz w:val="20"/>
              </w:rPr>
              <w:t>
"Агро Фит Капшагай"</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шектеулі серіктестік "КРП – Темір"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шектеулі серіктестік</w:t>
            </w:r>
          </w:p>
          <w:p>
            <w:pPr>
              <w:spacing w:after="20"/>
              <w:ind w:left="20"/>
              <w:jc w:val="both"/>
            </w:pPr>
            <w:r>
              <w:rPr>
                <w:rFonts w:ascii="Times New Roman"/>
                <w:b w:val="false"/>
                <w:i w:val="false"/>
                <w:color w:val="000000"/>
                <w:sz w:val="20"/>
              </w:rPr>
              <w:t>"Қапшағай құрылыс комбинаты"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Халық Банкі" акционерлік қоғамы N 311200 Қапшағай басқармасы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Менеджер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