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c041" w14:textId="7b6c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 әкімдігінің 2012 жылғы 26 наурыздағы "Қазақстан Республикасының азаматтарын 2012 жылдың сәуір-маусымында және қазан-желтоқсанында кезекті мерзімді әскери қызметке шақыру туралы" N 162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2012 жылғы 24 қыркүйектегі N 512 қаулысы. Алматы облысының Әділет департаментінде 2012 жылы 05 қазанда N 2141 тіркелді. Күші жойылды - Алматы облысы Қапшағай қаласы әкімдігінің 2014 жылғы 15 сәуірдегі N 256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қаласы әкімдігінің 15.04.2014 N 256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1998 жылғы 24 наурыздағы "Нормативтік құқықтық актілері туралы" Заңы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2012 жылғы 16 ақпандағы "Әскери қызмет және әскери қызметшілердің мәртебесі туралы" Заңы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Қапшағай қаласы әкімдігінің 2012 жылғы 26 наурыздағы "Қазақстан Республикасының азаматтарын 2012 жылдың сәуір-маусымында және қазан-желтоқсанында кезекті мерзімді әскери қызметке шақыру туралы" (Алматы облысының Әділет департаментіндегі Нормативтік құқықтық кесімдердің мемлекеттік тіркеу Тізілімінде 2012 жылғы 25 сәуірдегі тіркелген нөмірі N 2-2-137 және "Нұрлы өлке" газетінің 2012 жылғы 2 мамырдағы 19-нөмірінде жарияланған) N 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шақыру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Ахтанберді Нарматұлы Қалқабай - Қапшағай қаласы әкімі аппаратының басшысы, Болатұлы Айдар - "Алматы облысы Қапшағай қаласының қорғаныс істері жөніндегі бөлімі" мемлекеттік мекемесінің бастығы (келісім бойынша)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шақыру комиссиясының құрамынан Жанат Асылханұлы Асантаев және Нұрғазы Аманұлы Түсіпбеков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 аппаратының басшысы Ахтанберді Нарматұлы Қалқабайға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 "Қапшағай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директоры                     Әспет Жәлкенқызы Ербосынова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"Қапшағай қаласының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Жанат Қуанышұлы Құдайбергенов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"Алматы облысы Қапшағай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Айдар Болатұлы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қыркүйек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