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ffce" w14:textId="d91f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бойыша жастар практикасынан өту үшін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2012 жылғы 31 қаңтардағы N 20 қаулысы. Алматы облысының Әділет департаменті Текелі қаласының Әділет басқармасында 2012 жылы 10 ақпанда N 2-3-104 тіркелді. Күші жойылды - Алматы облысы Текелі қаласы әкімдігінің 2012 жылғы 29 маусымдағы N 188 қаулысымен</w:t>
      </w:r>
    </w:p>
    <w:p>
      <w:pPr>
        <w:spacing w:after="0"/>
        <w:ind w:left="0"/>
        <w:jc w:val="both"/>
      </w:pPr>
      <w:r>
        <w:rPr>
          <w:rFonts w:ascii="Times New Roman"/>
          <w:b w:val="false"/>
          <w:i w:val="false"/>
          <w:color w:val="ff0000"/>
          <w:sz w:val="28"/>
        </w:rPr>
        <w:t>      Ескерту. Күші жойылды - Алматы облысы Текелі қаласы әкімдігінің 2012.06.29 N 188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5-7) тармақшасына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 836</w:t>
      </w:r>
      <w:r>
        <w:rPr>
          <w:rFonts w:ascii="Times New Roman"/>
          <w:b w:val="false"/>
          <w:i w:val="false"/>
          <w:color w:val="000000"/>
          <w:sz w:val="28"/>
        </w:rPr>
        <w:t xml:space="preserve"> Қаулысына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Жастар практикасын техникалық және кәсіптік, орта білімнен кейінгі, жоғары білім берудің кәсіптік білім беру бағдарламаларын іске асыратын білім беру ұйымдарының жиырма тоғыз жастан аспаған түлектері арасынан тіркелген жұмыссыздар үшін уақытша жұмыс орнын ұсыну немесе ашу арқылы ұйымдастырылсын.</w:t>
      </w:r>
      <w:r>
        <w:br/>
      </w:r>
      <w:r>
        <w:rPr>
          <w:rFonts w:ascii="Times New Roman"/>
          <w:b w:val="false"/>
          <w:i w:val="false"/>
          <w:color w:val="000000"/>
          <w:sz w:val="28"/>
        </w:rPr>
        <w:t>
</w:t>
      </w:r>
      <w:r>
        <w:rPr>
          <w:rFonts w:ascii="Times New Roman"/>
          <w:b w:val="false"/>
          <w:i w:val="false"/>
          <w:color w:val="000000"/>
          <w:sz w:val="28"/>
        </w:rPr>
        <w:t>
      2. Еңбек нарығындағы қажеттілікке сәйкес жастар практикасынан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қаласының әкімі                     Қ. Айтжанов</w:t>
      </w:r>
    </w:p>
    <w:bookmarkStart w:name="z6" w:id="1"/>
    <w:p>
      <w:pPr>
        <w:spacing w:after="0"/>
        <w:ind w:left="0"/>
        <w:jc w:val="both"/>
      </w:pPr>
      <w:r>
        <w:rPr>
          <w:rFonts w:ascii="Times New Roman"/>
          <w:b w:val="false"/>
          <w:i w:val="false"/>
          <w:color w:val="000000"/>
          <w:sz w:val="28"/>
        </w:rPr>
        <w:t>
Текелі қаласы әкімдігінің</w:t>
      </w:r>
      <w:r>
        <w:br/>
      </w:r>
      <w:r>
        <w:rPr>
          <w:rFonts w:ascii="Times New Roman"/>
          <w:b w:val="false"/>
          <w:i w:val="false"/>
          <w:color w:val="000000"/>
          <w:sz w:val="28"/>
        </w:rPr>
        <w:t>
2012 жылғы 31 қаңтарындағы</w:t>
      </w:r>
      <w:r>
        <w:br/>
      </w:r>
      <w:r>
        <w:rPr>
          <w:rFonts w:ascii="Times New Roman"/>
          <w:b w:val="false"/>
          <w:i w:val="false"/>
          <w:color w:val="000000"/>
          <w:sz w:val="28"/>
        </w:rPr>
        <w:t>
"Текелі қаласы бойынша жастар</w:t>
      </w:r>
      <w:r>
        <w:br/>
      </w:r>
      <w:r>
        <w:rPr>
          <w:rFonts w:ascii="Times New Roman"/>
          <w:b w:val="false"/>
          <w:i w:val="false"/>
          <w:color w:val="000000"/>
          <w:sz w:val="28"/>
        </w:rPr>
        <w:t>
практикасынан өту үшін жұмыс</w:t>
      </w:r>
      <w:r>
        <w:br/>
      </w:r>
      <w:r>
        <w:rPr>
          <w:rFonts w:ascii="Times New Roman"/>
          <w:b w:val="false"/>
          <w:i w:val="false"/>
          <w:color w:val="000000"/>
          <w:sz w:val="28"/>
        </w:rPr>
        <w:t>
орындарын ұйымдастыру туралы"</w:t>
      </w:r>
      <w:r>
        <w:br/>
      </w:r>
      <w:r>
        <w:rPr>
          <w:rFonts w:ascii="Times New Roman"/>
          <w:b w:val="false"/>
          <w:i w:val="false"/>
          <w:color w:val="000000"/>
          <w:sz w:val="28"/>
        </w:rPr>
        <w:t>
N 20 қаулысына қосымша</w:t>
      </w:r>
    </w:p>
    <w:bookmarkEnd w:id="1"/>
    <w:bookmarkStart w:name="z7" w:id="2"/>
    <w:p>
      <w:pPr>
        <w:spacing w:after="0"/>
        <w:ind w:left="0"/>
        <w:jc w:val="left"/>
      </w:pPr>
      <w:r>
        <w:rPr>
          <w:rFonts w:ascii="Times New Roman"/>
          <w:b/>
          <w:i w:val="false"/>
          <w:color w:val="000000"/>
        </w:rPr>
        <w:t xml:space="preserve"> 
Жастар практикасынан өту үшін жұмыс орындарын ұйымдастыратын</w:t>
      </w:r>
      <w:r>
        <w:br/>
      </w:r>
      <w:r>
        <w:rPr>
          <w:rFonts w:ascii="Times New Roman"/>
          <w:b/>
          <w:i w:val="false"/>
          <w:color w:val="000000"/>
        </w:rPr>
        <w:t>
жұмыс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3641"/>
        <w:gridCol w:w="2203"/>
        <w:gridCol w:w="2675"/>
        <w:gridCol w:w="1774"/>
        <w:gridCol w:w="1990"/>
      </w:tblGrid>
      <w:tr>
        <w:trPr>
          <w:trHeight w:val="8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тізбелері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Кәсіптер (лауазымдар)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w:t>
            </w:r>
            <w:r>
              <w:br/>
            </w:r>
            <w:r>
              <w:rPr>
                <w:rFonts w:ascii="Times New Roman"/>
                <w:b w:val="false"/>
                <w:i w:val="false"/>
                <w:color w:val="000000"/>
                <w:sz w:val="20"/>
              </w:rPr>
              <w:t xml:space="preserve">
тырылатын әлеуметтік жұмыс орындарының саны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 мөлшері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ай бойынша ұзақтығы</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экономика және бюджетті жоспарлау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орталығы"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ауыл шаруашылық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есепші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бойынша Салық басқармасы"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есепші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 заңгер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әділет басқармасы"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 Текелі қаласының ішкі істер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жер қатынастар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білім, дене шынықтыру және спорт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іс жүргізуші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"Ергожанов К.А." Жеке кәсіпкер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дәнекерлеуші, автомеханик</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университеті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 есепші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N 16 бала бақшасы" мемлекеттік коммуналдық қазыналық кәсіпорыны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Тәрбиеші, мұғалім, психолог, бастауыш сыныптарының мұғалімі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310700 Текелілік басқармасы "Қазақстан Халық банкі" акционерлік қоғамы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кенді қайта өңдеу кешені" жауапкершілігі шектеулі серіктестігі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бойынша маман (аудармашы, іс жүргізуші), заңгер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бойынша маман (бағдарламашы)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Кондитер" жауапкершілігі шектеулі серіктестігі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p>
            <w:pPr>
              <w:spacing w:after="20"/>
              <w:ind w:left="20"/>
              <w:jc w:val="both"/>
            </w:pPr>
            <w:r>
              <w:rPr>
                <w:rFonts w:ascii="Times New Roman"/>
                <w:b w:val="false"/>
                <w:i w:val="false"/>
                <w:color w:val="000000"/>
                <w:sz w:val="20"/>
              </w:rPr>
              <w:t>іс жүргізуші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филиалының Текелі қаласындағы бөлімшесі "БТА банкі" акционерлік қоғамы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қаржыгер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Банктегі ақпараттық жүйе бойынша маман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қалалық мәдениет үйі" мемлекеттік коммуналдық қазыналық кәсіпорны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Экономист-есепші, іс жүргізуші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есептеуіш машиналар операторы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 жауапкершілігі шектеулі серіктестігі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сот актілерін орындау Департаменті Текелі аумақтық бөлімі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Құқықтану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ветеринария бөлімі" мемлекеттік мекемесі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дәрігері</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 теңге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