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2861" w14:textId="eb02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2011 жылғы 20 желтоқсандағы "Ақсу ауданының 2012-2014 жылдарға арналған аудандық бюджеті туралы" N 54-319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2012 жылғы 05 желтоқсандағы N 9-70 шешімі. Алматы облысының Әділет департаментінде 2012 жылы 10 желтоқсанда N 2217 тіркелді. Күші жойылды - Алматы облысы Ақсу аудандық мәслихатының 2013 жылғы 22 қаңтардағы N 11-90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Ақсу аудандық мәслихатының 22.01.2013 N 11-90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"Қазақстан Республикасының Бюджет Кодексінің" 106-бабының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"Нормативтік құқықтық актілер туралы" Заңының 21-бабы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аудандық мәслихатының 2011 жылғы 20 желтоқсандағы "Ақсу ауданының 2012-2014 жылдарға арналған аудандық бюджеті туралы" N 54-319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27 желтоқсандағы нормативтік құқықтық актілерді мемлекеттік тіркеу Тізілімінде 2-4-142 нөмірімен енгізілген, 2012 жылғы 7 қаңтардағы N 2(9585) аудандық "Ақсу Өңірі" газетінде жарияланған), Ақсу аудандық мәслихатының 2012 жылғы 17 ақпандағы "Ақсу ауданының 2012-2014 жылдарға арналған аудандық бюджеті туралы" N 54-319 шешіміне өзгерістер енгізу туралы" N 2-8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ақпандағы нормативтік құқықтық актілерді мемлекеттік тіркеу Тізілімінде 2-4-146 нөмірімен енгізілген, 2012 жылғы 3 наурыздағы N 10 (9592) аудандық "Ақсу Өңірі" газетінде жарияланған), Ақсу аудандық мәслихатының 2012 жылғы 13 сәуірдегі "Ақсу ауданының 2012-2014 жылдарға арналған аудандық бюджеті туралы" N 54-319 шешіміне өзгерістер енгізу туралы" N 4-30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2-4-150 нөмірімен енгізілген, 2012 жылғы 28 сәуірдегі N 18 (9600) аудандық "Ақсу Өңірі" газетінде жарияланған), Ақсу аудандық мәслихатының 2012 жылғы 8 маусымдағы "Ақсу ауданының 2012-2014 жылдарға арналған аудандық бюджеті туралы" N 54-319 шешіміне өзгерістер енгізу туралы" N 5-46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маусымдағы нормативтік құқықтық актілерді мемлекеттік тіркеу Тізілімінде 2-4-155 нөмірімен енгізілген, 2012 жылғы 30 маусымдағы N 27 (9609) аудандық "Ақсу Өңірі" газетінде жарияланған), Ақсу аудандық мәслихатының 2012 жылғы 6 қыркүйектегі "Ақсу ауданының 2012-2014 жылдарға арналған аудандық бюджеті туралы" N 54-319 шешіміне өзгерістер енгізу туралы" N 7-61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қыркүйектегі нормативтік құқықтық актілерді мемлекеттік тіркеу Тізілімінде 2121 нөмірімен енгізілген, 2012 жылғы 29 қыркүйектегі N 41 (9623) аудандық "Ақсу Өңірі" газетінде жарияланған), Ақсу аудандық мәслихатының 2012 жылғы 5 қарашадағы "Ақсу ауданының 2012-2014 жылдарға арналған аудандық бюджеті туралы" N 54-319 шешіміне өзгерістер енгізу туралы" N 8-66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13 қарашадағы нормативтік құқықтық актілерді мемлекеттік тіркеу Тізілімінде 2183 нөмірімен енгізілген, 2012 жылғы 24 қарашадағы N 49 (9631) аудандық "Ақсу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"4304348" саны "4291714"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түсімдері" "4217801" саны "4205167"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"4327079" саны "4314445"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мәслихаттың экономикалық реформа, бюджет, тарифтік саясат, шағын және орта кәсіпкерлікті дамыту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Серпербаев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"Ақсу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Жандосова Гүлнара Жандосқызы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желтоқсан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54-319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1-қосымшасы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54-319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9-70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1-қосымшасы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432"/>
        <w:gridCol w:w="508"/>
        <w:gridCol w:w="9635"/>
        <w:gridCol w:w="211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4291714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75900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66665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49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73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99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5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4205167</w:t>
            </w:r>
          </w:p>
        </w:tc>
      </w:tr>
      <w:tr>
        <w:trPr>
          <w:trHeight w:val="49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4205167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4205167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31"/>
        <w:gridCol w:w="650"/>
        <w:gridCol w:w="669"/>
        <w:gridCol w:w="8812"/>
        <w:gridCol w:w="208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4314445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287116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259391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185288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156848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</w:t>
            </w:r>
          </w:p>
        </w:tc>
      </w:tr>
      <w:tr>
        <w:trPr>
          <w:trHeight w:val="9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10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10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3152775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156277</w:t>
            </w:r>
          </w:p>
        </w:tc>
      </w:tr>
      <w:tr>
        <w:trPr>
          <w:trHeight w:val="19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1806251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1805569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1741842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40833</w:t>
            </w:r>
          </w:p>
        </w:tc>
      </w:tr>
      <w:tr>
        <w:trPr>
          <w:trHeight w:val="10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0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22235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1189930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505320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18392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9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430363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684610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684610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93393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28574</w:t>
            </w:r>
          </w:p>
        </w:tc>
      </w:tr>
      <w:tr>
        <w:trPr>
          <w:trHeight w:val="14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9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</w:p>
        </w:tc>
      </w:tr>
      <w:tr>
        <w:trPr>
          <w:trHeight w:val="10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322575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127690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148083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148083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46802</w:t>
            </w:r>
          </w:p>
        </w:tc>
      </w:tr>
      <w:tr>
        <w:trPr>
          <w:trHeight w:val="8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131167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32551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29752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173005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30675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2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8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9"/>
        <w:gridCol w:w="708"/>
        <w:gridCol w:w="689"/>
        <w:gridCol w:w="8526"/>
        <w:gridCol w:w="210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8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10"/>
        <w:gridCol w:w="527"/>
        <w:gridCol w:w="530"/>
        <w:gridCol w:w="8904"/>
        <w:gridCol w:w="208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несиелерді өтеу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503"/>
        <w:gridCol w:w="483"/>
        <w:gridCol w:w="503"/>
        <w:gridCol w:w="9018"/>
        <w:gridCol w:w="213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64"/>
        <w:gridCol w:w="464"/>
        <w:gridCol w:w="523"/>
        <w:gridCol w:w="8982"/>
        <w:gridCol w:w="216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-61077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569"/>
        <w:gridCol w:w="468"/>
        <w:gridCol w:w="484"/>
        <w:gridCol w:w="8890"/>
        <w:gridCol w:w="220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61077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10"/>
        <w:gridCol w:w="689"/>
        <w:gridCol w:w="748"/>
        <w:gridCol w:w="8383"/>
        <w:gridCol w:w="220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10"/>
        <w:gridCol w:w="430"/>
        <w:gridCol w:w="589"/>
        <w:gridCol w:w="8818"/>
        <w:gridCol w:w="22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