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f999" w14:textId="5c2f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Қаракөз ауылдық округі әкімінің 2012 жылғы 08 маусымдағы N 1 шешімі. Алматы облысының Әділет департаменті Ақсу ауданының Әділет басқармасында 2012 жылы 18 маусымда N 2-4-152 тіркелді. Күші жойылды - Алматы облысы Ақсу ауданы Қаракөз ауылдық округі әкімінің 2012 жылғы 10 қазандағы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– Алматы облысы Ақсу ауданы Қаракөз ауылдық округі әкімінің 10.10.2012 № 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Ақсу ауданының бас мемлекеттік ветеринариялық–санитариялық инспекторының 2012 жылғы 04 мамырдағы N 129 ұсынысы негізінде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Қаракөз ауылдық округінде ұсақ мүйізді малдар арасында сарып ауруы анықталуына байланысты, шектеу іс-шаралары енгізіле отырып,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Ақсу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Келгенбаев Мұрат Даулыбайұлы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"Ақсу ауданы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санитарлық эпидемиологиялық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Темирханов Берік Елемесұлы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