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698e" w14:textId="1476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2012 жылғы 05 желтоқсандағы N 10-2 шешімі. Алматы облысының Әділет департаментінде 2012 жылы 11 желтоқсанда N 2225 тіркелді. Күші жойылды - Алматы облысы Алакөл аудандық мәслихатының 2016 жылғы 20 шілдедегі № 6-4 шешімімен</w:t>
      </w:r>
    </w:p>
    <w:p>
      <w:pPr>
        <w:spacing w:after="0"/>
        <w:ind w:left="0"/>
        <w:jc w:val="left"/>
      </w:pPr>
      <w:r>
        <w:rPr>
          <w:rFonts w:ascii="Times New Roman"/>
          <w:b w:val="false"/>
          <w:i w:val="false"/>
          <w:color w:val="ff0000"/>
          <w:sz w:val="28"/>
        </w:rPr>
        <w:t xml:space="preserve">      Ескерту. Күші жойылды – Алматы облысы Алакөл аудандық мәслихатының 20.07.2013 </w:t>
      </w:r>
      <w:r>
        <w:rPr>
          <w:rFonts w:ascii="Times New Roman"/>
          <w:b w:val="false"/>
          <w:i w:val="false"/>
          <w:color w:val="ff0000"/>
          <w:sz w:val="28"/>
        </w:rPr>
        <w:t>№ 6-4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08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Алакөл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2. Алакөл аудандық мәслихатының 2012 жылғы 13 сәуірдегі "Алакөл ауданы бойынша ауылдық елді мекендерде жұмыс істейтін денсаулық сақтау, әлеуметтік қамсыздандыру, білім беру, мәдениет және спорт мамандарына жиырма бес пайыз жоғары айлықақы мен тарифтік ставкалар белгілеу туралы" (Алматы облыстық Әділет департаментінде 2012 жылдың 19 сәуірінде нормативтік құқықтық актілерді мемлекеттік тіркеу Тізілімінде 2-5-171 болып енгізілген, 2012 жылдың 9 маусымында N 23(7496) аудандық "Алакөл" газетінде жарияланған) N 3-6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мәслихаттың "Экономика, заңдылықты сақтау және бюджет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жарияланғаннан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Дюсебаева Ұ.Б.</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Сейрбаев Б.Т.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"Алакөл аудандық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Бекболатов Сатай Нұрмұхашұлы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