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af0d" w14:textId="00fa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Ақтүбек ауылдық округі әкімінің 2012 жылғы 25 шілдедегі N 9 шешімі. Алматы облысының Әділет департаменті Алакөл ауданының Әділет басқармасында 2012 жылы 09 тамызда N 2-5-184 тіркелді. Күші жойылды - Алматы облысы Алакөл ауданы Ақтүбек ауылдық округі әкімінің 2012 жылғы 22 қазандағы №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Ақтүбек ауылдық округі әкімінің 22.10.2012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Алакөл аудандық аумақтық инспекциясының бас мемлекеттік ветеринарлық-санитарлық инспекторының 2012 жылғы 17 мамырдағы N 12 ұсынысының негізінде, Ақтүбек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Ақтүбек ауылдық округінің Ақтүбек елді мекенінде ұсақ малдар арасынан бруцеллез ауруының анықталуына байланысты шектеу іс-шараларын енгізе отырып,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Ақтүбек ауылдық округінің мал дәрігерлік бас маманы Асқар Қаипчаұлы Бибазаровқа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Қ.Тұрлыбеков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Министрлігі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бақылау және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комитетінің Алакөл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инспекциясы" мемлекеттік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Қабаев Арман Маратұлы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2012 жыл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бойынша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санитарлық-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Шағайбаев Фурман Скендірұлы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шілде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