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7b79" w14:textId="7837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Жанама ауылдық округіне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Жанама ауылдық округі әкімінің 2012 жылғы 11 шілдедегі N 18 шешімі. Алматы облысының Әділет департаменті Алакөл ауданының Әділет басқармасында 2012 жылы 20 шілдеде N 2-5-182 тіркелді. Қолданылу мерзімінің аяқталуына байланысты шешімнің күші жойылды - Алматы облысы Алакөл ауданы Жанама ауылдық округі әкімінің 2012 жылғы 18 қазандағы N 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Алакөл ауданы Жанама ауылдық округі әкімінің 18.10.2012 N 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Алакөл аудандық аумақтық инспекциясының бас мемлекеттік ветеринария – санитарлық инспекторының 2012 жылғы 22-мамырдағы N 14 ұсынысы негізінде Жанама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Жанама ауылдық округіне қарасты Қарабұлақ ауылы ұсақ малдарынан бруцеллез ауруының шығуына байланысты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Жанама ауылдық округінің бас маманы Керімбай Сәметұлы Ақтымбаевқа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Жанама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 Байзаков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