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9535a" w14:textId="4a953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енгізе отырып карантин аймағының ветеринарлық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Жайпақ ауылдық округі әкімінің 2012 жылғы 20 маусымдағы N 8 шешімі. Алматы облысының Әділет департаменті Алакөл ауданының Әділет басқармасында 2012 жылы 13 шілдеде N 2-5-181 тіркелді. Күші жойылды - Алматы облысы Алакөл ауданы Жайпақ ауылдық округі әкімінің 2012 жылғы 26 қазандағы № 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Алакөл ауданы Жайпақ ауылдық округі әкімінің 26.10.2012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және Алакөл ауданының бас мемлекеттік ветеринариялық-санитариялық инспекторының 2012 жылғы 7 мамырдағы N 10 ұсынысы негізінде, Жайпақ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Жайпақ ауылдық округіне ұсақ малдары арасынан бруцеллез ауруының анықталуына байланысты шектеу іс шараларын енгізе отырып карантин аймағының ветеринариялық режимі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жасауды өз құзырыма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органдарына мемлекеттік тіркеуден өткен күннен бастап күшіне енеді және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42"/>
        <w:gridCol w:w="7958"/>
      </w:tblGrid>
      <w:tr>
        <w:trPr>
          <w:trHeight w:val="30" w:hRule="atLeast"/>
        </w:trPr>
        <w:tc>
          <w:tcPr>
            <w:tcW w:w="43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Жайпақ ауылдық</w:t>
            </w:r>
          </w:p>
        </w:tc>
        <w:tc>
          <w:tcPr>
            <w:tcW w:w="7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</w:p>
        </w:tc>
        <w:tc>
          <w:tcPr>
            <w:tcW w:w="7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Е.А. Табеев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