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ab1e" w14:textId="c6da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2012 жылғы 2 наурыздағы N 144 қаулысы. Алматы облысының Әділет департаменті Жамбыл ауданының Әділет басқармасында 2012 жылы 19 наурызда N 2-7-134 тіркелді. Күші жойылды - Алматы облысы Жамбыл ауданы әкімдігінің 2016 жылғы 26 қыркүйектегі № 479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Жамбыл ауданы әкімдігінің 26.09.2016 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нарығындағы жағдай мен бюджет қаражатына қарай, нысаналы топтарға жататын адамдардың қосымша тізбесі келесідей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бір жылдан артық мерзімде жұмыс істемеген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елу жастан асқан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бұрын жұмыс істемеген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жиырма бір жастан бастап,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өз бетінше жұмыс істейтін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"Жамбыл аудандық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Қарымбаев Жақсылық 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"Жамбыл ауданының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орталығы"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Авгамбаев Еркін Нұрсейітұлы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