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75d5" w14:textId="30a7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әкімдігінің 2012 жылғы 11 сәуірдегі "Қазақстан Республикасының азаматтарын 2012 жылдың сәуір-маусымында және қазан-желтоқсанында кезекті мерзімді әскери қызметке шақыру туралы" N 285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2012 жылғы 08 қазандағы N 784 қаулысы. Алматы облысының Әділет департаментінде 2012 жылы 30 қазанда N 2157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2012 жылғы 16 ақпандағы "Әскери қызмет және әскери қызметшілердің мәртебесі туралы" Заңы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 әкімдігінің 2012 жылғы 11 сәуірдегі "Қазақстан Республикасының азаматтарын 2012 жылдың сәуір-маусымында және қазан-желтоқсанында кезекті мерзімді әскери қызметке шақыру туралы" (Алматы облысының Әділет департаментінде нормативтік құқықтық кесімдердің мемлекеттік тіркеу Тізілімінде 2012 жылғы 25 сәуірдегі 2-7-138 және "Атамекен" газетінің 2012 жылғы 9 мамырдағы N 18-нөмірінде жарияланған) N 285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шақыру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Асылбеков Ержан Сансызбайұлы – "Жамбыл ауданының қорғаныс істері жөніндегі бөлімі" мемлекеттік мекемесінің бастығы, комиссия төрағасы (келісім бойынша)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шақыру комиссиясының құрамынан Жамауов Мекебек Жамауұлы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  Жұмабек Тоқаұлы Чажабаевқа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Далабаев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