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8439" w14:textId="7608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ауылдық елді мекендерінде жұмыс істейтін денсаулық сақтау, әлеуметтік қамсыздандыру, білім беру, мәдениет, спорт және ветеринария мамандарына жиырма бес процент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2012 жылғы 19 сәуірдегі N 6-2 шешімі. Алматы облысының Әділет департаменті Еңбекшіқазақ ауданының Әділет басқармасында 2012 жылы 22 мамырда N 2-8-198 тіркелді. Күші жойылды - Алматы облысы Еңбекшіқазақ аудандық мәслихатының 2015 жылғы 27 мамырдағы № 47-4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Еңбекшіқазақ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Тақырыбына өзгеріс енгізілді - Алматы облысы Еңбекшіқазақ аудандық мәслихатының 2012.09.06 </w:t>
      </w:r>
      <w:r>
        <w:rPr>
          <w:rFonts w:ascii="Times New Roman"/>
          <w:b w:val="false"/>
          <w:i w:val="false"/>
          <w:color w:val="ff0000"/>
          <w:sz w:val="28"/>
        </w:rPr>
        <w:t>N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7-бабы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18-бабы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Еңбекшіқазақ ауданы әкімінің 2012 жылғы 18 сәуірдегі N 09-01/759 ұсынысының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Еңбекшіқазақ ауданы бойынша ауылдық елді мекендерінде жұмыс істейтін денсаулық сақтау, әлеуметтік қамсыздандыру, білім беру, мәдениет, спорт және ветеринария мамандарына жиырма бес процент жоғары айлықақы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Алматы облысы Еңбекшіқазақ аудандық мәслихатының 2012.09.06 </w:t>
      </w:r>
      <w:r>
        <w:rPr>
          <w:rFonts w:ascii="Times New Roman"/>
          <w:b w:val="false"/>
          <w:i w:val="false"/>
          <w:color w:val="ff0000"/>
          <w:sz w:val="28"/>
        </w:rPr>
        <w:t>N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сала, білім, мәдениет және ұлтаралық қатынастар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6-сессиясының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Үмекова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экономика және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жоспарлау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Жәкеев Ермек Ильянұлы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