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7ac8" w14:textId="1d17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Түрген селолық округінің Түрген ауылына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Түрген селолық округі әкімінің 2012 жылғы 05 шілдедегі N 11 шешімі. Алматы облысының Әділет департаменті Еңбекшіқазақ ауданының Әділет басқармасында 2012 жылы 27 шілдеде N 2-8-201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Еңбекшіқазақ ауданының бас мемлекеттік ветеринариялық-санитариялық инспекторының 2012 жылғы 07 маусымдағы N 37 ұсынысы негізінде, Түрген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Түрген селолық округінің Түрген ауылында ұсақ малдар арасында бруцеллез ауруының анықталуына байланысты шектеу іс шараларын енгізе отырып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Б. Елеусізова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 облысы 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бас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ветеринариялық-санитариялық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Сайлаубек Қабылбекұлы Темешев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шілде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Еңбекшіқазақ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Ермек Әсемқұлұлы Әсемқұлов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шілде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