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0d3a" w14:textId="3de0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мәслихатының 2012 жылғы 17 сәуірдегі N 5-27 "Ескелді ауданының ауылдық елді мекендерінде жұмыс істейтін денсаулық сақтау, әлеуметтік қамсыздандыру, білім беру, мәдениет және спорт мамандарына жиырма бес процент мөлшерінде жоғарылатылған тарифтік ставкалар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мәслихатының 2012 жылғы 06 қыркүйектегі N 12-64 шешімі. Алматы облысының Әділет департаментінде 2012 жылы 05 қазанда N 2142 тіркелді. Күші жойылды - Алматы облысы Ескелді аудандық мәслихатының 2014 жылғы 12 желтоқсандағы № 46-250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12.12.2014 № 46-250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жылдың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1998 жылдың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Ескелді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ауданы мәслихатының 2012 жылғы 17 сәуірдегі "Ескелді ауданының ауылдық елді мекендерінде жұмыс істейтін денсаулық сақтау, әлеуметтік қамсыздандыру, білім беру, мәдениет және спорт мамандарына жиырма бес процент мөлшерінде жоғарылатылған тарифтік ставкалар белгілеу туралы" N 5-27 </w:t>
      </w:r>
      <w:r>
        <w:rPr>
          <w:rFonts w:ascii="Times New Roman"/>
          <w:b w:val="false"/>
          <w:i w:val="false"/>
          <w:color w:val="000000"/>
          <w:sz w:val="28"/>
        </w:rPr>
        <w:t>шешіміне</w:t>
      </w:r>
      <w:r>
        <w:rPr>
          <w:rFonts w:ascii="Times New Roman"/>
          <w:b w:val="false"/>
          <w:i w:val="false"/>
          <w:color w:val="000000"/>
          <w:sz w:val="28"/>
        </w:rPr>
        <w:t xml:space="preserve"> (2012 жылдың 22 мамырдағы нормативтік құқықтық актілерді мемлекеттік тіркеу Тізілімінде N 2-9-137 енгізілген, 2012 жылдың 8 маусымында аудандық "Жетісу шұғыласы" газетінің N 23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"Ескелді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r>
        <w:br/>
      </w:r>
      <w:r>
        <w:rPr>
          <w:rFonts w:ascii="Times New Roman"/>
          <w:b w:val="false"/>
          <w:i w:val="false"/>
          <w:color w:val="000000"/>
          <w:sz w:val="28"/>
        </w:rPr>
        <w:t>
</w:t>
      </w:r>
      <w:r>
        <w:rPr>
          <w:rFonts w:ascii="Times New Roman"/>
          <w:b w:val="false"/>
          <w:i w:val="false"/>
          <w:color w:val="000000"/>
          <w:sz w:val="28"/>
        </w:rPr>
        <w:t>
      Бірінші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"Ескелді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қорғау, білім, денсаулық сақтау, спорт, мәдениет саласы және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Cессия төрағасы                            Р. Абдуллин</w:t>
      </w:r>
    </w:p>
    <w:p>
      <w:pPr>
        <w:spacing w:after="0"/>
        <w:ind w:left="0"/>
        <w:jc w:val="both"/>
      </w:pPr>
      <w:r>
        <w:rPr>
          <w:rFonts w:ascii="Times New Roman"/>
          <w:b w:val="false"/>
          <w:i/>
          <w:color w:val="000000"/>
          <w:sz w:val="28"/>
        </w:rPr>
        <w:t>      Мәслихат хатшысы                           Қ. Тастанбаев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Әлімбаев Серік Мұратұлы</w:t>
      </w:r>
      <w:r>
        <w:br/>
      </w:r>
      <w:r>
        <w:rPr>
          <w:rFonts w:ascii="Times New Roman"/>
          <w:b w:val="false"/>
          <w:i w:val="false"/>
          <w:color w:val="000000"/>
          <w:sz w:val="28"/>
        </w:rPr>
        <w:t>
      06 қыркүйек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