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a4b1" w14:textId="b1ca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бойынша бірыңғай тіркелген салық ставкаларын 2012-2013 жылдарға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2012 жылғы 18 сәуірдегі N 6-24 шешімі. Алматы облысы Әділет департаменті Іле ауданының Әділет басқармасында 2012 жылы 07 мамырда N 2-10-158 тіркелді. Қолданылу мерзімінің аяқталуына байланысты шешімнің күші жойылды - Алматы облысы Іле аудандық мәслихатының 2013 жылғы 07 қарашадағы N 25-120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шешімнің күші жойылды - Алматы облысы Іле аудандық мәслихатының 07.11.2013 </w:t>
      </w:r>
      <w:r>
        <w:rPr>
          <w:rFonts w:ascii="Times New Roman"/>
          <w:b w:val="false"/>
          <w:i w:val="false"/>
          <w:color w:val="ff0000"/>
          <w:sz w:val="28"/>
        </w:rPr>
        <w:t>N 25-120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Кодексінің 422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Іле ауданы бойынша бірыңғай тіркелген салық ставкалары 2012-2013 жылдарға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Іле аудандық мәслихатының 2011 жылғы 15 сәуірдегі "Салық төлеушілер үшін 2011 жылға арналған бірыңғай тіркелген салық ставкаларын белгілеу туралы" N 46-191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Тізіліміне 2011 жылы 25 сәуірде N 2-10-142 нөмірімен тіркелген, "Іле таңы" газетінің 2011 жылғы 08 мамырдағы 21 нөмірінде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аудан әкімінің орынбасары Файль Виктор Александровичке және аудандық мәслихаттың бюджет, әлеуметтік-экономикалық даму, көлік, құрылыс, байланыс, өнеркәсіп, ауыл шаруашылығы, жер қатынастары және кәсіпкерлік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Б. Сүлейменова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Іле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Белесбаев Серік Дәулетұлы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сәуір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бірыңғай тіркелген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 2012-2013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белгілеу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 бойынша 2012-2013 жылдарға арналған бірыңғай тіркелген салық ставкаларының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98"/>
        <w:gridCol w:w="6529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бойынша айына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бірлігіне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салықтың базалық ставкаларының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арналған,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ойыншылардың қатысуымен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(боулинг)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