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313d" w14:textId="5833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2012 жылғы 20 шілдедегі N 8-38 шешімі. Алматы облысы Әділет департаменті Іле ауданының Әділет басқармасында 2012 жылы 17 тамызда N 2-10-165 тіркелді. Қолданылу мерзімінің аяқталуына байланысты шешімнің күші жойылды - Алматы облысы Іле аудандық мәслихатының 2013 жылғы 27 қыркүйектегі N 23-105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Іле аудандық мәслихатының 27.09.2013 N 23-105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істері агенттігінің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Іле ауданындағы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Іле аудандық мәслихатының 2010 жылғы 22 сәуірдегі "Аз қамтамасыз етілген отбасыларға (азаматтарға) тұрғын үй көмегін көрсету мөлшері және тәртібі туралы" N 32-121 (Іле ауданының Әділет басқармасында 2010 жылғы 26 мамырда 2-10-121 нөмірімен нормативтік құқықтық актілерді мемлекеттік тіркеу Тізіліміне енгізілген, 2010 жылғы 4 маусымдағы "Іле таңы" газетінің 23 (4342)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қорғау, еңбек, жұмыспен қамту, білім, денсаулық сақтау, мәдениет және тіл жөніндегі тұрақты комиссияның төрағасы Есенкүл Сарсебекқызы Мұхтароваға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Ғ. Нәдірбекова</w:t>
      </w:r>
    </w:p>
    <w:p>
      <w:pPr>
        <w:spacing w:after="0"/>
        <w:ind w:left="0"/>
        <w:jc w:val="both"/>
      </w:pPr>
      <w:r>
        <w:rPr>
          <w:rFonts w:ascii="Times New Roman"/>
          <w:b w:val="false"/>
          <w:i/>
          <w:color w:val="000000"/>
          <w:sz w:val="28"/>
        </w:rPr>
        <w:t>      Мәслихат хатшысы                           Ф. Ыдрышева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"Іле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Құматаев Нұрлан Орынбасарұлы</w:t>
      </w:r>
      <w:r>
        <w:br/>
      </w:r>
      <w:r>
        <w:rPr>
          <w:rFonts w:ascii="Times New Roman"/>
          <w:b w:val="false"/>
          <w:i w:val="false"/>
          <w:color w:val="000000"/>
          <w:sz w:val="28"/>
        </w:rPr>
        <w:t>
      20 шілде 2012 жыл</w:t>
      </w:r>
    </w:p>
    <w:bookmarkStart w:name="z6" w:id="1"/>
    <w:p>
      <w:pPr>
        <w:spacing w:after="0"/>
        <w:ind w:left="0"/>
        <w:jc w:val="both"/>
      </w:pPr>
      <w:r>
        <w:rPr>
          <w:rFonts w:ascii="Times New Roman"/>
          <w:b w:val="false"/>
          <w:i w:val="false"/>
          <w:color w:val="000000"/>
          <w:sz w:val="28"/>
        </w:rPr>
        <w:t>
Іле ауданы мәслихатының</w:t>
      </w:r>
      <w:r>
        <w:br/>
      </w:r>
      <w:r>
        <w:rPr>
          <w:rFonts w:ascii="Times New Roman"/>
          <w:b w:val="false"/>
          <w:i w:val="false"/>
          <w:color w:val="000000"/>
          <w:sz w:val="28"/>
        </w:rPr>
        <w:t>
2012 жылғы 20 шілдедегі</w:t>
      </w:r>
      <w:r>
        <w:br/>
      </w:r>
      <w:r>
        <w:rPr>
          <w:rFonts w:ascii="Times New Roman"/>
          <w:b w:val="false"/>
          <w:i w:val="false"/>
          <w:color w:val="000000"/>
          <w:sz w:val="28"/>
        </w:rPr>
        <w:t>
"Аз қамтамасыз етілген</w:t>
      </w:r>
      <w:r>
        <w:br/>
      </w:r>
      <w:r>
        <w:rPr>
          <w:rFonts w:ascii="Times New Roman"/>
          <w:b w:val="false"/>
          <w:i w:val="false"/>
          <w:color w:val="000000"/>
          <w:sz w:val="28"/>
        </w:rPr>
        <w:t>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 және тәртібін айқындау</w:t>
      </w:r>
      <w:r>
        <w:br/>
      </w:r>
      <w:r>
        <w:rPr>
          <w:rFonts w:ascii="Times New Roman"/>
          <w:b w:val="false"/>
          <w:i w:val="false"/>
          <w:color w:val="000000"/>
          <w:sz w:val="28"/>
        </w:rPr>
        <w:t>
туралы" N 8-38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етiлген отбасыларға</w:t>
      </w:r>
      <w:r>
        <w:br/>
      </w:r>
      <w:r>
        <w:rPr>
          <w:rFonts w:ascii="Times New Roman"/>
          <w:b/>
          <w:i w:val="false"/>
          <w:color w:val="000000"/>
        </w:rPr>
        <w:t>
(азаматтарға) тұрғын үй көмегiн көрсетудiң мөлшерi және тәртiбi</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әзiрлендi.</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көмегiн көрсетудiң мөлшерi және тәртiбiнде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өтiнiш берушi – тұрғындық көмектi тағайындату үшiн отбасы атынан өтiнiш беретiн адам;</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жергiлiктi бюджет қаражаты есебiнен қаржыландырылатын тұрғын үй көмегiн тағайындауды және төлемдi жүзеге асыратын облыстық маңызы бар қаланың жергiлiктi атқарушы органы;</w:t>
      </w:r>
      <w:r>
        <w:br/>
      </w:r>
      <w:r>
        <w:rPr>
          <w:rFonts w:ascii="Times New Roman"/>
          <w:b w:val="false"/>
          <w:i w:val="false"/>
          <w:color w:val="000000"/>
          <w:sz w:val="28"/>
        </w:rPr>
        <w:t>
      учаскелiк комиссия – әлеуметтiк көмектi алуға өтiнiш жасаған отбасылардың (азаматтардың) материалдық жағдайына тексеру жүргiзу үшiн қала әкiмiнiң шешiмiмен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және тұрғын үйдiң меншiк иелерi немесе жалдаушылары (жалға алушылары) болып табылатын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тұрғын үйді (тұрғын ғимаратты) күтіп-ұстауға арналған шығыстарға, коммуналдық қызметтердi тұтынуға, телекоммуникация желiсiне қосылған телефон үшiн абоненттiк төлемақының ұлғаюы бөлiгiнде байланыс қызметтерiнiң, тұрғын үйдi жалға алу төлемақысының өтемақы төлемдерiн қамтамасыз ететiн нормалар шегiнде нақты ақы төлеу сомасы мен отбасының осы мақсаттарға жұмсаған шығындарының шектi жол берiлетiн деңгейiнiң арасындағы айырма ретiнде айқындалады.</w:t>
      </w:r>
      <w:r>
        <w:br/>
      </w:r>
      <w:r>
        <w:rPr>
          <w:rFonts w:ascii="Times New Roman"/>
          <w:b w:val="false"/>
          <w:i w:val="false"/>
          <w:color w:val="000000"/>
          <w:sz w:val="28"/>
        </w:rPr>
        <w:t>
      Белгiленген нормадан артық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 төлемiн азаматтар жалпы негiздер бойынша төлейдi.</w:t>
      </w:r>
      <w:r>
        <w:br/>
      </w:r>
      <w:r>
        <w:rPr>
          <w:rFonts w:ascii="Times New Roman"/>
          <w:b w:val="false"/>
          <w:i w:val="false"/>
          <w:color w:val="000000"/>
          <w:sz w:val="28"/>
        </w:rPr>
        <w:t>
      Отбасының бiр айда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тұтынуға жұмсалған шығындардың рұқсат етiлген шектi деңгейi отбасы табысының он пайызы мөлшерiнде белгiленедi.</w:t>
      </w:r>
      <w:r>
        <w:br/>
      </w:r>
      <w:r>
        <w:rPr>
          <w:rFonts w:ascii="Times New Roman"/>
          <w:b w:val="false"/>
          <w:i w:val="false"/>
          <w:color w:val="000000"/>
          <w:sz w:val="28"/>
        </w:rPr>
        <w:t>
      Күтiмге мұқтаж деп танылған бiрiншi және екiншi топтағы мүгедектерге күтiм жасайтын немесе үш жасқа дейiнгi балаларды тәрбиелеумен айналысатындарды қоспағанда, күндiзгi бөлiмде оқымайтын, әскери қызмет атқармайтын, жұмыс iстемейтiн және жұмыссыз ретiнде уәкiлеттi органда тiркелмеген еңбекке қабiлеттi тұлғалары бар аз қамтамасыз етiлген отбасыларға (азаматтарға) тұрғын үй көмегi тағайындалмайды.</w:t>
      </w:r>
      <w:r>
        <w:br/>
      </w:r>
      <w:r>
        <w:rPr>
          <w:rFonts w:ascii="Times New Roman"/>
          <w:b w:val="false"/>
          <w:i w:val="false"/>
          <w:color w:val="000000"/>
          <w:sz w:val="28"/>
        </w:rPr>
        <w:t>
      Егер өтiнiш берушi толық емес немесе шындыққа сай келмейтiн мәлiметтерiн берген жағдайда тұрғын үй көмегiне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көмегiн көрсетудiң мөлшерi және тәртiбi</w:t>
      </w:r>
    </w:p>
    <w:bookmarkEnd w:id="5"/>
    <w:bookmarkStart w:name="z13" w:id="6"/>
    <w:p>
      <w:pPr>
        <w:spacing w:after="0"/>
        <w:ind w:left="0"/>
        <w:jc w:val="both"/>
      </w:pPr>
      <w:r>
        <w:rPr>
          <w:rFonts w:ascii="Times New Roman"/>
          <w:b w:val="false"/>
          <w:i w:val="false"/>
          <w:color w:val="000000"/>
          <w:sz w:val="28"/>
        </w:rPr>
        <w:t>
      4. Тұрғын үй көмегi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Жергiлiктi жылумен жылытылатын жекеменшiк үй құрылыстарында тұратын отбасыларға тұрғын үй көмегi жылыту маусымына тағайындалады. Тұрғын үй көмегiн тағайындау үшiн есептеу мерзiмi өтiнiшiмен қоса барлық қажеттi құжаттарды өткiзген жылдың тоқсаны болып саналады. Тұрғын үй көмегін тағайындау жөніндегі қайталанып берілген өтініш, құжаттарды тапсырған мерзіміне қарамастан ағымдағы тоқсанда тағайындалады.</w:t>
      </w:r>
      <w:r>
        <w:br/>
      </w:r>
      <w:r>
        <w:rPr>
          <w:rFonts w:ascii="Times New Roman"/>
          <w:b w:val="false"/>
          <w:i w:val="false"/>
          <w:color w:val="000000"/>
          <w:sz w:val="28"/>
        </w:rPr>
        <w:t>
      Жеке меншiгiнде бiреуден артық тұрғын үйi (пәтерлер, тұрғын үйлер) бар немесе тұрғын жайды жалға немесе пайдалануға берушi аз қамтамасыз етiлген отбасыларына (азаматтарға) тұрғын үй көмегi берiлмейдi.</w:t>
      </w:r>
      <w:r>
        <w:br/>
      </w:r>
      <w:r>
        <w:rPr>
          <w:rFonts w:ascii="Times New Roman"/>
          <w:b w:val="false"/>
          <w:i w:val="false"/>
          <w:color w:val="000000"/>
          <w:sz w:val="28"/>
        </w:rPr>
        <w:t>
</w:t>
      </w:r>
      <w:r>
        <w:rPr>
          <w:rFonts w:ascii="Times New Roman"/>
          <w:b w:val="false"/>
          <w:i w:val="false"/>
          <w:color w:val="000000"/>
          <w:sz w:val="28"/>
        </w:rPr>
        <w:t>
      6. Тұрғын үй көмегiн тағайындау үшiн азамат (отбасы) өтiнiшi мен қоса уәкiлеттi органға немесе ауылдық округтiң әкiмiне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көшiрмесi (тұрғын үй аумағының көлемi, бөлме саны көрсетiлген жекешелендiру, сыйға тарту, сату - сатып алу, жалға беру келiсiм-шарты).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жерiн растайтын құжаттың көшiрмесi (азаматтарды тiркеу кiтабының көшiрмесi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қызметтердi тұтыну шоттары, телекоммуникация қызметтерi үшiн түбiртек-шот немесе байланыс қызметтерiн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жекеменшiгiнде бiр үйден басқа үйi жоқ екендiгi туралы анықтама, жылына бiр рет ұсынылады.</w:t>
      </w:r>
      <w:r>
        <w:br/>
      </w:r>
      <w:r>
        <w:rPr>
          <w:rFonts w:ascii="Times New Roman"/>
          <w:b w:val="false"/>
          <w:i w:val="false"/>
          <w:color w:val="000000"/>
          <w:sz w:val="28"/>
        </w:rPr>
        <w:t>
</w:t>
      </w:r>
      <w:r>
        <w:rPr>
          <w:rFonts w:ascii="Times New Roman"/>
          <w:b w:val="false"/>
          <w:i w:val="false"/>
          <w:color w:val="000000"/>
          <w:sz w:val="28"/>
        </w:rPr>
        <w:t>
      9) кондоминиум объектісінің ортақ мүлкін күрделі жөндеуге арналған нысаналы жарнаның мөлшері туралы шоты;</w:t>
      </w:r>
      <w:r>
        <w:br/>
      </w:r>
      <w:r>
        <w:rPr>
          <w:rFonts w:ascii="Times New Roman"/>
          <w:b w:val="false"/>
          <w:i w:val="false"/>
          <w:color w:val="000000"/>
          <w:sz w:val="28"/>
        </w:rPr>
        <w:t>
      Өтініш берушіге тұрғын үй көмегін тағайындау үшін құжат тапсырған айының алдыңғы айының төлем түбіртектерін ұсынуы қажет.</w:t>
      </w:r>
      <w:r>
        <w:br/>
      </w:r>
      <w:r>
        <w:rPr>
          <w:rFonts w:ascii="Times New Roman"/>
          <w:b w:val="false"/>
          <w:i w:val="false"/>
          <w:color w:val="000000"/>
          <w:sz w:val="28"/>
        </w:rPr>
        <w:t>
      Салыстырып тексеру үшiн құжаттардың түпнұсқалары мен көшiрмелерi ұсынылады, 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уәкiлеттi органы жоқ болған жағдайда өтiнiш берушi тұрғылықты мекен-жайы бойынша құжаттарды ауылдық округтiң, кенттiң, ауылдың әкiмiне өткiзедi.</w:t>
      </w:r>
      <w:r>
        <w:br/>
      </w:r>
      <w:r>
        <w:rPr>
          <w:rFonts w:ascii="Times New Roman"/>
          <w:b w:val="false"/>
          <w:i w:val="false"/>
          <w:color w:val="000000"/>
          <w:sz w:val="28"/>
        </w:rPr>
        <w:t>
</w:t>
      </w:r>
      <w:r>
        <w:rPr>
          <w:rFonts w:ascii="Times New Roman"/>
          <w:b w:val="false"/>
          <w:i w:val="false"/>
          <w:color w:val="000000"/>
          <w:sz w:val="28"/>
        </w:rPr>
        <w:t>
      8. Уәкiлеттi орган өтiнiш берушiден немесе ауылдық округтiң әкiмiнiң атынан өтiнiшiмен оған қосымша құжаттармен және учаскелік комиссиялардың қорытындыларымен бірге өтініштерді қабылдайды, оларды қабылдаған күннен бастап отыз күн iшiнде қарайды және тұрғын үй көмегiн тағайындау немесе тағайындамау туралы есеп жүргiзедi.</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бес күн мерзiмде уәкілетті органды көмек мөлшерiнiң өзгеруi үшiн негiз болатын немесе алуға әсер ететiн мән-жайлар туралы хабардар етедi.</w:t>
      </w:r>
      <w:r>
        <w:br/>
      </w:r>
      <w:r>
        <w:rPr>
          <w:rFonts w:ascii="Times New Roman"/>
          <w:b w:val="false"/>
          <w:i w:val="false"/>
          <w:color w:val="000000"/>
          <w:sz w:val="28"/>
        </w:rPr>
        <w:t>
      Өтiнiш берушi тұрғын үй көмегiнiң мөлшерiне әсер ететiн мән-жайлар туралы хабарламаған жағдайда, қайта есептеу келесi тоқсанда жүргiзiледi (анықталған уақыттан).</w:t>
      </w:r>
      <w:r>
        <w:br/>
      </w:r>
      <w:r>
        <w:rPr>
          <w:rFonts w:ascii="Times New Roman"/>
          <w:b w:val="false"/>
          <w:i w:val="false"/>
          <w:color w:val="000000"/>
          <w:sz w:val="28"/>
        </w:rPr>
        <w:t>
      Артық төленген сомалар ерiктi түрде, ал бас тартылған жағдайда – сот тәртiбiмен қайтарылуға тиiс.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және төлеу бойынша уәкiлеттi орган немесе кенттiң әкiмi, ауыл, ауылдық (селолық) округтiң әкiмi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11. Кенттің әкімі, ауыл, ауылдық (селолық) округтiң әкiмi өтiнiш берушiнiң құжаттарын тұрғындық көмектi төлеу және тағайындау туралы өтiнiш берушiден құжаттарды қабылдаған күннен он күн мерзiмнен кешiктiрмей уәкiлеттi органға өткiзедi.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Тұрғын үй көмегiн есептегенде келесi нормалар ескеріледі:</w:t>
      </w:r>
      <w:r>
        <w:br/>
      </w:r>
      <w:r>
        <w:rPr>
          <w:rFonts w:ascii="Times New Roman"/>
          <w:b w:val="false"/>
          <w:i w:val="false"/>
          <w:color w:val="000000"/>
          <w:sz w:val="28"/>
        </w:rPr>
        <w:t>
</w:t>
      </w:r>
      <w:r>
        <w:rPr>
          <w:rFonts w:ascii="Times New Roman"/>
          <w:b w:val="false"/>
          <w:i w:val="false"/>
          <w:color w:val="000000"/>
          <w:sz w:val="28"/>
        </w:rPr>
        <w:t>
      1) жеке үйде тұратындарға тағам дайындау үшін 1 адамға жұмсалатын табиғи газ – 12,5 метр куб, орталық ыстық су жүйесімен қамтамасыз етілмеген көп қабатты үйлерде тағам дайындау үшін 1 адамға жұмсалатын табиғи газ – 18,5 метр куб.</w:t>
      </w:r>
      <w:r>
        <w:br/>
      </w:r>
      <w:r>
        <w:rPr>
          <w:rFonts w:ascii="Times New Roman"/>
          <w:b w:val="false"/>
          <w:i w:val="false"/>
          <w:color w:val="000000"/>
          <w:sz w:val="28"/>
        </w:rPr>
        <w:t>
</w:t>
      </w:r>
      <w:r>
        <w:rPr>
          <w:rFonts w:ascii="Times New Roman"/>
          <w:b w:val="false"/>
          <w:i w:val="false"/>
          <w:color w:val="000000"/>
          <w:sz w:val="28"/>
        </w:rPr>
        <w:t>
      2) бір шаршы метр ауданды жылытуға жұмсалатын табиғи газ - 7 етр куб.</w:t>
      </w:r>
      <w:r>
        <w:br/>
      </w:r>
      <w:r>
        <w:rPr>
          <w:rFonts w:ascii="Times New Roman"/>
          <w:b w:val="false"/>
          <w:i w:val="false"/>
          <w:color w:val="000000"/>
          <w:sz w:val="28"/>
        </w:rPr>
        <w:t>
</w:t>
      </w:r>
      <w:r>
        <w:rPr>
          <w:rFonts w:ascii="Times New Roman"/>
          <w:b w:val="false"/>
          <w:i w:val="false"/>
          <w:color w:val="000000"/>
          <w:sz w:val="28"/>
        </w:rPr>
        <w:t>
      3) тағам дайындау үшін отбасына 1 айға тұтынатын сұйық газ - 10 килограмм.</w:t>
      </w:r>
      <w:r>
        <w:br/>
      </w:r>
      <w:r>
        <w:rPr>
          <w:rFonts w:ascii="Times New Roman"/>
          <w:b w:val="false"/>
          <w:i w:val="false"/>
          <w:color w:val="000000"/>
          <w:sz w:val="28"/>
        </w:rPr>
        <w:t>
</w:t>
      </w:r>
      <w:r>
        <w:rPr>
          <w:rFonts w:ascii="Times New Roman"/>
          <w:b w:val="false"/>
          <w:i w:val="false"/>
          <w:color w:val="000000"/>
          <w:sz w:val="28"/>
        </w:rPr>
        <w:t>
      4) электр энергиясын қолдану:</w:t>
      </w:r>
      <w:r>
        <w:br/>
      </w:r>
      <w:r>
        <w:rPr>
          <w:rFonts w:ascii="Times New Roman"/>
          <w:b w:val="false"/>
          <w:i w:val="false"/>
          <w:color w:val="000000"/>
          <w:sz w:val="28"/>
        </w:rPr>
        <w:t>
      1 адамға 70 киловатт, 2 адамға - 140 киловатт, 3 адамға - 160 киловатт, 4 және одан көп адамға - 180 киловатт.</w:t>
      </w:r>
      <w:r>
        <w:br/>
      </w:r>
      <w:r>
        <w:rPr>
          <w:rFonts w:ascii="Times New Roman"/>
          <w:b w:val="false"/>
          <w:i w:val="false"/>
          <w:color w:val="000000"/>
          <w:sz w:val="28"/>
        </w:rPr>
        <w:t>
</w:t>
      </w:r>
      <w:r>
        <w:rPr>
          <w:rFonts w:ascii="Times New Roman"/>
          <w:b w:val="false"/>
          <w:i w:val="false"/>
          <w:color w:val="000000"/>
          <w:sz w:val="28"/>
        </w:rPr>
        <w:t>
      5) электр плита орнатылған болса 1 адамға 90 киловатт;</w:t>
      </w:r>
      <w:r>
        <w:br/>
      </w:r>
      <w:r>
        <w:rPr>
          <w:rFonts w:ascii="Times New Roman"/>
          <w:b w:val="false"/>
          <w:i w:val="false"/>
          <w:color w:val="000000"/>
          <w:sz w:val="28"/>
        </w:rPr>
        <w:t>
      2 адамға - 150 киловатт;</w:t>
      </w:r>
      <w:r>
        <w:br/>
      </w:r>
      <w:r>
        <w:rPr>
          <w:rFonts w:ascii="Times New Roman"/>
          <w:b w:val="false"/>
          <w:i w:val="false"/>
          <w:color w:val="000000"/>
          <w:sz w:val="28"/>
        </w:rPr>
        <w:t>
      3 адамға – 210 киловатт;</w:t>
      </w:r>
      <w:r>
        <w:br/>
      </w:r>
      <w:r>
        <w:rPr>
          <w:rFonts w:ascii="Times New Roman"/>
          <w:b w:val="false"/>
          <w:i w:val="false"/>
          <w:color w:val="000000"/>
          <w:sz w:val="28"/>
        </w:rPr>
        <w:t>
      4 және одан көп адамға - 250 киловатт.</w:t>
      </w:r>
      <w:r>
        <w:br/>
      </w:r>
      <w:r>
        <w:rPr>
          <w:rFonts w:ascii="Times New Roman"/>
          <w:b w:val="false"/>
          <w:i w:val="false"/>
          <w:color w:val="000000"/>
          <w:sz w:val="28"/>
        </w:rPr>
        <w:t>
</w:t>
      </w:r>
      <w:r>
        <w:rPr>
          <w:rFonts w:ascii="Times New Roman"/>
          <w:b w:val="false"/>
          <w:i w:val="false"/>
          <w:color w:val="000000"/>
          <w:sz w:val="28"/>
        </w:rPr>
        <w:t>
      6) үйді жылытуға жұмсалатын құрғақ отын жыл бойына 4 тонна көмір.</w:t>
      </w:r>
      <w:r>
        <w:br/>
      </w:r>
      <w:r>
        <w:rPr>
          <w:rFonts w:ascii="Times New Roman"/>
          <w:b w:val="false"/>
          <w:i w:val="false"/>
          <w:color w:val="000000"/>
          <w:sz w:val="28"/>
        </w:rPr>
        <w:t>
</w:t>
      </w:r>
      <w:r>
        <w:rPr>
          <w:rFonts w:ascii="Times New Roman"/>
          <w:b w:val="false"/>
          <w:i w:val="false"/>
          <w:color w:val="000000"/>
          <w:sz w:val="28"/>
        </w:rPr>
        <w:t>
      7) айына бір адам үшін суық суды қолдану 6,93 метр куб, жеке үйде тұратындар үшін – 4,57 метр куб.</w:t>
      </w:r>
      <w:r>
        <w:br/>
      </w:r>
      <w:r>
        <w:rPr>
          <w:rFonts w:ascii="Times New Roman"/>
          <w:b w:val="false"/>
          <w:i w:val="false"/>
          <w:color w:val="000000"/>
          <w:sz w:val="28"/>
        </w:rPr>
        <w:t>
</w:t>
      </w:r>
      <w:r>
        <w:rPr>
          <w:rFonts w:ascii="Times New Roman"/>
          <w:b w:val="false"/>
          <w:i w:val="false"/>
          <w:color w:val="000000"/>
          <w:sz w:val="28"/>
        </w:rPr>
        <w:t>
      8) айына бір адам үшін ыстық суды қолдану 3,56 метр куб, жеке үйде тұратындар үшін – 5,78 метр куб.</w:t>
      </w:r>
      <w:r>
        <w:br/>
      </w:r>
      <w:r>
        <w:rPr>
          <w:rFonts w:ascii="Times New Roman"/>
          <w:b w:val="false"/>
          <w:i w:val="false"/>
          <w:color w:val="000000"/>
          <w:sz w:val="28"/>
        </w:rPr>
        <w:t>
</w:t>
      </w:r>
      <w:r>
        <w:rPr>
          <w:rFonts w:ascii="Times New Roman"/>
          <w:b w:val="false"/>
          <w:i w:val="false"/>
          <w:color w:val="000000"/>
          <w:sz w:val="28"/>
        </w:rPr>
        <w:t>
      15. Коммуналдық қызметтерді тұтыну төлемінің тарифтерін қызмет көрсетушілер және көмiрдiң бағасын "Іле ауданының тұрғын үй-коммуналдық шаруашылық, жолаушылар көлігі және автомобиль жолдары бөлімі" мемлекеттік мекемесі ұсынады.</w:t>
      </w:r>
    </w:p>
    <w:bookmarkEnd w:id="6"/>
    <w:bookmarkStart w:name="z42" w:id="7"/>
    <w:p>
      <w:pPr>
        <w:spacing w:after="0"/>
        <w:ind w:left="0"/>
        <w:jc w:val="left"/>
      </w:pPr>
      <w:r>
        <w:rPr>
          <w:rFonts w:ascii="Times New Roman"/>
          <w:b/>
          <w:i w:val="false"/>
          <w:color w:val="000000"/>
        </w:rPr>
        <w:t xml:space="preserve"> 
Қаржыландыру және төлеу</w:t>
      </w:r>
    </w:p>
    <w:bookmarkEnd w:id="7"/>
    <w:bookmarkStart w:name="z43" w:id="8"/>
    <w:p>
      <w:pPr>
        <w:spacing w:after="0"/>
        <w:ind w:left="0"/>
        <w:jc w:val="both"/>
      </w:pPr>
      <w:r>
        <w:rPr>
          <w:rFonts w:ascii="Times New Roman"/>
          <w:b w:val="false"/>
          <w:i w:val="false"/>
          <w:color w:val="000000"/>
          <w:sz w:val="28"/>
        </w:rPr>
        <w:t>
      16.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17.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8"/>
    <w:bookmarkStart w:name="z45" w:id="9"/>
    <w:p>
      <w:pPr>
        <w:spacing w:after="0"/>
        <w:ind w:left="0"/>
        <w:jc w:val="left"/>
      </w:pPr>
      <w:r>
        <w:rPr>
          <w:rFonts w:ascii="Times New Roman"/>
          <w:b/>
          <w:i w:val="false"/>
          <w:color w:val="000000"/>
        </w:rPr>
        <w:t xml:space="preserve"> 
Қорытынды</w:t>
      </w:r>
    </w:p>
    <w:bookmarkEnd w:id="9"/>
    <w:bookmarkStart w:name="z46"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