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68f6" w14:textId="a4868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әкімдігінің 2012 жылғы 24 ақпандағы N 2-217 қаулысы. Алматы облысының Әділет департаменті Қарасай ауданының Әділет басқармасында 2012 жылы 15 наурызда N 2-11-116 тіркелді. Күші жойылды - Алматы облысы Қарасай ауданы әкімдігінің 2012 жылғы 5 маусымдағы № 6-662 қаулысымен</w:t>
      </w:r>
    </w:p>
    <w:p>
      <w:pPr>
        <w:spacing w:after="0"/>
        <w:ind w:left="0"/>
        <w:jc w:val="both"/>
      </w:pPr>
      <w:bookmarkStart w:name="z1" w:id="0"/>
      <w:r>
        <w:rPr>
          <w:rFonts w:ascii="Times New Roman"/>
          <w:b w:val="false"/>
          <w:i w:val="false"/>
          <w:color w:val="ff0000"/>
          <w:sz w:val="28"/>
        </w:rPr>
        <w:t>      Ескерту. Күші жойылды – Алматы облысы Қарасай ауданы әкімдігінің 06.06.2012 № 6-662</w:t>
      </w:r>
      <w:r>
        <w:rPr>
          <w:rFonts w:ascii="Times New Roman"/>
          <w:b w:val="false"/>
          <w:i w:val="false"/>
          <w:color w:val="ff0000"/>
          <w:sz w:val="28"/>
        </w:rPr>
        <w:t>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w:t>
      </w:r>
      <w:r>
        <w:rPr>
          <w:rFonts w:ascii="Times New Roman"/>
          <w:b w:val="false"/>
          <w:i w:val="false"/>
          <w:color w:val="000000"/>
          <w:sz w:val="28"/>
        </w:rPr>
        <w:t>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5-бабының </w:t>
      </w:r>
      <w:r>
        <w:rPr>
          <w:rFonts w:ascii="Times New Roman"/>
          <w:b w:val="false"/>
          <w:i w:val="false"/>
          <w:color w:val="000000"/>
          <w:sz w:val="28"/>
        </w:rPr>
        <w:t>2-тармағына</w:t>
      </w:r>
      <w:r>
        <w:rPr>
          <w:rFonts w:ascii="Times New Roman"/>
          <w:b w:val="false"/>
          <w:i w:val="false"/>
          <w:color w:val="000000"/>
          <w:sz w:val="28"/>
        </w:rPr>
        <w:t>, 7-бабының </w:t>
      </w:r>
      <w:r>
        <w:rPr>
          <w:rFonts w:ascii="Times New Roman"/>
          <w:b w:val="false"/>
          <w:i w:val="false"/>
          <w:color w:val="000000"/>
          <w:sz w:val="28"/>
        </w:rPr>
        <w:t xml:space="preserve">5-4) </w:t>
      </w:r>
      <w:r>
        <w:rPr>
          <w:rFonts w:ascii="Times New Roman"/>
          <w:b w:val="false"/>
          <w:i w:val="false"/>
          <w:color w:val="000000"/>
          <w:sz w:val="28"/>
        </w:rPr>
        <w:t>тармақшасына</w:t>
      </w:r>
      <w:r>
        <w:rPr>
          <w:rFonts w:ascii="Times New Roman"/>
          <w:b w:val="false"/>
          <w:i w:val="false"/>
          <w:color w:val="000000"/>
          <w:sz w:val="28"/>
        </w:rPr>
        <w:t>, </w:t>
      </w:r>
      <w:r>
        <w:rPr>
          <w:rFonts w:ascii="Times New Roman"/>
          <w:b w:val="false"/>
          <w:i w:val="false"/>
          <w:color w:val="000000"/>
          <w:sz w:val="28"/>
        </w:rPr>
        <w:t xml:space="preserve">18-1 </w:t>
      </w:r>
      <w:r>
        <w:rPr>
          <w:rFonts w:ascii="Times New Roman"/>
          <w:b w:val="false"/>
          <w:i w:val="false"/>
          <w:color w:val="000000"/>
          <w:sz w:val="28"/>
        </w:rPr>
        <w:t>бабына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жылға өңірлік еңбек нарығындағы қажеттілікке сәйкес әлеуметтік жұмыс орындарын ұйымдастыратын жұмыс берушілердің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"Қарасай ауданының жұмыспен қамту және әлеуметтік бағдарламалар бөлімі" (Жұмағұлов Махмудбек Нүсіпбекұлы) және "Қарасай ауданының жұмыспен қамту орталығы" (Жұмағұлов Марат Балабайұлы) мемлекеттік мекемелері халықтың нысаналы топтары қатарындағы азаматтарды ұйымдастырылған әлеуметтік жұмыс орындарына орналасу үшін жұмыс берушілерге жіберсін және жұмыс берушілермен әлеуметтік жұмыс орнын құру туралы шарттар жасалсын.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(әлеуметтік саланың мәселелеріне)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Дәуренбаев</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"Қарасай ауданының жұмыспен</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қамту және әлеуметтік</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бағдарламалар бөлімі"</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мемлекеттік мекемесінің бастығы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Жұмағұлов Махмудбек Нүсіпбекұлы</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"Қарасай ауданының жұмыспен</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қамту орталығы" мемлекеттік</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мекемесінің директоры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Жұмағұлов Марат Балабайұлы</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Қарасай ауданы әкімдігінің</w:t>
            </w:r>
            <w:r>
              <w:br/>
            </w:r>
            <w:r>
              <w:rPr>
                <w:rFonts w:ascii="Times New Roman"/>
                <w:b w:val="false"/>
                <w:i w:val="false"/>
                <w:color w:val="000000"/>
                <w:sz w:val="20"/>
              </w:rPr>
              <w:t>
2012 жылғы 24 ақпандағы</w:t>
            </w:r>
            <w:r>
              <w:br/>
            </w:r>
            <w:r>
              <w:rPr>
                <w:rFonts w:ascii="Times New Roman"/>
                <w:b w:val="false"/>
                <w:i w:val="false"/>
                <w:color w:val="000000"/>
                <w:sz w:val="20"/>
              </w:rPr>
              <w:t>
N 2-217 "2012 жылға әлеуметтік</w:t>
            </w:r>
            <w:r>
              <w:br/>
            </w:r>
            <w:r>
              <w:rPr>
                <w:rFonts w:ascii="Times New Roman"/>
                <w:b w:val="false"/>
                <w:i w:val="false"/>
                <w:color w:val="000000"/>
                <w:sz w:val="20"/>
              </w:rPr>
              <w:t>
жұмыс орындарын ұйымдастыру</w:t>
            </w:r>
            <w:r>
              <w:br/>
            </w:r>
            <w:r>
              <w:rPr>
                <w:rFonts w:ascii="Times New Roman"/>
                <w:b w:val="false"/>
                <w:i w:val="false"/>
                <w:color w:val="000000"/>
                <w:sz w:val="20"/>
              </w:rPr>
              <w:t>
туралы" қаулысына</w:t>
            </w:r>
            <w:r>
              <w:br/>
            </w:r>
            <w:r>
              <w:rPr>
                <w:rFonts w:ascii="Times New Roman"/>
                <w:b w:val="false"/>
                <w:i w:val="false"/>
                <w:color w:val="000000"/>
                <w:sz w:val="20"/>
              </w:rPr>
              <w:t>
қосымша</w:t>
            </w:r>
          </w:p>
          <w:bookmarkEnd w:id="1"/>
        </w:tc>
      </w:tr>
    </w:tbl>
    <w:bookmarkStart w:name="z7" w:id="2"/>
    <w:p>
      <w:pPr>
        <w:spacing w:after="0"/>
        <w:ind w:left="0"/>
        <w:jc w:val="left"/>
      </w:pPr>
      <w:r>
        <w:rPr>
          <w:rFonts w:ascii="Times New Roman"/>
          <w:b/>
          <w:i w:val="false"/>
          <w:color w:val="000000"/>
        </w:rPr>
        <w:t xml:space="preserve"> 
2012 жылға өңірлік еңбек нарығындағы қажеттілікке сәйкес</w:t>
      </w:r>
      <w:r>
        <w:br/>
      </w:r>
      <w:r>
        <w:rPr>
          <w:rFonts w:ascii="Times New Roman"/>
          <w:b/>
          <w:i w:val="false"/>
          <w:color w:val="000000"/>
        </w:rPr>
        <w:t>
әлеуметтік жұмыс орындарын ұйымдастыратын жұмыс берушілердің</w:t>
      </w:r>
      <w:r>
        <w:br/>
      </w:r>
      <w:r>
        <w:rPr>
          <w:rFonts w:ascii="Times New Roman"/>
          <w:b/>
          <w:i w:val="false"/>
          <w:color w:val="000000"/>
        </w:rPr>
        <w:t>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3990"/>
        <w:gridCol w:w="567"/>
        <w:gridCol w:w="698"/>
        <w:gridCol w:w="2245"/>
        <w:gridCol w:w="1277"/>
        <w:gridCol w:w="2440"/>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беруші</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w:t>
            </w:r>
            <w:r>
              <w:br/>
            </w:r>
            <w:r>
              <w:rPr>
                <w:rFonts w:ascii="Times New Roman"/>
                <w:b w:val="false"/>
                <w:i w:val="false"/>
                <w:color w:val="000000"/>
                <w:sz w:val="20"/>
              </w:rPr>
              <w:t>
тырылатын</w:t>
            </w:r>
            <w:r>
              <w:br/>
            </w:r>
            <w:r>
              <w:rPr>
                <w:rFonts w:ascii="Times New Roman"/>
                <w:b w:val="false"/>
                <w:i w:val="false"/>
                <w:color w:val="000000"/>
                <w:sz w:val="20"/>
              </w:rPr>
              <w:t>
әлеуметтік</w:t>
            </w:r>
            <w:r>
              <w:br/>
            </w:r>
            <w:r>
              <w:rPr>
                <w:rFonts w:ascii="Times New Roman"/>
                <w:b w:val="false"/>
                <w:i w:val="false"/>
                <w:color w:val="000000"/>
                <w:sz w:val="20"/>
              </w:rPr>
              <w:t>
жұмыс</w:t>
            </w:r>
            <w:r>
              <w:br/>
            </w:r>
            <w:r>
              <w:rPr>
                <w:rFonts w:ascii="Times New Roman"/>
                <w:b w:val="false"/>
                <w:i w:val="false"/>
                <w:color w:val="000000"/>
                <w:sz w:val="20"/>
              </w:rPr>
              <w:t>
орындары-</w:t>
            </w:r>
            <w:r>
              <w:br/>
            </w:r>
            <w:r>
              <w:rPr>
                <w:rFonts w:ascii="Times New Roman"/>
                <w:b w:val="false"/>
                <w:i w:val="false"/>
                <w:color w:val="000000"/>
                <w:sz w:val="20"/>
              </w:rPr>
              <w:t>
ның</w:t>
            </w:r>
            <w:r>
              <w:br/>
            </w:r>
            <w:r>
              <w:rPr>
                <w:rFonts w:ascii="Times New Roman"/>
                <w:b w:val="false"/>
                <w:i w:val="false"/>
                <w:color w:val="000000"/>
                <w:sz w:val="20"/>
              </w:rPr>
              <w:t>
саны</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жалақы</w:t>
            </w:r>
            <w:r>
              <w:br/>
            </w:r>
            <w:r>
              <w:rPr>
                <w:rFonts w:ascii="Times New Roman"/>
                <w:b w:val="false"/>
                <w:i w:val="false"/>
                <w:color w:val="000000"/>
                <w:sz w:val="20"/>
              </w:rPr>
              <w:t>
мөлшері,</w:t>
            </w:r>
            <w:r>
              <w:br/>
            </w:r>
            <w:r>
              <w:rPr>
                <w:rFonts w:ascii="Times New Roman"/>
                <w:b w:val="false"/>
                <w:i w:val="false"/>
                <w:color w:val="000000"/>
                <w:sz w:val="20"/>
              </w:rPr>
              <w:t>
теңге</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w:t>
            </w:r>
            <w:r>
              <w:br/>
            </w:r>
            <w:r>
              <w:rPr>
                <w:rFonts w:ascii="Times New Roman"/>
                <w:b w:val="false"/>
                <w:i w:val="false"/>
                <w:color w:val="000000"/>
                <w:sz w:val="20"/>
              </w:rPr>
              <w:t>
ай</w:t>
            </w:r>
            <w:r>
              <w:br/>
            </w:r>
            <w:r>
              <w:rPr>
                <w:rFonts w:ascii="Times New Roman"/>
                <w:b w:val="false"/>
                <w:i w:val="false"/>
                <w:color w:val="000000"/>
                <w:sz w:val="20"/>
              </w:rPr>
              <w:t>
бойынша</w:t>
            </w:r>
            <w:r>
              <w:br/>
            </w:r>
            <w:r>
              <w:rPr>
                <w:rFonts w:ascii="Times New Roman"/>
                <w:b w:val="false"/>
                <w:i w:val="false"/>
                <w:color w:val="000000"/>
                <w:sz w:val="20"/>
              </w:rPr>
              <w:t>
ұзақтығы</w:t>
            </w: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бюджет</w:t>
            </w:r>
            <w:r>
              <w:br/>
            </w:r>
            <w:r>
              <w:rPr>
                <w:rFonts w:ascii="Times New Roman"/>
                <w:b w:val="false"/>
                <w:i w:val="false"/>
                <w:color w:val="000000"/>
                <w:sz w:val="20"/>
              </w:rPr>
              <w:t>
қаражатынан</w:t>
            </w:r>
            <w:r>
              <w:br/>
            </w:r>
            <w:r>
              <w:rPr>
                <w:rFonts w:ascii="Times New Roman"/>
                <w:b w:val="false"/>
                <w:i w:val="false"/>
                <w:color w:val="000000"/>
                <w:sz w:val="20"/>
              </w:rPr>
              <w:t>
өтелетін</w:t>
            </w:r>
            <w:r>
              <w:br/>
            </w:r>
            <w:r>
              <w:rPr>
                <w:rFonts w:ascii="Times New Roman"/>
                <w:b w:val="false"/>
                <w:i w:val="false"/>
                <w:color w:val="000000"/>
                <w:sz w:val="20"/>
              </w:rPr>
              <w:t>
айлық жалақы</w:t>
            </w:r>
            <w:r>
              <w:br/>
            </w:r>
            <w:r>
              <w:rPr>
                <w:rFonts w:ascii="Times New Roman"/>
                <w:b w:val="false"/>
                <w:i w:val="false"/>
                <w:color w:val="000000"/>
                <w:sz w:val="20"/>
              </w:rPr>
              <w:t>
мөлшері</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xml:space="preserve">
"Молчанова В.И."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w:t>
            </w:r>
            <w:r>
              <w:br/>
            </w:r>
            <w:r>
              <w:rPr>
                <w:rFonts w:ascii="Times New Roman"/>
                <w:b w:val="false"/>
                <w:i w:val="false"/>
                <w:color w:val="000000"/>
                <w:sz w:val="20"/>
              </w:rPr>
              <w:t>
пісіруші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бірлестік</w:t>
            </w:r>
            <w:r>
              <w:br/>
            </w:r>
            <w:r>
              <w:rPr>
                <w:rFonts w:ascii="Times New Roman"/>
                <w:b w:val="false"/>
                <w:i w:val="false"/>
                <w:color w:val="000000"/>
                <w:sz w:val="20"/>
              </w:rPr>
              <w:t>
"Жусан"</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w:t>
            </w:r>
            <w:r>
              <w:br/>
            </w:r>
            <w:r>
              <w:rPr>
                <w:rFonts w:ascii="Times New Roman"/>
                <w:b w:val="false"/>
                <w:i w:val="false"/>
                <w:color w:val="000000"/>
                <w:sz w:val="20"/>
              </w:rPr>
              <w:t>
шінің</w:t>
            </w:r>
            <w:r>
              <w:br/>
            </w:r>
            <w:r>
              <w:rPr>
                <w:rFonts w:ascii="Times New Roman"/>
                <w:b w:val="false"/>
                <w:i w:val="false"/>
                <w:color w:val="000000"/>
                <w:sz w:val="20"/>
              </w:rPr>
              <w:t>
көмекшісі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w:t>
            </w: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"Жоргенбаева</w:t>
            </w:r>
            <w:r>
              <w:br/>
            </w:r>
            <w:r>
              <w:rPr>
                <w:rFonts w:ascii="Times New Roman"/>
                <w:b w:val="false"/>
                <w:i w:val="false"/>
                <w:color w:val="000000"/>
                <w:sz w:val="20"/>
              </w:rPr>
              <w:t>
Сауле</w:t>
            </w:r>
            <w:r>
              <w:br/>
            </w:r>
            <w:r>
              <w:rPr>
                <w:rFonts w:ascii="Times New Roman"/>
                <w:b w:val="false"/>
                <w:i w:val="false"/>
                <w:color w:val="000000"/>
                <w:sz w:val="20"/>
              </w:rPr>
              <w:t>
Акебаевна"</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"Қожабекова"</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жүргізуші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бармен</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соқырлар</w:t>
            </w:r>
            <w:r>
              <w:br/>
            </w:r>
            <w:r>
              <w:rPr>
                <w:rFonts w:ascii="Times New Roman"/>
                <w:b w:val="false"/>
                <w:i w:val="false"/>
                <w:color w:val="000000"/>
                <w:sz w:val="20"/>
              </w:rPr>
              <w:t>
қоғамының</w:t>
            </w:r>
            <w:r>
              <w:br/>
            </w:r>
            <w:r>
              <w:rPr>
                <w:rFonts w:ascii="Times New Roman"/>
                <w:b w:val="false"/>
                <w:i w:val="false"/>
                <w:color w:val="000000"/>
                <w:sz w:val="20"/>
              </w:rPr>
              <w:t>
оқу-</w:t>
            </w:r>
            <w:r>
              <w:br/>
            </w:r>
            <w:r>
              <w:rPr>
                <w:rFonts w:ascii="Times New Roman"/>
                <w:b w:val="false"/>
                <w:i w:val="false"/>
                <w:color w:val="000000"/>
                <w:sz w:val="20"/>
              </w:rPr>
              <w:t>
өндірістік</w:t>
            </w:r>
            <w:r>
              <w:br/>
            </w:r>
            <w:r>
              <w:rPr>
                <w:rFonts w:ascii="Times New Roman"/>
                <w:b w:val="false"/>
                <w:i w:val="false"/>
                <w:color w:val="000000"/>
                <w:sz w:val="20"/>
              </w:rPr>
              <w:t>
кәсіпорны"</w:t>
            </w:r>
            <w:r>
              <w:br/>
            </w:r>
            <w:r>
              <w:rPr>
                <w:rFonts w:ascii="Times New Roman"/>
                <w:b w:val="false"/>
                <w:i w:val="false"/>
                <w:color w:val="000000"/>
                <w:sz w:val="20"/>
              </w:rPr>
              <w:t>
жауапкер-</w:t>
            </w:r>
            <w:r>
              <w:br/>
            </w:r>
            <w:r>
              <w:rPr>
                <w:rFonts w:ascii="Times New Roman"/>
                <w:b w:val="false"/>
                <w:i w:val="false"/>
                <w:color w:val="000000"/>
                <w:sz w:val="20"/>
              </w:rPr>
              <w:t>
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матрас</w:t>
            </w:r>
            <w:r>
              <w:br/>
            </w:r>
            <w:r>
              <w:rPr>
                <w:rFonts w:ascii="Times New Roman"/>
                <w:b w:val="false"/>
                <w:i w:val="false"/>
                <w:color w:val="000000"/>
                <w:sz w:val="20"/>
              </w:rPr>
              <w:t>
тігуші</w:t>
            </w:r>
            <w:r>
              <w:br/>
            </w:r>
            <w:r>
              <w:rPr>
                <w:rFonts w:ascii="Times New Roman"/>
                <w:b w:val="false"/>
                <w:i w:val="false"/>
                <w:color w:val="000000"/>
                <w:sz w:val="20"/>
              </w:rPr>
              <w:t>
жұмысшысы</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w:t>
            </w: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w:t>
            </w:r>
            <w:r>
              <w:br/>
            </w:r>
            <w:r>
              <w:rPr>
                <w:rFonts w:ascii="Times New Roman"/>
                <w:b w:val="false"/>
                <w:i w:val="false"/>
                <w:color w:val="000000"/>
                <w:sz w:val="20"/>
              </w:rPr>
              <w:t>
қоғамдық</w:t>
            </w:r>
            <w:r>
              <w:br/>
            </w:r>
            <w:r>
              <w:rPr>
                <w:rFonts w:ascii="Times New Roman"/>
                <w:b w:val="false"/>
                <w:i w:val="false"/>
                <w:color w:val="000000"/>
                <w:sz w:val="20"/>
              </w:rPr>
              <w:t>
бірлестігі</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r>
              <w:br/>
            </w:r>
            <w:r>
              <w:rPr>
                <w:rFonts w:ascii="Times New Roman"/>
                <w:b w:val="false"/>
                <w:i w:val="false"/>
                <w:color w:val="000000"/>
                <w:sz w:val="20"/>
              </w:rPr>
              <w:t>
танушы</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37439</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жүргізуші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37439</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и М"</w:t>
            </w:r>
            <w:r>
              <w:br/>
            </w:r>
            <w:r>
              <w:rPr>
                <w:rFonts w:ascii="Times New Roman"/>
                <w:b w:val="false"/>
                <w:i w:val="false"/>
                <w:color w:val="000000"/>
                <w:sz w:val="20"/>
              </w:rPr>
              <w:t>
қоғамдық</w:t>
            </w:r>
            <w:r>
              <w:br/>
            </w:r>
            <w:r>
              <w:rPr>
                <w:rFonts w:ascii="Times New Roman"/>
                <w:b w:val="false"/>
                <w:i w:val="false"/>
                <w:color w:val="000000"/>
                <w:sz w:val="20"/>
              </w:rPr>
              <w:t>
бірлестігі</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r>
              <w:br/>
            </w:r>
            <w:r>
              <w:rPr>
                <w:rFonts w:ascii="Times New Roman"/>
                <w:b w:val="false"/>
                <w:i w:val="false"/>
                <w:color w:val="000000"/>
                <w:sz w:val="20"/>
              </w:rPr>
              <w:t>
танушы</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37439</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жүргізуші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37439</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"Алгашов"</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жөндеуші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w:t>
            </w:r>
            <w:r>
              <w:br/>
            </w:r>
            <w:r>
              <w:rPr>
                <w:rFonts w:ascii="Times New Roman"/>
                <w:b w:val="false"/>
                <w:i w:val="false"/>
                <w:color w:val="000000"/>
                <w:sz w:val="20"/>
              </w:rPr>
              <w:t>
дейін</w:t>
            </w: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теңгеге</w:t>
            </w:r>
            <w:r>
              <w:br/>
            </w:r>
            <w:r>
              <w:rPr>
                <w:rFonts w:ascii="Times New Roman"/>
                <w:b w:val="false"/>
                <w:i w:val="false"/>
                <w:color w:val="000000"/>
                <w:sz w:val="20"/>
              </w:rPr>
              <w:t>
дейін</w:t>
            </w:r>
            <w:r>
              <w:br/>
            </w:r>
            <w:r>
              <w:rPr>
                <w:rFonts w:ascii="Times New Roman"/>
                <w:b w:val="false"/>
                <w:i w:val="false"/>
                <w:color w:val="000000"/>
                <w:sz w:val="20"/>
              </w:rPr>
              <w:t>
салынған</w:t>
            </w:r>
            <w:r>
              <w:br/>
            </w:r>
            <w:r>
              <w:rPr>
                <w:rFonts w:ascii="Times New Roman"/>
                <w:b w:val="false"/>
                <w:i w:val="false"/>
                <w:color w:val="000000"/>
                <w:sz w:val="20"/>
              </w:rPr>
              <w:t>
қаржыға</w:t>
            </w:r>
            <w:r>
              <w:br/>
            </w:r>
            <w:r>
              <w:rPr>
                <w:rFonts w:ascii="Times New Roman"/>
                <w:b w:val="false"/>
                <w:i w:val="false"/>
                <w:color w:val="000000"/>
                <w:sz w:val="20"/>
              </w:rPr>
              <w:t>
сәйкес</w:t>
            </w:r>
            <w:r>
              <w:br/>
            </w:r>
            <w:r>
              <w:rPr>
                <w:rFonts w:ascii="Times New Roman"/>
                <w:b w:val="false"/>
                <w:i w:val="false"/>
                <w:color w:val="000000"/>
                <w:sz w:val="20"/>
              </w:rPr>
              <w:t>
 </w:t>
            </w: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"Меттибаева"</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жүргізушісі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w:t>
            </w:r>
            <w:r>
              <w:br/>
            </w:r>
            <w:r>
              <w:rPr>
                <w:rFonts w:ascii="Times New Roman"/>
                <w:b w:val="false"/>
                <w:i w:val="false"/>
                <w:color w:val="000000"/>
                <w:sz w:val="20"/>
              </w:rPr>
              <w:t>
дейін</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теңгеге</w:t>
            </w:r>
            <w:r>
              <w:br/>
            </w:r>
            <w:r>
              <w:rPr>
                <w:rFonts w:ascii="Times New Roman"/>
                <w:b w:val="false"/>
                <w:i w:val="false"/>
                <w:color w:val="000000"/>
                <w:sz w:val="20"/>
              </w:rPr>
              <w:t>
дейін</w:t>
            </w:r>
            <w:r>
              <w:br/>
            </w:r>
            <w:r>
              <w:rPr>
                <w:rFonts w:ascii="Times New Roman"/>
                <w:b w:val="false"/>
                <w:i w:val="false"/>
                <w:color w:val="000000"/>
                <w:sz w:val="20"/>
              </w:rPr>
              <w:t>
салынған</w:t>
            </w:r>
            <w:r>
              <w:br/>
            </w:r>
            <w:r>
              <w:rPr>
                <w:rFonts w:ascii="Times New Roman"/>
                <w:b w:val="false"/>
                <w:i w:val="false"/>
                <w:color w:val="000000"/>
                <w:sz w:val="20"/>
              </w:rPr>
              <w:t>
қаржыға</w:t>
            </w:r>
            <w:r>
              <w:br/>
            </w:r>
            <w:r>
              <w:rPr>
                <w:rFonts w:ascii="Times New Roman"/>
                <w:b w:val="false"/>
                <w:i w:val="false"/>
                <w:color w:val="000000"/>
                <w:sz w:val="20"/>
              </w:rPr>
              <w:t>
сәйкес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контролер</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w:t>
            </w:r>
            <w:r>
              <w:br/>
            </w:r>
            <w:r>
              <w:rPr>
                <w:rFonts w:ascii="Times New Roman"/>
                <w:b w:val="false"/>
                <w:i w:val="false"/>
                <w:color w:val="000000"/>
                <w:sz w:val="20"/>
              </w:rPr>
              <w:t>
тасушы</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"Абишева"</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теңгеге</w:t>
            </w:r>
            <w:r>
              <w:br/>
            </w:r>
            <w:r>
              <w:rPr>
                <w:rFonts w:ascii="Times New Roman"/>
                <w:b w:val="false"/>
                <w:i w:val="false"/>
                <w:color w:val="000000"/>
                <w:sz w:val="20"/>
              </w:rPr>
              <w:t>
дейін</w:t>
            </w:r>
            <w:r>
              <w:br/>
            </w:r>
            <w:r>
              <w:rPr>
                <w:rFonts w:ascii="Times New Roman"/>
                <w:b w:val="false"/>
                <w:i w:val="false"/>
                <w:color w:val="000000"/>
                <w:sz w:val="20"/>
              </w:rPr>
              <w:t>
салынған</w:t>
            </w:r>
            <w:r>
              <w:br/>
            </w:r>
            <w:r>
              <w:rPr>
                <w:rFonts w:ascii="Times New Roman"/>
                <w:b w:val="false"/>
                <w:i w:val="false"/>
                <w:color w:val="000000"/>
                <w:sz w:val="20"/>
              </w:rPr>
              <w:t>
қаржыға</w:t>
            </w:r>
            <w:r>
              <w:br/>
            </w:r>
            <w:r>
              <w:rPr>
                <w:rFonts w:ascii="Times New Roman"/>
                <w:b w:val="false"/>
                <w:i w:val="false"/>
                <w:color w:val="000000"/>
                <w:sz w:val="20"/>
              </w:rPr>
              <w:t>
сәйкес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w:t>
            </w:r>
            <w:r>
              <w:br/>
            </w:r>
            <w:r>
              <w:rPr>
                <w:rFonts w:ascii="Times New Roman"/>
                <w:b w:val="false"/>
                <w:i w:val="false"/>
                <w:color w:val="000000"/>
                <w:sz w:val="20"/>
              </w:rPr>
              <w:t>
шілігі</w:t>
            </w:r>
            <w:r>
              <w:br/>
            </w:r>
            <w:r>
              <w:rPr>
                <w:rFonts w:ascii="Times New Roman"/>
                <w:b w:val="false"/>
                <w:i w:val="false"/>
                <w:color w:val="000000"/>
                <w:sz w:val="20"/>
              </w:rPr>
              <w:t>
шектеулі</w:t>
            </w:r>
            <w:r>
              <w:br/>
            </w:r>
            <w:r>
              <w:rPr>
                <w:rFonts w:ascii="Times New Roman"/>
                <w:b w:val="false"/>
                <w:i w:val="false"/>
                <w:color w:val="000000"/>
                <w:sz w:val="20"/>
              </w:rPr>
              <w:t>
серкітестік</w:t>
            </w:r>
            <w:r>
              <w:br/>
            </w:r>
            <w:r>
              <w:rPr>
                <w:rFonts w:ascii="Times New Roman"/>
                <w:b w:val="false"/>
                <w:i w:val="false"/>
                <w:color w:val="000000"/>
                <w:sz w:val="20"/>
              </w:rPr>
              <w:t>
"Сәуір"</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w:t>
            </w:r>
            <w:r>
              <w:br/>
            </w:r>
            <w:r>
              <w:rPr>
                <w:rFonts w:ascii="Times New Roman"/>
                <w:b w:val="false"/>
                <w:i w:val="false"/>
                <w:color w:val="000000"/>
                <w:sz w:val="20"/>
              </w:rPr>
              <w:t>
дейін</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теңгеге</w:t>
            </w:r>
            <w:r>
              <w:br/>
            </w:r>
            <w:r>
              <w:rPr>
                <w:rFonts w:ascii="Times New Roman"/>
                <w:b w:val="false"/>
                <w:i w:val="false"/>
                <w:color w:val="000000"/>
                <w:sz w:val="20"/>
              </w:rPr>
              <w:t>
дейін</w:t>
            </w:r>
            <w:r>
              <w:br/>
            </w:r>
            <w:r>
              <w:rPr>
                <w:rFonts w:ascii="Times New Roman"/>
                <w:b w:val="false"/>
                <w:i w:val="false"/>
                <w:color w:val="000000"/>
                <w:sz w:val="20"/>
              </w:rPr>
              <w:t>
салынған</w:t>
            </w:r>
            <w:r>
              <w:br/>
            </w:r>
            <w:r>
              <w:rPr>
                <w:rFonts w:ascii="Times New Roman"/>
                <w:b w:val="false"/>
                <w:i w:val="false"/>
                <w:color w:val="000000"/>
                <w:sz w:val="20"/>
              </w:rPr>
              <w:t>
қаржыға</w:t>
            </w:r>
            <w:r>
              <w:br/>
            </w:r>
            <w:r>
              <w:rPr>
                <w:rFonts w:ascii="Times New Roman"/>
                <w:b w:val="false"/>
                <w:i w:val="false"/>
                <w:color w:val="000000"/>
                <w:sz w:val="20"/>
              </w:rPr>
              <w:t>
сәйкес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жүргізуші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"Абишева"</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w:t>
            </w:r>
            <w:r>
              <w:br/>
            </w:r>
            <w:r>
              <w:rPr>
                <w:rFonts w:ascii="Times New Roman"/>
                <w:b w:val="false"/>
                <w:i w:val="false"/>
                <w:color w:val="000000"/>
                <w:sz w:val="20"/>
              </w:rPr>
              <w:t>
дейін</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теңгеге</w:t>
            </w:r>
            <w:r>
              <w:br/>
            </w:r>
            <w:r>
              <w:rPr>
                <w:rFonts w:ascii="Times New Roman"/>
                <w:b w:val="false"/>
                <w:i w:val="false"/>
                <w:color w:val="000000"/>
                <w:sz w:val="20"/>
              </w:rPr>
              <w:t>
дейін</w:t>
            </w:r>
            <w:r>
              <w:br/>
            </w:r>
            <w:r>
              <w:rPr>
                <w:rFonts w:ascii="Times New Roman"/>
                <w:b w:val="false"/>
                <w:i w:val="false"/>
                <w:color w:val="000000"/>
                <w:sz w:val="20"/>
              </w:rPr>
              <w:t>
салынған</w:t>
            </w:r>
            <w:r>
              <w:br/>
            </w:r>
            <w:r>
              <w:rPr>
                <w:rFonts w:ascii="Times New Roman"/>
                <w:b w:val="false"/>
                <w:i w:val="false"/>
                <w:color w:val="000000"/>
                <w:sz w:val="20"/>
              </w:rPr>
              <w:t>
қаржыға</w:t>
            </w:r>
            <w:r>
              <w:br/>
            </w:r>
            <w:r>
              <w:rPr>
                <w:rFonts w:ascii="Times New Roman"/>
                <w:b w:val="false"/>
                <w:i w:val="false"/>
                <w:color w:val="000000"/>
                <w:sz w:val="20"/>
              </w:rPr>
              <w:t>
сәйкес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"Чокпаров"</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w:t>
            </w:r>
            <w:r>
              <w:br/>
            </w:r>
            <w:r>
              <w:rPr>
                <w:rFonts w:ascii="Times New Roman"/>
                <w:b w:val="false"/>
                <w:i w:val="false"/>
                <w:color w:val="000000"/>
                <w:sz w:val="20"/>
              </w:rPr>
              <w:t>
дейін</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теңгеге</w:t>
            </w:r>
            <w:r>
              <w:br/>
            </w:r>
            <w:r>
              <w:rPr>
                <w:rFonts w:ascii="Times New Roman"/>
                <w:b w:val="false"/>
                <w:i w:val="false"/>
                <w:color w:val="000000"/>
                <w:sz w:val="20"/>
              </w:rPr>
              <w:t>
дейін</w:t>
            </w:r>
            <w:r>
              <w:br/>
            </w:r>
            <w:r>
              <w:rPr>
                <w:rFonts w:ascii="Times New Roman"/>
                <w:b w:val="false"/>
                <w:i w:val="false"/>
                <w:color w:val="000000"/>
                <w:sz w:val="20"/>
              </w:rPr>
              <w:t>
салынған</w:t>
            </w:r>
            <w:r>
              <w:br/>
            </w:r>
            <w:r>
              <w:rPr>
                <w:rFonts w:ascii="Times New Roman"/>
                <w:b w:val="false"/>
                <w:i w:val="false"/>
                <w:color w:val="000000"/>
                <w:sz w:val="20"/>
              </w:rPr>
              <w:t>
қаржыға</w:t>
            </w:r>
            <w:r>
              <w:br/>
            </w:r>
            <w:r>
              <w:rPr>
                <w:rFonts w:ascii="Times New Roman"/>
                <w:b w:val="false"/>
                <w:i w:val="false"/>
                <w:color w:val="000000"/>
                <w:sz w:val="20"/>
              </w:rPr>
              <w:t>
сәйкес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w:t>
            </w:r>
            <w:r>
              <w:br/>
            </w:r>
            <w:r>
              <w:rPr>
                <w:rFonts w:ascii="Times New Roman"/>
                <w:b w:val="false"/>
                <w:i w:val="false"/>
                <w:color w:val="000000"/>
                <w:sz w:val="20"/>
              </w:rPr>
              <w:t>
өңдеу</w:t>
            </w:r>
            <w:r>
              <w:br/>
            </w:r>
            <w:r>
              <w:rPr>
                <w:rFonts w:ascii="Times New Roman"/>
                <w:b w:val="false"/>
                <w:i w:val="false"/>
                <w:color w:val="000000"/>
                <w:sz w:val="20"/>
              </w:rPr>
              <w:t>
цехінің</w:t>
            </w:r>
            <w:r>
              <w:br/>
            </w:r>
            <w:r>
              <w:rPr>
                <w:rFonts w:ascii="Times New Roman"/>
                <w:b w:val="false"/>
                <w:i w:val="false"/>
                <w:color w:val="000000"/>
                <w:sz w:val="20"/>
              </w:rPr>
              <w:t>
жұмысшысы</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"San&amp;Ven"</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тық</w:t>
            </w:r>
            <w:r>
              <w:br/>
            </w:r>
            <w:r>
              <w:rPr>
                <w:rFonts w:ascii="Times New Roman"/>
                <w:b w:val="false"/>
                <w:i w:val="false"/>
                <w:color w:val="000000"/>
                <w:sz w:val="20"/>
              </w:rPr>
              <w:t>
жүйелер</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w:t>
            </w:r>
            <w:r>
              <w:br/>
            </w:r>
            <w:r>
              <w:rPr>
                <w:rFonts w:ascii="Times New Roman"/>
                <w:b w:val="false"/>
                <w:i w:val="false"/>
                <w:color w:val="000000"/>
                <w:sz w:val="20"/>
              </w:rPr>
              <w:t>
дейін</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теңгеге</w:t>
            </w:r>
            <w:r>
              <w:br/>
            </w:r>
            <w:r>
              <w:rPr>
                <w:rFonts w:ascii="Times New Roman"/>
                <w:b w:val="false"/>
                <w:i w:val="false"/>
                <w:color w:val="000000"/>
                <w:sz w:val="20"/>
              </w:rPr>
              <w:t>
дейін</w:t>
            </w:r>
            <w:r>
              <w:br/>
            </w:r>
            <w:r>
              <w:rPr>
                <w:rFonts w:ascii="Times New Roman"/>
                <w:b w:val="false"/>
                <w:i w:val="false"/>
                <w:color w:val="000000"/>
                <w:sz w:val="20"/>
              </w:rPr>
              <w:t>
салынған</w:t>
            </w:r>
            <w:r>
              <w:br/>
            </w:r>
            <w:r>
              <w:rPr>
                <w:rFonts w:ascii="Times New Roman"/>
                <w:b w:val="false"/>
                <w:i w:val="false"/>
                <w:color w:val="000000"/>
                <w:sz w:val="20"/>
              </w:rPr>
              <w:t>
қаржыға</w:t>
            </w:r>
            <w:r>
              <w:br/>
            </w:r>
            <w:r>
              <w:rPr>
                <w:rFonts w:ascii="Times New Roman"/>
                <w:b w:val="false"/>
                <w:i w:val="false"/>
                <w:color w:val="000000"/>
                <w:sz w:val="20"/>
              </w:rPr>
              <w:t>
сәйкес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маманы</w:t>
            </w:r>
            <w:r>
              <w:br/>
            </w:r>
            <w:r>
              <w:rPr>
                <w:rFonts w:ascii="Times New Roman"/>
                <w:b w:val="false"/>
                <w:i w:val="false"/>
                <w:color w:val="000000"/>
                <w:sz w:val="20"/>
              </w:rPr>
              <w:t>
кассир</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"Дина"</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w:t>
            </w:r>
            <w:r>
              <w:br/>
            </w:r>
            <w:r>
              <w:rPr>
                <w:rFonts w:ascii="Times New Roman"/>
                <w:b w:val="false"/>
                <w:i w:val="false"/>
                <w:color w:val="000000"/>
                <w:sz w:val="20"/>
              </w:rPr>
              <w:t>
дейін</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теңгеге</w:t>
            </w:r>
            <w:r>
              <w:br/>
            </w:r>
            <w:r>
              <w:rPr>
                <w:rFonts w:ascii="Times New Roman"/>
                <w:b w:val="false"/>
                <w:i w:val="false"/>
                <w:color w:val="000000"/>
                <w:sz w:val="20"/>
              </w:rPr>
              <w:t>
дейін</w:t>
            </w:r>
            <w:r>
              <w:br/>
            </w:r>
            <w:r>
              <w:rPr>
                <w:rFonts w:ascii="Times New Roman"/>
                <w:b w:val="false"/>
                <w:i w:val="false"/>
                <w:color w:val="000000"/>
                <w:sz w:val="20"/>
              </w:rPr>
              <w:t>
салынған</w:t>
            </w:r>
            <w:r>
              <w:br/>
            </w:r>
            <w:r>
              <w:rPr>
                <w:rFonts w:ascii="Times New Roman"/>
                <w:b w:val="false"/>
                <w:i w:val="false"/>
                <w:color w:val="000000"/>
                <w:sz w:val="20"/>
              </w:rPr>
              <w:t>
қаржыға</w:t>
            </w:r>
            <w:r>
              <w:br/>
            </w:r>
            <w:r>
              <w:rPr>
                <w:rFonts w:ascii="Times New Roman"/>
                <w:b w:val="false"/>
                <w:i w:val="false"/>
                <w:color w:val="000000"/>
                <w:sz w:val="20"/>
              </w:rPr>
              <w:t>
сәйкес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жүргізуш</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w:t>
            </w:r>
            <w:r>
              <w:br/>
            </w:r>
            <w:r>
              <w:rPr>
                <w:rFonts w:ascii="Times New Roman"/>
                <w:b w:val="false"/>
                <w:i w:val="false"/>
                <w:color w:val="000000"/>
                <w:sz w:val="20"/>
              </w:rPr>
              <w:t>
машинасын</w:t>
            </w:r>
            <w:r>
              <w:br/>
            </w:r>
            <w:r>
              <w:rPr>
                <w:rFonts w:ascii="Times New Roman"/>
                <w:b w:val="false"/>
                <w:i w:val="false"/>
                <w:color w:val="000000"/>
                <w:sz w:val="20"/>
              </w:rPr>
              <w:t>
жөндеуші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пішуші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"Нурпеисов"</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сантехник</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w:t>
            </w:r>
            <w:r>
              <w:br/>
            </w:r>
            <w:r>
              <w:rPr>
                <w:rFonts w:ascii="Times New Roman"/>
                <w:b w:val="false"/>
                <w:i w:val="false"/>
                <w:color w:val="000000"/>
                <w:sz w:val="20"/>
              </w:rPr>
              <w:t>
дейін</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теңгеге</w:t>
            </w:r>
            <w:r>
              <w:br/>
            </w:r>
            <w:r>
              <w:rPr>
                <w:rFonts w:ascii="Times New Roman"/>
                <w:b w:val="false"/>
                <w:i w:val="false"/>
                <w:color w:val="000000"/>
                <w:sz w:val="20"/>
              </w:rPr>
              <w:t>
дейін</w:t>
            </w:r>
            <w:r>
              <w:br/>
            </w:r>
            <w:r>
              <w:rPr>
                <w:rFonts w:ascii="Times New Roman"/>
                <w:b w:val="false"/>
                <w:i w:val="false"/>
                <w:color w:val="000000"/>
                <w:sz w:val="20"/>
              </w:rPr>
              <w:t>
салынған</w:t>
            </w:r>
            <w:r>
              <w:br/>
            </w:r>
            <w:r>
              <w:rPr>
                <w:rFonts w:ascii="Times New Roman"/>
                <w:b w:val="false"/>
                <w:i w:val="false"/>
                <w:color w:val="000000"/>
                <w:sz w:val="20"/>
              </w:rPr>
              <w:t>
қаржыға</w:t>
            </w:r>
            <w:r>
              <w:br/>
            </w:r>
            <w:r>
              <w:rPr>
                <w:rFonts w:ascii="Times New Roman"/>
                <w:b w:val="false"/>
                <w:i w:val="false"/>
                <w:color w:val="000000"/>
                <w:sz w:val="20"/>
              </w:rPr>
              <w:t>
сәйкес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w:t>
            </w:r>
            <w:r>
              <w:br/>
            </w:r>
            <w:r>
              <w:rPr>
                <w:rFonts w:ascii="Times New Roman"/>
                <w:b w:val="false"/>
                <w:i w:val="false"/>
                <w:color w:val="000000"/>
                <w:sz w:val="20"/>
              </w:rPr>
              <w:t>
ұстасы</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"Алиева"</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w:t>
            </w:r>
            <w:r>
              <w:br/>
            </w:r>
            <w:r>
              <w:rPr>
                <w:rFonts w:ascii="Times New Roman"/>
                <w:b w:val="false"/>
                <w:i w:val="false"/>
                <w:color w:val="000000"/>
                <w:sz w:val="20"/>
              </w:rPr>
              <w:t>
дейін</w:t>
            </w: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теңгеге</w:t>
            </w:r>
            <w:r>
              <w:br/>
            </w:r>
            <w:r>
              <w:rPr>
                <w:rFonts w:ascii="Times New Roman"/>
                <w:b w:val="false"/>
                <w:i w:val="false"/>
                <w:color w:val="000000"/>
                <w:sz w:val="20"/>
              </w:rPr>
              <w:t>
дейін</w:t>
            </w:r>
            <w:r>
              <w:br/>
            </w:r>
            <w:r>
              <w:rPr>
                <w:rFonts w:ascii="Times New Roman"/>
                <w:b w:val="false"/>
                <w:i w:val="false"/>
                <w:color w:val="000000"/>
                <w:sz w:val="20"/>
              </w:rPr>
              <w:t>
салынған</w:t>
            </w:r>
            <w:r>
              <w:br/>
            </w:r>
            <w:r>
              <w:rPr>
                <w:rFonts w:ascii="Times New Roman"/>
                <w:b w:val="false"/>
                <w:i w:val="false"/>
                <w:color w:val="000000"/>
                <w:sz w:val="20"/>
              </w:rPr>
              <w:t>
қаржыға</w:t>
            </w:r>
            <w:r>
              <w:br/>
            </w:r>
            <w:r>
              <w:rPr>
                <w:rFonts w:ascii="Times New Roman"/>
                <w:b w:val="false"/>
                <w:i w:val="false"/>
                <w:color w:val="000000"/>
                <w:sz w:val="20"/>
              </w:rPr>
              <w:t>
сәйкес</w:t>
            </w:r>
            <w:r>
              <w:br/>
            </w:r>
            <w:r>
              <w:rPr>
                <w:rFonts w:ascii="Times New Roman"/>
                <w:b w:val="false"/>
                <w:i w:val="false"/>
                <w:color w:val="000000"/>
                <w:sz w:val="20"/>
              </w:rPr>
              <w:t>
 </w:t>
            </w: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"Каирханова"</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w:t>
            </w:r>
            <w:r>
              <w:br/>
            </w:r>
            <w:r>
              <w:rPr>
                <w:rFonts w:ascii="Times New Roman"/>
                <w:b w:val="false"/>
                <w:i w:val="false"/>
                <w:color w:val="000000"/>
                <w:sz w:val="20"/>
              </w:rPr>
              <w:t>
дейін</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теңгеге</w:t>
            </w:r>
            <w:r>
              <w:br/>
            </w:r>
            <w:r>
              <w:rPr>
                <w:rFonts w:ascii="Times New Roman"/>
                <w:b w:val="false"/>
                <w:i w:val="false"/>
                <w:color w:val="000000"/>
                <w:sz w:val="20"/>
              </w:rPr>
              <w:t>
дейін</w:t>
            </w:r>
            <w:r>
              <w:br/>
            </w:r>
            <w:r>
              <w:rPr>
                <w:rFonts w:ascii="Times New Roman"/>
                <w:b w:val="false"/>
                <w:i w:val="false"/>
                <w:color w:val="000000"/>
                <w:sz w:val="20"/>
              </w:rPr>
              <w:t>
салынған</w:t>
            </w:r>
            <w:r>
              <w:br/>
            </w:r>
            <w:r>
              <w:rPr>
                <w:rFonts w:ascii="Times New Roman"/>
                <w:b w:val="false"/>
                <w:i w:val="false"/>
                <w:color w:val="000000"/>
                <w:sz w:val="20"/>
              </w:rPr>
              <w:t>
қаржыға</w:t>
            </w:r>
            <w:r>
              <w:br/>
            </w:r>
            <w:r>
              <w:rPr>
                <w:rFonts w:ascii="Times New Roman"/>
                <w:b w:val="false"/>
                <w:i w:val="false"/>
                <w:color w:val="000000"/>
                <w:sz w:val="20"/>
              </w:rPr>
              <w:t>
сәйкес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w:t>
            </w:r>
            <w:r>
              <w:br/>
            </w:r>
            <w:r>
              <w:rPr>
                <w:rFonts w:ascii="Times New Roman"/>
                <w:b w:val="false"/>
                <w:i w:val="false"/>
                <w:color w:val="000000"/>
                <w:sz w:val="20"/>
              </w:rPr>
              <w:t>
жөндеуші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"Баймаханов"</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w:t>
            </w:r>
            <w:r>
              <w:br/>
            </w:r>
            <w:r>
              <w:rPr>
                <w:rFonts w:ascii="Times New Roman"/>
                <w:b w:val="false"/>
                <w:i w:val="false"/>
                <w:color w:val="000000"/>
                <w:sz w:val="20"/>
              </w:rPr>
              <w:t>
дейін</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теңгеге</w:t>
            </w:r>
            <w:r>
              <w:br/>
            </w:r>
            <w:r>
              <w:rPr>
                <w:rFonts w:ascii="Times New Roman"/>
                <w:b w:val="false"/>
                <w:i w:val="false"/>
                <w:color w:val="000000"/>
                <w:sz w:val="20"/>
              </w:rPr>
              <w:t>
дейін</w:t>
            </w:r>
            <w:r>
              <w:br/>
            </w:r>
            <w:r>
              <w:rPr>
                <w:rFonts w:ascii="Times New Roman"/>
                <w:b w:val="false"/>
                <w:i w:val="false"/>
                <w:color w:val="000000"/>
                <w:sz w:val="20"/>
              </w:rPr>
              <w:t>
салынған</w:t>
            </w:r>
            <w:r>
              <w:br/>
            </w:r>
            <w:r>
              <w:rPr>
                <w:rFonts w:ascii="Times New Roman"/>
                <w:b w:val="false"/>
                <w:i w:val="false"/>
                <w:color w:val="000000"/>
                <w:sz w:val="20"/>
              </w:rPr>
              <w:t>
қаржыға</w:t>
            </w:r>
            <w:r>
              <w:br/>
            </w:r>
            <w:r>
              <w:rPr>
                <w:rFonts w:ascii="Times New Roman"/>
                <w:b w:val="false"/>
                <w:i w:val="false"/>
                <w:color w:val="000000"/>
                <w:sz w:val="20"/>
              </w:rPr>
              <w:t>
сәйкес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w:t>
            </w:r>
            <w:r>
              <w:br/>
            </w:r>
            <w:r>
              <w:rPr>
                <w:rFonts w:ascii="Times New Roman"/>
                <w:b w:val="false"/>
                <w:i w:val="false"/>
                <w:color w:val="000000"/>
                <w:sz w:val="20"/>
              </w:rPr>
              <w:t>
шілігі</w:t>
            </w:r>
            <w:r>
              <w:br/>
            </w:r>
            <w:r>
              <w:rPr>
                <w:rFonts w:ascii="Times New Roman"/>
                <w:b w:val="false"/>
                <w:i w:val="false"/>
                <w:color w:val="000000"/>
                <w:sz w:val="20"/>
              </w:rPr>
              <w:t>
шектеулі</w:t>
            </w:r>
            <w:r>
              <w:br/>
            </w:r>
            <w:r>
              <w:rPr>
                <w:rFonts w:ascii="Times New Roman"/>
                <w:b w:val="false"/>
                <w:i w:val="false"/>
                <w:color w:val="000000"/>
                <w:sz w:val="20"/>
              </w:rPr>
              <w:t>
серкітестік</w:t>
            </w:r>
            <w:r>
              <w:br/>
            </w:r>
            <w:r>
              <w:rPr>
                <w:rFonts w:ascii="Times New Roman"/>
                <w:b w:val="false"/>
                <w:i w:val="false"/>
                <w:color w:val="000000"/>
                <w:sz w:val="20"/>
              </w:rPr>
              <w:t>
"Жаңыл"</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ресепшн</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w:t>
            </w:r>
            <w:r>
              <w:br/>
            </w:r>
            <w:r>
              <w:rPr>
                <w:rFonts w:ascii="Times New Roman"/>
                <w:b w:val="false"/>
                <w:i w:val="false"/>
                <w:color w:val="000000"/>
                <w:sz w:val="20"/>
              </w:rPr>
              <w:t>
дейін</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теңгеге</w:t>
            </w:r>
            <w:r>
              <w:br/>
            </w:r>
            <w:r>
              <w:rPr>
                <w:rFonts w:ascii="Times New Roman"/>
                <w:b w:val="false"/>
                <w:i w:val="false"/>
                <w:color w:val="000000"/>
                <w:sz w:val="20"/>
              </w:rPr>
              <w:t>
дейін</w:t>
            </w:r>
            <w:r>
              <w:br/>
            </w:r>
            <w:r>
              <w:rPr>
                <w:rFonts w:ascii="Times New Roman"/>
                <w:b w:val="false"/>
                <w:i w:val="false"/>
                <w:color w:val="000000"/>
                <w:sz w:val="20"/>
              </w:rPr>
              <w:t>
салынған</w:t>
            </w:r>
            <w:r>
              <w:br/>
            </w:r>
            <w:r>
              <w:rPr>
                <w:rFonts w:ascii="Times New Roman"/>
                <w:b w:val="false"/>
                <w:i w:val="false"/>
                <w:color w:val="000000"/>
                <w:sz w:val="20"/>
              </w:rPr>
              <w:t>
қаржыға</w:t>
            </w:r>
            <w:r>
              <w:br/>
            </w:r>
            <w:r>
              <w:rPr>
                <w:rFonts w:ascii="Times New Roman"/>
                <w:b w:val="false"/>
                <w:i w:val="false"/>
                <w:color w:val="000000"/>
                <w:sz w:val="20"/>
              </w:rPr>
              <w:t>
сәйкес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наубайшы</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w:t>
            </w:r>
            <w:r>
              <w:br/>
            </w:r>
            <w:r>
              <w:rPr>
                <w:rFonts w:ascii="Times New Roman"/>
                <w:b w:val="false"/>
                <w:i w:val="false"/>
                <w:color w:val="000000"/>
                <w:sz w:val="20"/>
              </w:rPr>
              <w:t>
құтқарушы</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w:t>
            </w:r>
            <w:r>
              <w:br/>
            </w:r>
            <w:r>
              <w:rPr>
                <w:rFonts w:ascii="Times New Roman"/>
                <w:b w:val="false"/>
                <w:i w:val="false"/>
                <w:color w:val="000000"/>
                <w:sz w:val="20"/>
              </w:rPr>
              <w:t>
ұстасы</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w:t>
            </w:r>
            <w:r>
              <w:br/>
            </w:r>
            <w:r>
              <w:rPr>
                <w:rFonts w:ascii="Times New Roman"/>
                <w:b w:val="false"/>
                <w:i w:val="false"/>
                <w:color w:val="000000"/>
                <w:sz w:val="20"/>
              </w:rPr>
              <w:t>
шілігі</w:t>
            </w:r>
            <w:r>
              <w:br/>
            </w:r>
            <w:r>
              <w:rPr>
                <w:rFonts w:ascii="Times New Roman"/>
                <w:b w:val="false"/>
                <w:i w:val="false"/>
                <w:color w:val="000000"/>
                <w:sz w:val="20"/>
              </w:rPr>
              <w:t>
шектеулі</w:t>
            </w:r>
            <w:r>
              <w:br/>
            </w:r>
            <w:r>
              <w:rPr>
                <w:rFonts w:ascii="Times New Roman"/>
                <w:b w:val="false"/>
                <w:i w:val="false"/>
                <w:color w:val="000000"/>
                <w:sz w:val="20"/>
              </w:rPr>
              <w:t>
серкітестігі</w:t>
            </w:r>
            <w:r>
              <w:br/>
            </w:r>
            <w:r>
              <w:rPr>
                <w:rFonts w:ascii="Times New Roman"/>
                <w:b w:val="false"/>
                <w:i w:val="false"/>
                <w:color w:val="000000"/>
                <w:sz w:val="20"/>
              </w:rPr>
              <w:t>
"Меркур-</w:t>
            </w:r>
            <w:r>
              <w:br/>
            </w:r>
            <w:r>
              <w:rPr>
                <w:rFonts w:ascii="Times New Roman"/>
                <w:b w:val="false"/>
                <w:i w:val="false"/>
                <w:color w:val="000000"/>
                <w:sz w:val="20"/>
              </w:rPr>
              <w:t>
Пром"</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теңгеге</w:t>
            </w:r>
            <w:r>
              <w:br/>
            </w:r>
            <w:r>
              <w:rPr>
                <w:rFonts w:ascii="Times New Roman"/>
                <w:b w:val="false"/>
                <w:i w:val="false"/>
                <w:color w:val="000000"/>
                <w:sz w:val="20"/>
              </w:rPr>
              <w:t>
дейін</w:t>
            </w:r>
            <w:r>
              <w:br/>
            </w:r>
            <w:r>
              <w:rPr>
                <w:rFonts w:ascii="Times New Roman"/>
                <w:b w:val="false"/>
                <w:i w:val="false"/>
                <w:color w:val="000000"/>
                <w:sz w:val="20"/>
              </w:rPr>
              <w:t>
салынған</w:t>
            </w:r>
            <w:r>
              <w:br/>
            </w:r>
            <w:r>
              <w:rPr>
                <w:rFonts w:ascii="Times New Roman"/>
                <w:b w:val="false"/>
                <w:i w:val="false"/>
                <w:color w:val="000000"/>
                <w:sz w:val="20"/>
              </w:rPr>
              <w:t>
қаржыға</w:t>
            </w:r>
            <w:r>
              <w:br/>
            </w:r>
            <w:r>
              <w:rPr>
                <w:rFonts w:ascii="Times New Roman"/>
                <w:b w:val="false"/>
                <w:i w:val="false"/>
                <w:color w:val="000000"/>
                <w:sz w:val="20"/>
              </w:rPr>
              <w:t>
сәйкес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жүргізуші</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"Жоргенбаева</w:t>
            </w:r>
            <w:r>
              <w:br/>
            </w:r>
            <w:r>
              <w:rPr>
                <w:rFonts w:ascii="Times New Roman"/>
                <w:b w:val="false"/>
                <w:i w:val="false"/>
                <w:color w:val="000000"/>
                <w:sz w:val="20"/>
              </w:rPr>
              <w:t>
Сауле</w:t>
            </w:r>
            <w:r>
              <w:br/>
            </w:r>
            <w:r>
              <w:rPr>
                <w:rFonts w:ascii="Times New Roman"/>
                <w:b w:val="false"/>
                <w:i w:val="false"/>
                <w:color w:val="000000"/>
                <w:sz w:val="20"/>
              </w:rPr>
              <w:t>
Акебаевна"</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w:t>
            </w:r>
            <w:r>
              <w:br/>
            </w:r>
            <w:r>
              <w:rPr>
                <w:rFonts w:ascii="Times New Roman"/>
                <w:b w:val="false"/>
                <w:i w:val="false"/>
                <w:color w:val="000000"/>
                <w:sz w:val="20"/>
              </w:rPr>
              <w:t>
дейін</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теңгеге</w:t>
            </w:r>
            <w:r>
              <w:br/>
            </w:r>
            <w:r>
              <w:rPr>
                <w:rFonts w:ascii="Times New Roman"/>
                <w:b w:val="false"/>
                <w:i w:val="false"/>
                <w:color w:val="000000"/>
                <w:sz w:val="20"/>
              </w:rPr>
              <w:t>
дейін</w:t>
            </w:r>
            <w:r>
              <w:br/>
            </w:r>
            <w:r>
              <w:rPr>
                <w:rFonts w:ascii="Times New Roman"/>
                <w:b w:val="false"/>
                <w:i w:val="false"/>
                <w:color w:val="000000"/>
                <w:sz w:val="20"/>
              </w:rPr>
              <w:t>
салынған</w:t>
            </w:r>
            <w:r>
              <w:br/>
            </w:r>
            <w:r>
              <w:rPr>
                <w:rFonts w:ascii="Times New Roman"/>
                <w:b w:val="false"/>
                <w:i w:val="false"/>
                <w:color w:val="000000"/>
                <w:sz w:val="20"/>
              </w:rPr>
              <w:t>
қаржыға</w:t>
            </w:r>
            <w:r>
              <w:br/>
            </w:r>
            <w:r>
              <w:rPr>
                <w:rFonts w:ascii="Times New Roman"/>
                <w:b w:val="false"/>
                <w:i w:val="false"/>
                <w:color w:val="000000"/>
                <w:sz w:val="20"/>
              </w:rPr>
              <w:t>
сәйкес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сантехник</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w:t>
            </w:r>
            <w:r>
              <w:br/>
            </w:r>
            <w:r>
              <w:rPr>
                <w:rFonts w:ascii="Times New Roman"/>
                <w:b w:val="false"/>
                <w:i w:val="false"/>
                <w:color w:val="000000"/>
                <w:sz w:val="20"/>
              </w:rPr>
              <w:t>
шілігі</w:t>
            </w:r>
            <w:r>
              <w:br/>
            </w:r>
            <w:r>
              <w:rPr>
                <w:rFonts w:ascii="Times New Roman"/>
                <w:b w:val="false"/>
                <w:i w:val="false"/>
                <w:color w:val="000000"/>
                <w:sz w:val="20"/>
              </w:rPr>
              <w:t>
шектеулі</w:t>
            </w:r>
            <w:r>
              <w:br/>
            </w:r>
            <w:r>
              <w:rPr>
                <w:rFonts w:ascii="Times New Roman"/>
                <w:b w:val="false"/>
                <w:i w:val="false"/>
                <w:color w:val="000000"/>
                <w:sz w:val="20"/>
              </w:rPr>
              <w:t>
серкітестік</w:t>
            </w:r>
            <w:r>
              <w:br/>
            </w:r>
            <w:r>
              <w:rPr>
                <w:rFonts w:ascii="Times New Roman"/>
                <w:b w:val="false"/>
                <w:i w:val="false"/>
                <w:color w:val="000000"/>
                <w:sz w:val="20"/>
              </w:rPr>
              <w:t>
"Қанат"</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w:t>
            </w:r>
            <w:r>
              <w:br/>
            </w:r>
            <w:r>
              <w:rPr>
                <w:rFonts w:ascii="Times New Roman"/>
                <w:b w:val="false"/>
                <w:i w:val="false"/>
                <w:color w:val="000000"/>
                <w:sz w:val="20"/>
              </w:rPr>
              <w:t>
дейін</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теңгеге</w:t>
            </w:r>
            <w:r>
              <w:br/>
            </w:r>
            <w:r>
              <w:rPr>
                <w:rFonts w:ascii="Times New Roman"/>
                <w:b w:val="false"/>
                <w:i w:val="false"/>
                <w:color w:val="000000"/>
                <w:sz w:val="20"/>
              </w:rPr>
              <w:t>
дейін</w:t>
            </w:r>
            <w:r>
              <w:br/>
            </w:r>
            <w:r>
              <w:rPr>
                <w:rFonts w:ascii="Times New Roman"/>
                <w:b w:val="false"/>
                <w:i w:val="false"/>
                <w:color w:val="000000"/>
                <w:sz w:val="20"/>
              </w:rPr>
              <w:t>
салынған</w:t>
            </w:r>
            <w:r>
              <w:br/>
            </w:r>
            <w:r>
              <w:rPr>
                <w:rFonts w:ascii="Times New Roman"/>
                <w:b w:val="false"/>
                <w:i w:val="false"/>
                <w:color w:val="000000"/>
                <w:sz w:val="20"/>
              </w:rPr>
              <w:t>
қаржыға</w:t>
            </w:r>
            <w:r>
              <w:br/>
            </w:r>
            <w:r>
              <w:rPr>
                <w:rFonts w:ascii="Times New Roman"/>
                <w:b w:val="false"/>
                <w:i w:val="false"/>
                <w:color w:val="000000"/>
                <w:sz w:val="20"/>
              </w:rPr>
              <w:t>
сәйкес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сантехник</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