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6bfdf" w14:textId="e76bf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2011 жылғы 20 желтоқсандағы "Қаратал ауданының 2012-2014 жылдарға арналған аудандық бюджеті туралы" N 60-264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2012 жылғы 11 сәуірдегі N 4-30 шешімі. Алматы облысының Әділет департаменті Қаратал ауданының Әділет басқармасында 2012 жылы 19 сәуірде N 2-12-192 тіркелді. Қолданылу мерзімінің аяқталуына байланысты шешімнің күші жойылды - Алматы облысы Қаратал аудандық мәслихатының 2013 жылғы 14 мамырдағы N 17-78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шешімнің күші жойылды - Алматы облысы Қаратал аудандық мәслихатының 14.05.2013  N 17-78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 2008 жылғы 4 желтоқсандағы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 1-тармағына сәйкес, Қаратал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Қаратал аудандық мәслихатының 2011 жылғы 20 желтоқсандағы "Қаратал ауданының 2012-2014 жылдарға арналған аудандық бюджеті туралы" N 60-264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27 желтоқсандағы нормативтік құқықтық актілерді мемлекеттік тіркеу Тізіліміне 2-12-183 нөмірімен енгізілген, 2012 жылғы 13 қаңтардағы N 2 "Қаратал" газетінде жарияланған), 2012 жылғы 17 ақпандағы "Қаратал аудандық мәслихатының 2011 жылғы 20 желтоқсандағы "Қаратал ауданының 2012-2014 жылдарға арналған аудандық бюджеті туралы" N 60-264 шешіміне өзгерістер енгізу туралы" N 2-9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21 ақпандағы нормативтік құқықтық актілерді мемлекеттік тіркеу Тізіліміне 2-12-187 нөмірімен енгізілген, 2012 жылғы 2 наурыздағы N 9 "Қаратал"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"2920532" саны "2983760"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"2790956" саны "2854184"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"2952482" саны "3018005"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"Бюджет тапшылығы (профициті)" "-82188" саны "-91766"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 (профицитін пайдалануы)" "82188" саны "91766"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2012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төрайымы:                           С. Даркенбаева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Қаратал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хатшысы:                      Б. 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Қаратал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бастығы:                         Ертай Нұрпазылұлы Нұрпазылов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сәуір 2012 жыл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11 сәуірдегі N 4-30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"Қаратал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60-264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60-264 "Қаратал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Қаратал ауданының 2012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611"/>
        <w:gridCol w:w="610"/>
        <w:gridCol w:w="9167"/>
        <w:gridCol w:w="216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2983760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бөлігіндегі түсімдер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2854184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2854184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2854184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29"/>
        <w:gridCol w:w="709"/>
        <w:gridCol w:w="670"/>
        <w:gridCol w:w="689"/>
        <w:gridCol w:w="7765"/>
        <w:gridCol w:w="2189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3018005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191008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170607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17416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12417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58521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55994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94670</w:t>
            </w:r>
          </w:p>
        </w:tc>
      </w:tr>
      <w:tr>
        <w:trPr>
          <w:trHeight w:val="8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</w:t>
            </w:r>
          </w:p>
        </w:tc>
      </w:tr>
      <w:tr>
        <w:trPr>
          <w:trHeight w:val="8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</w:t>
            </w:r>
          </w:p>
        </w:tc>
      </w:tr>
      <w:tr>
        <w:trPr>
          <w:trHeight w:val="11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12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1781157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85566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84499</w:t>
            </w:r>
          </w:p>
        </w:tc>
      </w:tr>
      <w:tr>
        <w:trPr>
          <w:trHeight w:val="11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1547661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1541452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1492419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21056</w:t>
            </w:r>
          </w:p>
        </w:tc>
      </w:tr>
      <w:tr>
        <w:trPr>
          <w:trHeight w:val="12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9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 ұлғайту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26873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140648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95943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95943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44705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16906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</w:tr>
      <w:tr>
        <w:trPr>
          <w:trHeight w:val="8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11237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173041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151521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151521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31094</w:t>
            </w:r>
          </w:p>
        </w:tc>
      </w:tr>
      <w:tr>
        <w:trPr>
          <w:trHeight w:val="12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25505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18244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34585</w:t>
            </w:r>
          </w:p>
        </w:tc>
      </w:tr>
      <w:tr>
        <w:trPr>
          <w:trHeight w:val="12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етуге, және ымдау тілі мамандарының,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көмекшілердің қызмет көрсету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16069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21520</w:t>
            </w:r>
          </w:p>
        </w:tc>
      </w:tr>
      <w:tr>
        <w:trPr>
          <w:trHeight w:val="8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18248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 коммуналдық шаруашылық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491484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124250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92213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68679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инспекциясы бөлімі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224931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224931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істеуі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11157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жылу желілерін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ұйымдастыру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53814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147960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142303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142303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115685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125761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94243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94243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8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19743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15029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</w:t>
            </w:r>
          </w:p>
        </w:tc>
      </w:tr>
      <w:tr>
        <w:trPr>
          <w:trHeight w:val="9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</w:t>
            </w:r>
          </w:p>
        </w:tc>
      </w:tr>
      <w:tr>
        <w:trPr>
          <w:trHeight w:val="12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8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150559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30650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12361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9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71732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71732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округтердiң шекарасын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белгiлеу кезiнде жүргiзiлетiн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60302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48177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48177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48177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47667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47667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33958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</w:t>
            </w:r>
          </w:p>
        </w:tc>
      </w:tr>
      <w:tr>
        <w:trPr>
          <w:trHeight w:val="9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резерві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</w:t>
            </w:r>
          </w:p>
        </w:tc>
      </w:tr>
      <w:tr>
        <w:trPr>
          <w:trHeight w:val="8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</w:t>
            </w:r>
          </w:p>
        </w:tc>
      </w:tr>
      <w:tr>
        <w:trPr>
          <w:trHeight w:val="15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 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16216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қызметін 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88"/>
        <w:gridCol w:w="691"/>
        <w:gridCol w:w="652"/>
        <w:gridCol w:w="8385"/>
        <w:gridCol w:w="217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57519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9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91"/>
        <w:gridCol w:w="630"/>
        <w:gridCol w:w="9051"/>
        <w:gridCol w:w="2219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527"/>
        <w:gridCol w:w="448"/>
        <w:gridCol w:w="508"/>
        <w:gridCol w:w="8863"/>
        <w:gridCol w:w="224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528"/>
        <w:gridCol w:w="489"/>
        <w:gridCol w:w="9342"/>
        <w:gridCol w:w="225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631"/>
        <w:gridCol w:w="689"/>
        <w:gridCol w:w="8970"/>
        <w:gridCol w:w="222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-91766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ПАЙДАЛАНУЫ)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91766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34247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34247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627"/>
        <w:gridCol w:w="711"/>
        <w:gridCol w:w="691"/>
        <w:gridCol w:w="8308"/>
        <w:gridCol w:w="22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11 сәуірдегі N 4-30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"Қаратал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60-264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60-264 "Қаратал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аудан бюджетінің даму бағдарламаларының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07"/>
        <w:gridCol w:w="605"/>
        <w:gridCol w:w="691"/>
        <w:gridCol w:w="8298"/>
        <w:gridCol w:w="22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416430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95943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95943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95943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95943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 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320487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118713</w:t>
            </w:r>
          </w:p>
        </w:tc>
      </w:tr>
      <w:tr>
        <w:trPr>
          <w:trHeight w:val="5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</w:t>
            </w:r>
          </w:p>
        </w:tc>
      </w:tr>
      <w:tr>
        <w:trPr>
          <w:trHeight w:val="9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92213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68679</w:t>
            </w:r>
          </w:p>
        </w:tc>
      </w:tr>
      <w:tr>
        <w:trPr>
          <w:trHeight w:val="5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23534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201774</w:t>
            </w:r>
          </w:p>
        </w:tc>
      </w:tr>
      <w:tr>
        <w:trPr>
          <w:trHeight w:val="5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201774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53814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