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37bd" w14:textId="8b737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Қызылбалық ауылдық округінің "Көпбірлік" ауылына шектеу енгізе отырып карантин аймағының ветеринариялық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2012 жылғы 09 сәуірдегі N 82 қаулысы. Алматы облысы Әділет департаменті Қаратал ауданының Әділет басқармасында 2012 жылы 07 мамырда N 2-12-193 тіркелді. Күші жойылды - Алматы облысы Қаратал ауданы әкімдігінің 2012 жылғы 21 мамырдағы N 134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аудандық әкімдігінің 21.05.2012 N 134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31-бабының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18)-тармақшасына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 10-бабының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Қаратал ауданының бас мемлекеттік ветеринариялық -санитариялық инспекторының 2012 жылғы 22 ақпандағы N 45 ұсынысы негіздерінде,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Қызылбалық ауылдық округінің "Көпбірлік" ауылында мүйізді ірі қара малдары арасынан құтыру ауруының анықталуына байланысты, оны ары қарай таратпай жою мақсатында шектеу іс-шараларын енгізе отырып карантин аймағының ветеринариялық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А. Қонақбаевқа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С. Дүйсембінов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Ветеринариялық қадағалау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бақылау комитетінің Қаратал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аумақтық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инспекциясының бастығы                     Алмат Полатұлы Күншығар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сәуір 2012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Қаратал ауданы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санитарлық-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эпидемиологиялық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Владимир Петрович Маркевич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сәуір 2012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