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5118" w14:textId="4bf51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2012 жылы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2012 жылғы 17 қазандағы N 12-52 шешімі. Алматы облысының Әділет департаментінде 2012 жылы 07 қарашада 2162 тіркелді. Қолданылу мерзімінің аяқталуына байланысты шешімнің күші жойылды - Алматы облысы Қаратал аудандық мәслихатының 2013 жылғы 24 қыркүйектегі N 22-96 шешімімен</w:t>
      </w:r>
    </w:p>
    <w:p>
      <w:pPr>
        <w:spacing w:after="0"/>
        <w:ind w:left="0"/>
        <w:jc w:val="both"/>
      </w:pPr>
      <w:r>
        <w:rPr>
          <w:rFonts w:ascii="Times New Roman"/>
          <w:b w:val="false"/>
          <w:i w:val="false"/>
          <w:color w:val="ff0000"/>
          <w:sz w:val="28"/>
        </w:rPr>
        <w:t xml:space="preserve">      Ескерту. Қолданылу мерзімінің аяқталуына байланысты шешімнің күші жойылды - Алматы облысы Қаратал аудандық мәслихатының 24.09.2013  </w:t>
      </w:r>
      <w:r>
        <w:rPr>
          <w:rFonts w:ascii="Times New Roman"/>
          <w:b w:val="false"/>
          <w:i w:val="false"/>
          <w:color w:val="ff0000"/>
          <w:sz w:val="28"/>
        </w:rPr>
        <w:t>N 22-96</w:t>
      </w:r>
      <w:r>
        <w:rPr>
          <w:rFonts w:ascii="Times New Roman"/>
          <w:b w:val="false"/>
          <w:i w:val="false"/>
          <w:color w:val="ff0000"/>
          <w:sz w:val="28"/>
        </w:rPr>
        <w:t xml:space="preserve">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xml:space="preserve"> сәйкес, Қаратал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2012 жылдың бюджет қаражаты есебінен 5 айлық есептік көрсеткіш көлемінде әлеуметтік көмек берілсін.</w:t>
      </w:r>
      <w:r>
        <w:br/>
      </w:r>
      <w:r>
        <w:rPr>
          <w:rFonts w:ascii="Times New Roman"/>
          <w:b w:val="false"/>
          <w:i w:val="false"/>
          <w:color w:val="000000"/>
          <w:sz w:val="28"/>
        </w:rPr>
        <w:t>
</w:t>
      </w:r>
      <w:r>
        <w:rPr>
          <w:rFonts w:ascii="Times New Roman"/>
          <w:b w:val="false"/>
          <w:i w:val="false"/>
          <w:color w:val="000000"/>
          <w:sz w:val="28"/>
        </w:rPr>
        <w:t>
      2. Қаратал аудандық мәслихатының 2011 жылғы 10 қарашадағы  N 57-260 "Қаратал ауданының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2011 жылы әлеуметтік көмек беру туралы" (нормативтік құқықтық актілер тіркеу тізілімінде 2011 жылғы 24 қарашадағы 2-12-182 нөмірімен тіркелген, 2011 жылдың 2 желтоқсандағы аудандық "Қаратал" газетінің 50 (7157) нөмірінде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тұрғын-үй коммуналдық шаруашылық, көлік және байланыс, тұрмыстық қызмет көрсету, заңдылықты құқылық тәртіпті, азаматтардың құқықтарын, бостандықтары мен мүдделерін қорғауды қамтамасыз ету мәселелер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Б. Кумаров</w:t>
      </w:r>
    </w:p>
    <w:p>
      <w:pPr>
        <w:spacing w:after="0"/>
        <w:ind w:left="0"/>
        <w:jc w:val="both"/>
      </w:pPr>
      <w:r>
        <w:rPr>
          <w:rFonts w:ascii="Times New Roman"/>
          <w:b w:val="false"/>
          <w:i/>
          <w:color w:val="000000"/>
          <w:sz w:val="28"/>
        </w:rPr>
        <w:t>      Мәслихат хатшысы:                          Б. Смаилов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"Қаратал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Серік Жапарұлы Амандосов</w:t>
      </w:r>
      <w:r>
        <w:br/>
      </w:r>
      <w:r>
        <w:rPr>
          <w:rFonts w:ascii="Times New Roman"/>
          <w:b w:val="false"/>
          <w:i w:val="false"/>
          <w:color w:val="000000"/>
          <w:sz w:val="28"/>
        </w:rPr>
        <w:t>
      2012 жыл 17 қазан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