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1874" w14:textId="a691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2012 жылғы 06 желтоқсандағы N 10-1 шешімі. Алматы облысының Әділет департаментінде 2012 жылы 10 желтоқсанда N 2216 тіркелді. Күші жойылды - Алматы облысы Көксу аудандық мәслихатының 2013 жылғы 05 маусымдағы N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05.06.2013 N 15-3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жылдың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2011 жылғы 20 желтоқсандағы "Көксу ауданының 2012-2014 жылдарға арналған аудандық бюджеті туралы" N 66-2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2-14-119 нөмірімен енгізілген, 2012 жылдың 6 қаңтардағы N 1 (110) аудандық "Нұрлы Көксу" газетінде жарияланған), Көксу ауданы мәслихатының 2012 жылғы 17 ақпандағы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2-14-123 нөмірімен енгізілген, 2012 жылдың 2 наурыздағы N 9 (118) аудандық "Нұрлы Көксу" газетінде жарияланған), Көксу ауданы мәслихатының 2012 жылғы 12 сәуірдегі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3-2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2-14-127 нөмірімен енгізілген, 2012 жылдың 27 сәуірдегі N 17 (126) аудандық "Нұрлы Көксу" газетінде жарияланған), Көксу ауданы мәслихатының 2012 жылғы 08 маусымдағы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2-14-132 нөмірімен енгізілген, 2012 жылдың 29 маусымдағы N 26 (135) аудандық "Нұрлы Көксу" газетінде жарияланған), Көксу ауданы мәслихатының 2012 жылғы 05 қыркүйектегі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2116 нөмірімен енгізілген, 2012 жылдың 28 қыркүйектегі N 39 (148) аудандық "Нұрлы Көксу" газетінде жарияланған), Көксу ауданы мәслихатының 2012 жылғы 05 қарашадағы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2180 нөмірімен енгізілген, 2012 жылдың 23 қарашадағы N 47 (155)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"4231541" саны "4208651"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"4132069" саны "4109179"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"1081728" саны "1129439"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"1189205" саны "1118604"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"4262139" саны "4239249"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 Нұртаев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Ә.Б.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71"/>
        <w:gridCol w:w="667"/>
        <w:gridCol w:w="9471"/>
        <w:gridCol w:w="19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4208651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8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29"/>
        <w:gridCol w:w="651"/>
        <w:gridCol w:w="651"/>
        <w:gridCol w:w="8922"/>
        <w:gridCol w:w="19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4239249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234011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120257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12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2420122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241900</w:t>
            </w:r>
          </w:p>
        </w:tc>
      </w:tr>
      <w:tr>
        <w:trPr>
          <w:trHeight w:val="24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1467670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1461148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1418651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</w:t>
            </w:r>
          </w:p>
        </w:tc>
      </w:tr>
      <w:tr>
        <w:trPr>
          <w:trHeight w:val="15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710117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9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1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354710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33168</w:t>
            </w:r>
          </w:p>
        </w:tc>
      </w:tr>
      <w:tr>
        <w:trPr>
          <w:trHeight w:val="12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247856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82599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аббаттандыру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353796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9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81771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95543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11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12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9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71"/>
        <w:gridCol w:w="668"/>
        <w:gridCol w:w="9376"/>
        <w:gridCol w:w="20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70"/>
        <w:gridCol w:w="548"/>
        <w:gridCol w:w="9461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-92786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92786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66"/>
        <w:gridCol w:w="689"/>
        <w:gridCol w:w="651"/>
        <w:gridCol w:w="8522"/>
        <w:gridCol w:w="20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