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5bcbf" w14:textId="e95bc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ауданының жер учаскелері үшін төлемақының базалық ставкаларын түзету коэффициенттері мен елді мекендердегі аймақтардың шекараларын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ауданы мәслихатының 2012 жылғы 11 маусымдағы N 5-33 шешімі. Алматы облысының Әділет департаменті Райымбек ауданының Әділет басқармасында 2012 жылы 12 шілдеде N 2-15-121 тіркелді. Күші жойылды - Алматы облысы Райымбек аудандық мәслихатының 2022 жылғы 31 наурыздағы № 26-115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Райымбек аудандық мәслихатының 31.03.2022 </w:t>
      </w:r>
      <w:r>
        <w:rPr>
          <w:rFonts w:ascii="Times New Roman"/>
          <w:b w:val="false"/>
          <w:i w:val="false"/>
          <w:color w:val="ff0000"/>
          <w:sz w:val="28"/>
        </w:rPr>
        <w:t>№ 26-115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өзін–өзі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Райымбек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Райымбек ауданының жер учаскелері үшін төлемақының базалық ставкаларын түзету коэффициенттері мен елді мекендердегі аймақтардың шекаралары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өнеркәсіп, құрылыс, транспорт, байланыс, коммуникация, энергетика, отын ресурстары және ауылшаруашылығы, жер қатынастарын реттеу, қоршаған ортаны қорғау, табиғи ресурстарды тиімді пайдалану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органынан мемлекеттік тіркелген күннен бастап күшіне енеді және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Советов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Құдабаев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Райымбек ауданының "Жер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қатынастары бөлімі"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Адилжанов Рахымбай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2012 жылғы 11 маусымдағы "Райымбек ауданының жер учаскелері үшін төлемақының базалық ставкаларын түзету коэффициенттері мен елді мекендердегі аймақтардың шекараларын бекіту туралы" № 5-33 шешіміне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ауданының жер учаскелері үшін төлемақының базалық</w:t>
      </w:r>
      <w:r>
        <w:br/>
      </w:r>
      <w:r>
        <w:rPr>
          <w:rFonts w:ascii="Times New Roman"/>
          <w:b/>
          <w:i w:val="false"/>
          <w:color w:val="000000"/>
        </w:rPr>
        <w:t>ставкаларын түзету коэффициенттері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нөмірі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төлемақының базалық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ставкаларын түзету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коэффициенттері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 ауылы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Сарыжаз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Ақбейіт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Нарынқол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Тасашы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Қақпақ ауылы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Қарасаз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Бөлексаз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Түменбай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Ұзынбұлақ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Тұйық кенті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Жылысай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Көкбел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Шырғанақ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– Жалаңаш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Сарыбастау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Көмірші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Шәлкөде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Тегістік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Текес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Жалаулы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Жалаңаш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Жаңатекес ауылы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Қаратоған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Сүмбе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Қызылшекара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Ереуіл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Темірлік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Тоғызбұлақ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ауылы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Бестөбе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Қостөбе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Жаңатасашы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Күрметі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Жайдақбұлақ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Тұзкөл ауылы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Көкпияз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Кеңсу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Мыңжылқы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Шыбышы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