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1e52" w14:textId="e431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бойынша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әкімдігінің 2012 жылғы 02 ақпандағы N 76 қаулысы. Алматы облысының Әділет департаменті Панфилов ауданының Әділет басқармасында 2012 жылы 29 ақпанда N 2-16-151 тіркелді. Күші жойылды - Алматы облысы Панфилов аудандық әкімдігінің 2013 жылғы 30 қаңтардағы N 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Панфилов аудандық әкімдігінің 30.01.2013 N 16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"Қазақстан Республикасының 2001 жылғы 23 қаңтардағы "Халықты жұмыспен қамту туралы"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 ұсыныс пен сұранысқа сәйкес айқындалып, жұмыссыздар үшін уақытша жұмыс орнын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3."Панфилов ауданының жұмыспен қамту және әлеуметтік бағдарламалар бөлімі" мемлекеттік мекемесі (Жақыбай Азат Жапарұлы) жұмыссыздарды қоғамдық жұмысқа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Панфилов ауданының әкімдігінің 2010 жылғы 30 желтоқсандағы "Панфилов ауданы бойынша 2011 жылы ақылы қоғамдық жұмыстарды ұйымдастыру туралы" N 577 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2011 жылдың 28 қаңтардағы 2-16-130 нөмірімен енгізілген, 2011 жылғы 12 ақпандағы N 8 "Жаркент өңірі"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Раев Амантай Әбдіқадырұлына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күнінен бастап күшіне енеді және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Келемсейіт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қоғамдық жұмыстарды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76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Ұйымдардың тізбелері, қоғамдық жұмыстардың түрлері, көлемі мен</w:t>
      </w:r>
      <w:r>
        <w:br/>
      </w:r>
      <w:r>
        <w:rPr>
          <w:rFonts w:ascii="Times New Roman"/>
          <w:b/>
          <w:i w:val="false"/>
          <w:color w:val="000000"/>
        </w:rPr>
        <w:t>
нақты жағдайлары, қатысушылардың еңбегіне төленетін ақының</w:t>
      </w:r>
      <w:r>
        <w:br/>
      </w:r>
      <w:r>
        <w:rPr>
          <w:rFonts w:ascii="Times New Roman"/>
          <w:b/>
          <w:i w:val="false"/>
          <w:color w:val="000000"/>
        </w:rPr>
        <w:t>
мөлшері және оларды қаржыландыру көзі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233"/>
        <w:gridCol w:w="3213"/>
        <w:gridCol w:w="2693"/>
        <w:gridCol w:w="2113"/>
        <w:gridCol w:w="157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тізбелері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</w:p>
        </w:tc>
      </w:tr>
      <w:tr>
        <w:trPr>
          <w:trHeight w:val="14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Коңырөлең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Пенжім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Үлкеншыған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Басқұншы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Өңірді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Жол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 (жол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Көшелердің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Көшеттер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(округтағы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көмекті және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(округтағы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реттеп тігуге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Архитектуралық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әктеу).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шектелмейді,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болмайды;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 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береді;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қатысу, 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(шақырту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шектелмейді,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болмайды;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 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береді;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(жыртылған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түптеу, реттеу)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шектелмейді,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болмайды;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 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береді;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 ескі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шектелмейді,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болмайды;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 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береді;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 ескі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шектелмейді,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болмайды;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 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береді;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(үйлерін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(ақтау,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ардаргерлеріне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(ақтау,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шектелмейді,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болмайды;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 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береді;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"Жәрдем-А"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әлсіз тобына,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тұрмысы 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(мектептерге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уақытын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(ойын алаңдарын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шектелмейді,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болмайды;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 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береді;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апару,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көшірме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шектелмейді,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болмайды;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 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береді;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апару,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көшірме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шектелмейді,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болмайды;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 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береді;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апару,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көшірме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шектелмейді,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болмайды;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 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береді;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