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95d8" w14:textId="20b95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 әкімдігінің 26 наурыз 2012 жылғы "Қазақстан 
Республикасының азаматтарын 2012 жылдың сәуір-маусымында және қазан-желтоқсанда кезекті мерзімді әскери қызметке шақыру туралы" 
N 193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ауданы әкімдігінің 2012 жылғы 06 қыркүйектегі N 497 қаулысы. Алматы облысының Әділет департаментінде 2012 жылы 02 қазанда N 2137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1998 жылғы 24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2005 жылғы 8 шілдедегі "Әскери міндеттілік және әскери қызмет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Панфилов ауданы әкімдігінің 26 наурыз 2012 жылғы "Қазақстан Республикасының азаматтарын 2012 жылдың сәуір-маусымында және қазан-желтоқсанында кезекті мерзімді әскери қызметке шақыру туралы" (Алматы облысының Әділет департаментінде Нормативтік құқықтық актілердің мемлекеттік тіркеу тізілімінде 2012 жылғы 12 сәуірдегі тіркелген нөмірі 2-16-152, "Жаркент өңірі" газетінің 2012 жылғы 9 мамырдағы 23-нөмірінде және 2012 жылғы 26 мамырдағы 27-нөмірінде жарияланған) N 193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құрылған шақыру комиссиясының құрамына: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Оспанова Сауле Сатқызы - "Панфилов аудандық емханасы" мемлекеттік коммуналдық қазыналық кәсіпорны, медициналық комиссияның төрағасы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Ткаченко Евгения Васильевна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Амантай Абдықадырұлы Раевқа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 Бигелдиев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"Алматы облысы Панфилов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 бастығы               Даулетханов Талғат Жасболатұлы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қыркүйек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"Алматы облысы Панфилов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Әміров Мейрамбай Кенжебайұлы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қыркүйек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"Панфилов аудандық емханасы"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қазыналық кәсіпорыны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дәрігері                               Сарпеков Төлеу Құмарбекұлы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қыркүйек 2012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