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1459" w14:textId="64c1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21 желтоқсандағы "Талғар ауданының 2012-2014 жылдарға арналған аудандық бюджеті туралы" N 53-316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2012 жылғы 06 желтоқсандағы N 11-61 шешімі. Алматы облысының Әділет департаментінде 2012 жылы 11 желтоқсанда N 2227 тіркелді. Қолданылу мерзімінің аяқталуына байланысты шешімнің күші жойылды - Алматы облысы Талғар аудандық мәслихатының 2013 жылғы 13 мамырдағы N 17-89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Талғар аудандық мәслихатының 13.05.2013 N 17-89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2-тармағының,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109–бабы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24 наурыз 1998 жылғы "Нормативтік құқықтық акт"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аудандық мәслихаттың 2011 жылғы 21 желтоқсандағы "Талғар ауданының 2012-2014 жылдарға арналған аудандық бюджеті туралы" N 53-316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нормативтік құқықтық актілерді мемлекеттік тіркеу Тізілімінде 2-18-136 нөмірімен енгізілген, 2012 жылғы 14 қаңтардағы N 3 (3986) "Талғар" газетінде жарияланған), Талғар аудандық мәслихаттың 2012 жылғы 20 ақпандағы 2011 жылғы 21 желтоқсандағы "Талғар ауданының 2012-2014 жылдарға арналған аудандық бюджеті туралы" N 53-316 шешіміне өзгерістер мен толықтырулар енгізу туралы" N 2-13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ақпандағы нормативтік құқықтық актілерді мемлекеттік тіркеу Тізілімінде 2-18-139 нөмірімен енгізілген, 2012 жылғы 19 наурыздағы N 09 (3992) "Талғар" газетінде жарияланған), Талғар аудандық мәслихаттың 2012 жылғы 13 сәуірдегі 2011 жылғы 21 желтоқсандағы "Талғар ауданының 2012-2014 жылдарға арналған аудандық бюджеті туралы" N 53-316 шешіміне өзгерістер енгізу туралы" N 4-23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2-18-144 нөмірімен енгізілген, 2012 жылғы 28 сәуірдегі N 16 (3999) "Талғар" газетінде жарияланған), Талғар аудандық мәслихаттың 2012 жылғы 8 маусымдағы 2011 жылғы 21 желтоқсандағы "Талғар ауданының 2012-2014 жылдарға арналған аудандық бюджеті туралы" N 53-316 шешіміне өзгерістер енгізу туралы" N 5-29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маусымдағы нормативтік құқықтық актілерді мемлекеттік тіркеу Тізілімінде 2-18-148 нөмірімен енгізілген, 2012 жылғы 30 маусымдағы N 25 (4008) "Талғар" газетінде жарияланған), Талғар аудандық мәслихаттың 2012 жылғы 6 қыркүйектегі 2011 жылғы 21 желтоқсандағы "Талғар ауданының 2012-2014 жылдарға арналған аудандық бюджеті туралы" N 53-316 шешіміне өзгерістер енгізу туралы" N 8-46 шешіміне (2012 жылғы 19 қыркүйектегі нормативтік құқықтық актілерді мемлекеттік тіркеу Тізілімінде 2110 нөмірімен енгізілген, 2012 жылғы 6 қазандағы N 39 (4022) "Талғар" газетінде жарияланған),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Талғар аудандық мәслихаттың 2012 жылғы 6 қарашадағы 2011 жылғы 21 желтоқсандағы "Талғар ауданының 2012-2014 жылдарға арналған аудандық бюджеті туралы" N 53-316 шешіміне өзгерістер енгізу туралы" N 10-55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13 қарашадағы нормативтік құқықтық актілерді мемлекеттік тіркеу Тізілімінде 2184 нөмірімен енгізілген, 2012 жылғы 24 қарашадағы N 46-47 (4029-4030) "Талғар"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"8811541" саны "8875809"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"6758605" саны "6822873"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"9269356" саны "9329824"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экономикалық дамыту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Есимханов Е.Д.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Тебериков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Сафин Асанғали Ануарұлы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желтоқсан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желтоқсан "2011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"Талғар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53-316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11-61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"Талғар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53-316 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509"/>
        <w:gridCol w:w="505"/>
        <w:gridCol w:w="9751"/>
        <w:gridCol w:w="190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8875809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1314386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1020877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607615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82249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325895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261343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205925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10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32166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32166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38414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15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</w:t>
            </w:r>
          </w:p>
        </w:tc>
      </w:tr>
      <w:tr>
        <w:trPr>
          <w:trHeight w:val="18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</w:t>
            </w:r>
          </w:p>
        </w:tc>
      </w:tr>
      <w:tr>
        <w:trPr>
          <w:trHeight w:val="9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700136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700136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700136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6822873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6822873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6822873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89"/>
        <w:gridCol w:w="667"/>
        <w:gridCol w:w="648"/>
        <w:gridCol w:w="8945"/>
        <w:gridCol w:w="188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9329824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290738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263445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73465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170307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12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</w:p>
        </w:tc>
      </w:tr>
      <w:tr>
        <w:trPr>
          <w:trHeight w:val="12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жою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5573920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281012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281012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278447</w:t>
            </w:r>
          </w:p>
        </w:tc>
      </w:tr>
      <w:tr>
        <w:trPr>
          <w:trHeight w:val="24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4315716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4307119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4146221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58649</w:t>
            </w:r>
          </w:p>
        </w:tc>
      </w:tr>
      <w:tr>
        <w:trPr>
          <w:trHeight w:val="12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24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947460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380825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30405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265210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566635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566635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2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 дамытудың 2011-2015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"Саламатты Қазақстан"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іс-шаралар өткізу"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</w:t>
            </w:r>
          </w:p>
        </w:tc>
      </w:tr>
      <w:tr>
        <w:trPr>
          <w:trHeight w:val="15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</w:t>
            </w:r>
          </w:p>
        </w:tc>
      </w:tr>
      <w:tr>
        <w:trPr>
          <w:trHeight w:val="12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31409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31409</w:t>
            </w:r>
          </w:p>
        </w:tc>
      </w:tr>
      <w:tr>
        <w:trPr>
          <w:trHeight w:val="12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2195476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881268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121750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шығару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106753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732161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мемлекеттік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жер участкелерін алу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732161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1223185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1223185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695356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503203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91023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91023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29786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210853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162653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12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24078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</w:t>
            </w:r>
          </w:p>
        </w:tc>
      </w:tr>
      <w:tr>
        <w:trPr>
          <w:trHeight w:val="4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168660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158387</w:t>
            </w:r>
          </w:p>
        </w:tc>
      </w:tr>
      <w:tr>
        <w:trPr>
          <w:trHeight w:val="8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152577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</w:p>
        </w:tc>
      </w:tr>
      <w:tr>
        <w:trPr>
          <w:trHeight w:val="9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8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15195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8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53969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47093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31830</w:t>
            </w:r>
          </w:p>
        </w:tc>
      </w:tr>
      <w:tr>
        <w:trPr>
          <w:trHeight w:val="12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15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30153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мақсатына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