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8c3c" w14:textId="4058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бойынша ауылдық елді мекендерде жұмыс істейтін денсаулық сақтау, әлеуметтік қамсыздандыру, білім беру, мәдениет және спорт мамандарына жиырма бес процент жоғары айлықақы мен тарифтік ставкалар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2012 жылғы 13 сәуірдегі N 4-5 шешімі. Алматы облысының Әділет департаменті Ұйғыр ауданының Әділет басқармасында 2012 жылы 10 мамырда N 2-19-135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08 шілдедегі "Агроөнеркәсіптік кешенді және ауылдық аумақтарды дамытуды мемлекеттік реттеу туралы"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Ұйғыр ауданы әкімінің 2012 жылғы 05 сәуірдегі N 1-7/180 ұсынысына сәйкес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ауданы бойынша ауылдық елді мекендерде жұмыс істейтін денсаулық сақтау, әлеуметтік қамсыздандыру, білім беру, мәдениет және спорт мамандарына жиырма бес процент жоғары айлықақы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әлеуметтік-экономикалық даму, өнеркәсіп, транспорт, құрылыс, байланыс, экология және табиғат ресурстарын тиімді пайдалану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П. Джаппаров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Ұйғыр ауданының "Экономика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Исмаилов Мырзалим Муталимұлы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сәуір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