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73861" w14:textId="71738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ауданының ауылдық елді мекендерінде жұмыс істейтін денсаулық сақтау, әлеуметтік қамсыздандыру, білім беру, мәдениет, спорт және ветеринария мамандарына жиырма бес проценті жоғары айлықақы мен тарифтік ставкалар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аудандық мәслихатының 2012 жылғы 05 желтоқсандағы N 12-3 шешімі. Алматы облысының Әділет департаментінде 2012 жылы 13 желтоқсанда N 2243 тіркелді. Күші жойылды - Алматы облысы Ұйғыр аудандық мәслихатының 2014 жылғы 24 қарашадағы № 41-3 шешімімен</w:t>
      </w:r>
    </w:p>
    <w:p>
      <w:pPr>
        <w:spacing w:after="0"/>
        <w:ind w:left="0"/>
        <w:jc w:val="both"/>
      </w:pPr>
      <w:r>
        <w:rPr>
          <w:rFonts w:ascii="Times New Roman"/>
          <w:b w:val="false"/>
          <w:i w:val="false"/>
          <w:color w:val="ff0000"/>
          <w:sz w:val="28"/>
        </w:rPr>
        <w:t>      Ескерту. Күші жойылды - Алматы облысы Ұйғыр аудандық мәслихатының 24.11.2014 № 41-3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Ұйғыр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Ұйғыр ауданының ауылдық елді мекендерінде жұмыс істейтін денсаулық сақтау, әлеуметтік қамсыздандыру, білім беру, мәдениет, спорт және ветеринария мамандарына қызметтің осы түрлерімен қалалық жағдайда айналысатын мамандардың ставкаларымен салыстырғанда кемінде жиырма бес проценті жоғары айлықақы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халықты әлеуметтік жағынан қорғау, еңбекпен қамту, білім беру, денсаулық сақтау, сауда, мәдениет, тіл және діни мәселелер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 Имиров</w:t>
      </w:r>
    </w:p>
    <w:p>
      <w:pPr>
        <w:spacing w:after="0"/>
        <w:ind w:left="0"/>
        <w:jc w:val="both"/>
      </w:pPr>
      <w:r>
        <w:rPr>
          <w:rFonts w:ascii="Times New Roman"/>
          <w:b w:val="false"/>
          <w:i/>
          <w:color w:val="000000"/>
          <w:sz w:val="28"/>
        </w:rPr>
        <w:t>      Аудандық мәслихаттың хатшысы               Н. Есжанов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Ұйғыр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мекеменің бастығы                          Исмаилов Мирзалим Муталимович</w:t>
      </w:r>
      <w:r>
        <w:br/>
      </w:r>
      <w:r>
        <w:rPr>
          <w:rFonts w:ascii="Times New Roman"/>
          <w:b w:val="false"/>
          <w:i w:val="false"/>
          <w:color w:val="000000"/>
          <w:sz w:val="28"/>
        </w:rPr>
        <w:t>
      05 желтоқсан 2012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