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c18" w14:textId="736f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2012 жылғы 25 қазандағы № 323 қаулысы. Жамбыл облысының Әділет департаментінде 2012 жылғы 15 қарашада № 1839 тіркелді. Күші жойылды - Жамбыл облысы әкімдігінің 2014 жылғы 28 мамырдағы №154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28.05.2014 </w:t>
      </w:r>
      <w:r>
        <w:rPr>
          <w:rFonts w:ascii="Times New Roman"/>
          <w:b w:val="false"/>
          <w:i w:val="false"/>
          <w:color w:val="ff0000"/>
          <w:sz w:val="28"/>
        </w:rPr>
        <w:t>№154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"Дiни қызмет және дiни бiрлестiктер туралы" Қазақстан Республикасының 2011 жылғы 11 қазандағы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облысында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күшке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Кәрім Насбекұлы Көкрекбаевқа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3583"/>
        <w:gridCol w:w="5915"/>
        <w:gridCol w:w="983"/>
      </w:tblGrid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Иесінің аты-жөні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"Меломан" дүкендер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қаласы, Әйтеке би көшесі, №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Отмутская Светлана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"Букинист"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қаласы, Бектұрғанов көшесі, № 14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Арапова Әсел Дадильханқызы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"Кітап"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қаласы, Бектұрғанов көшесі, № 14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Нұрлихина Гулжамал Камиқызы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"Рысбаева және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қаласы, Қазыбек би көшесі, № 109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Рысбаева Сәуле Макшанқызы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ауданы, Сарыкемер ауылы, Байзақ батыр көшесі, № 255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Шайділдаева Күлзада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"Алуа"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Аса ауылы, Абай көшесі, № 66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Ақшалова Гүлзағипа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"Жуалы" ауылшаруашылығы тұтынушылардың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ауданы, Б.Момышұлы ауылы, Жамбыл көшесі, № 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Тәтенов Жіден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"Халал ет"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ауданы, Қордай ауылы, Төле би көшесі, № 43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Нартбаева Раушан Далбайқызы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"Нұрділдә"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ауданы, Құлан ауылы, Жібек-жолы көшесі, № 54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Наметқұлова Гүлнар Адепбайқызы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"Махаббат әлемі" сауда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ауданы, Меркі ауылы, Ә.Исмайылов көшесі, № 214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Қасымова Гүлжамал Шегебайқызы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ауданы, Мойынқұм ауылы, Көшенов көшесі, № 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Қалымбетов Нұржан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"Айя"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ауданы, Жаңатас қаласы, 2- мөлтек ауданы 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Салтыбаев Дәмеш Заирқызы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Колокольчик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ауданы, Қаратау қаласы,Т. Рысқұлов көшесі, № 24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Аяшева Ляззат Көмекбайқызы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"Гүлсім и К" ЖШС-нің кеңсе тауарлар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ауданы, Шу қаласы, Абылайхан көшесі, № 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Мухамеджанова Гүлсім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