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fb42" w14:textId="485f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облыстық бюджет туралы</w:t>
      </w:r>
    </w:p>
    <w:p>
      <w:pPr>
        <w:spacing w:after="0"/>
        <w:ind w:left="0"/>
        <w:jc w:val="both"/>
      </w:pPr>
      <w:r>
        <w:rPr>
          <w:rFonts w:ascii="Times New Roman"/>
          <w:b w:val="false"/>
          <w:i w:val="false"/>
          <w:color w:val="000000"/>
          <w:sz w:val="28"/>
        </w:rPr>
        <w:t>Жамбыл облыстық мәслихатының 2012 жылғы 7 желтоқсандағы № 10-3 шешімі. Жамбыл облысының Әділет департаментінде 2012 жылғы 12 желтоқсанда № 1859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8 бабына</w:t>
      </w:r>
      <w:r>
        <w:rPr>
          <w:rFonts w:ascii="Times New Roman"/>
          <w:b w:val="false"/>
          <w:i w:val="false"/>
          <w:color w:val="000000"/>
          <w:sz w:val="28"/>
        </w:rPr>
        <w:t xml:space="preserve"> және </w:t>
      </w:r>
      <w:r>
        <w:rPr>
          <w:rFonts w:ascii="Times New Roman"/>
          <w:b w:val="false"/>
          <w:i w:val="false"/>
          <w:color w:val="000000"/>
          <w:sz w:val="28"/>
        </w:rPr>
        <w:t>«2013-2015 жылдарға арналған республикалық бюджет туралы»</w:t>
      </w:r>
      <w:r>
        <w:rPr>
          <w:rFonts w:ascii="Times New Roman"/>
          <w:b w:val="false"/>
          <w:i w:val="false"/>
          <w:color w:val="000000"/>
          <w:sz w:val="28"/>
        </w:rPr>
        <w:t xml:space="preserve"> Қазақстан Республикасының 2012 жылғы 23 қарашадағы Заңына 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149 953 135 мың теңге, оның ішінде:</w:t>
      </w:r>
      <w:r>
        <w:br/>
      </w:r>
      <w:r>
        <w:rPr>
          <w:rFonts w:ascii="Times New Roman"/>
          <w:b w:val="false"/>
          <w:i w:val="false"/>
          <w:color w:val="000000"/>
          <w:sz w:val="28"/>
        </w:rPr>
        <w:t>
      салықтық түсімдер – 15 058 312 мың теңге;</w:t>
      </w:r>
      <w:r>
        <w:br/>
      </w:r>
      <w:r>
        <w:rPr>
          <w:rFonts w:ascii="Times New Roman"/>
          <w:b w:val="false"/>
          <w:i w:val="false"/>
          <w:color w:val="000000"/>
          <w:sz w:val="28"/>
        </w:rPr>
        <w:t>
      салықтық емес түсімдер – 1 622 169 мың теңге;</w:t>
      </w:r>
      <w:r>
        <w:br/>
      </w:r>
      <w:r>
        <w:rPr>
          <w:rFonts w:ascii="Times New Roman"/>
          <w:b w:val="false"/>
          <w:i w:val="false"/>
          <w:color w:val="000000"/>
          <w:sz w:val="28"/>
        </w:rPr>
        <w:t>
      негізгі капиталды сатудан түсетін түсімдер – 7 500 мың теңге;</w:t>
      </w:r>
      <w:r>
        <w:br/>
      </w:r>
      <w:r>
        <w:rPr>
          <w:rFonts w:ascii="Times New Roman"/>
          <w:b w:val="false"/>
          <w:i w:val="false"/>
          <w:color w:val="000000"/>
          <w:sz w:val="28"/>
        </w:rPr>
        <w:t>
      трансферттер түсiмі – 133 265 154 мың теңге;</w:t>
      </w:r>
      <w:r>
        <w:br/>
      </w:r>
      <w:r>
        <w:rPr>
          <w:rFonts w:ascii="Times New Roman"/>
          <w:b w:val="false"/>
          <w:i w:val="false"/>
          <w:color w:val="000000"/>
          <w:sz w:val="28"/>
        </w:rPr>
        <w:t>
</w:t>
      </w:r>
      <w:r>
        <w:rPr>
          <w:rFonts w:ascii="Times New Roman"/>
          <w:b w:val="false"/>
          <w:i w:val="false"/>
          <w:color w:val="000000"/>
          <w:sz w:val="28"/>
        </w:rPr>
        <w:t>
      2) шығындар - 150 806 722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1 999 215 мың теңге:</w:t>
      </w:r>
      <w:r>
        <w:br/>
      </w:r>
      <w:r>
        <w:rPr>
          <w:rFonts w:ascii="Times New Roman"/>
          <w:b w:val="false"/>
          <w:i w:val="false"/>
          <w:color w:val="000000"/>
          <w:sz w:val="28"/>
        </w:rPr>
        <w:t>
      бюджеттік кредиттер – 2 723 196 мың теңге;</w:t>
      </w:r>
      <w:r>
        <w:br/>
      </w:r>
      <w:r>
        <w:rPr>
          <w:rFonts w:ascii="Times New Roman"/>
          <w:b w:val="false"/>
          <w:i w:val="false"/>
          <w:color w:val="000000"/>
          <w:sz w:val="28"/>
        </w:rPr>
        <w:t>
      бюджеттік кредиттерді өтеу – 723 981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260 405 мың теңге:</w:t>
      </w:r>
      <w:r>
        <w:br/>
      </w:r>
      <w:r>
        <w:rPr>
          <w:rFonts w:ascii="Times New Roman"/>
          <w:b w:val="false"/>
          <w:i w:val="false"/>
          <w:color w:val="000000"/>
          <w:sz w:val="28"/>
        </w:rPr>
        <w:t>
      қаржы активтерін сатып алу – 209 215 мың теңге;</w:t>
      </w:r>
      <w:r>
        <w:br/>
      </w:r>
      <w:r>
        <w:rPr>
          <w:rFonts w:ascii="Times New Roman"/>
          <w:b w:val="false"/>
          <w:i w:val="false"/>
          <w:color w:val="000000"/>
          <w:sz w:val="28"/>
        </w:rPr>
        <w:t>
      мемлекеттiң қаржы активтерiн сатудан түсетiн түсiмдер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- 3 113 207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3 113 207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Жамбыл облыстық мәслихатының 27.03.2013 </w:t>
      </w:r>
      <w:r>
        <w:rPr>
          <w:rFonts w:ascii="Times New Roman"/>
          <w:b w:val="false"/>
          <w:i w:val="false"/>
          <w:color w:val="000000"/>
          <w:sz w:val="28"/>
        </w:rPr>
        <w:t>№ 11-6</w:t>
      </w:r>
      <w:r>
        <w:rPr>
          <w:rFonts w:ascii="Times New Roman"/>
          <w:b w:val="false"/>
          <w:i w:val="false"/>
          <w:color w:val="ff0000"/>
          <w:sz w:val="28"/>
        </w:rPr>
        <w:t xml:space="preserve"> ; 15.05.2013 </w:t>
      </w:r>
      <w:r>
        <w:rPr>
          <w:rFonts w:ascii="Times New Roman"/>
          <w:b w:val="false"/>
          <w:i w:val="false"/>
          <w:color w:val="000000"/>
          <w:sz w:val="28"/>
        </w:rPr>
        <w:t>№ 13-2</w:t>
      </w:r>
      <w:r>
        <w:rPr>
          <w:rFonts w:ascii="Times New Roman"/>
          <w:b w:val="false"/>
          <w:i w:val="false"/>
          <w:color w:val="ff0000"/>
          <w:sz w:val="28"/>
        </w:rPr>
        <w:t xml:space="preserve"> ; 04.07.2013 </w:t>
      </w:r>
      <w:r>
        <w:rPr>
          <w:rFonts w:ascii="Times New Roman"/>
          <w:b w:val="false"/>
          <w:i w:val="false"/>
          <w:color w:val="000000"/>
          <w:sz w:val="28"/>
        </w:rPr>
        <w:t>№ 15-3</w:t>
      </w:r>
      <w:r>
        <w:rPr>
          <w:rFonts w:ascii="Times New Roman"/>
          <w:b w:val="false"/>
          <w:i w:val="false"/>
          <w:color w:val="ff0000"/>
          <w:sz w:val="28"/>
        </w:rPr>
        <w:t xml:space="preserve">; 23.08.2013 </w:t>
      </w:r>
      <w:r>
        <w:rPr>
          <w:rFonts w:ascii="Times New Roman"/>
          <w:b w:val="false"/>
          <w:i w:val="false"/>
          <w:color w:val="000000"/>
          <w:sz w:val="28"/>
        </w:rPr>
        <w:t>№ 16-3</w:t>
      </w:r>
      <w:r>
        <w:rPr>
          <w:rFonts w:ascii="Times New Roman"/>
          <w:b w:val="false"/>
          <w:i w:val="false"/>
          <w:color w:val="ff0000"/>
          <w:sz w:val="28"/>
        </w:rPr>
        <w:t xml:space="preserve">; 27.09.2013 </w:t>
      </w:r>
      <w:r>
        <w:rPr>
          <w:rFonts w:ascii="Times New Roman"/>
          <w:b w:val="false"/>
          <w:i w:val="false"/>
          <w:color w:val="000000"/>
          <w:sz w:val="28"/>
        </w:rPr>
        <w:t>№ 17-5</w:t>
      </w:r>
      <w:r>
        <w:rPr>
          <w:rFonts w:ascii="Times New Roman"/>
          <w:b w:val="false"/>
          <w:i w:val="false"/>
          <w:color w:val="ff0000"/>
          <w:sz w:val="28"/>
        </w:rPr>
        <w:t xml:space="preserve">; 31.10.2013 </w:t>
      </w:r>
      <w:r>
        <w:rPr>
          <w:rFonts w:ascii="Times New Roman"/>
          <w:b w:val="false"/>
          <w:i w:val="false"/>
          <w:color w:val="000000"/>
          <w:sz w:val="28"/>
        </w:rPr>
        <w:t>№ 18-3</w:t>
      </w:r>
      <w:r>
        <w:rPr>
          <w:rFonts w:ascii="Times New Roman"/>
          <w:b w:val="false"/>
          <w:i w:val="false"/>
          <w:color w:val="ff0000"/>
          <w:sz w:val="28"/>
        </w:rPr>
        <w:t xml:space="preserve">; 09.12.2013 </w:t>
      </w:r>
      <w:r>
        <w:rPr>
          <w:rFonts w:ascii="Times New Roman"/>
          <w:b w:val="false"/>
          <w:i w:val="false"/>
          <w:color w:val="000000"/>
          <w:sz w:val="28"/>
        </w:rPr>
        <w:t>№ 19-2</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2013 жылы облыстық бюджеттен аудандық және қалалық бюджеттерге берілетін субвенция мөлшері 42 623 591 мың теңге сомасында белгіленсін:</w:t>
      </w:r>
      <w:r>
        <w:br/>
      </w:r>
      <w:r>
        <w:rPr>
          <w:rFonts w:ascii="Times New Roman"/>
          <w:b w:val="false"/>
          <w:i w:val="false"/>
          <w:color w:val="000000"/>
          <w:sz w:val="28"/>
        </w:rPr>
        <w:t>
      Байзақ ауданына – 3 793 168 мың теңге;</w:t>
      </w:r>
      <w:r>
        <w:br/>
      </w:r>
      <w:r>
        <w:rPr>
          <w:rFonts w:ascii="Times New Roman"/>
          <w:b w:val="false"/>
          <w:i w:val="false"/>
          <w:color w:val="000000"/>
          <w:sz w:val="28"/>
        </w:rPr>
        <w:t>
      Жамбыл ауданына – 3 750 041 мың теңге;</w:t>
      </w:r>
      <w:r>
        <w:br/>
      </w:r>
      <w:r>
        <w:rPr>
          <w:rFonts w:ascii="Times New Roman"/>
          <w:b w:val="false"/>
          <w:i w:val="false"/>
          <w:color w:val="000000"/>
          <w:sz w:val="28"/>
        </w:rPr>
        <w:t>
      Жуалы ауданына – 3 372 458 мың теңге;</w:t>
      </w:r>
      <w:r>
        <w:br/>
      </w:r>
      <w:r>
        <w:rPr>
          <w:rFonts w:ascii="Times New Roman"/>
          <w:b w:val="false"/>
          <w:i w:val="false"/>
          <w:color w:val="000000"/>
          <w:sz w:val="28"/>
        </w:rPr>
        <w:t>
      Қордай ауданына – 4 628 308 мың теңге;</w:t>
      </w:r>
      <w:r>
        <w:br/>
      </w:r>
      <w:r>
        <w:rPr>
          <w:rFonts w:ascii="Times New Roman"/>
          <w:b w:val="false"/>
          <w:i w:val="false"/>
          <w:color w:val="000000"/>
          <w:sz w:val="28"/>
        </w:rPr>
        <w:t>
      Меркі ауданына – 3 603 050 мың теңге;</w:t>
      </w:r>
      <w:r>
        <w:br/>
      </w:r>
      <w:r>
        <w:rPr>
          <w:rFonts w:ascii="Times New Roman"/>
          <w:b w:val="false"/>
          <w:i w:val="false"/>
          <w:color w:val="000000"/>
          <w:sz w:val="28"/>
        </w:rPr>
        <w:t>
      Мойынқұм ауданына – 1 980 138 мың теңге;</w:t>
      </w:r>
      <w:r>
        <w:br/>
      </w:r>
      <w:r>
        <w:rPr>
          <w:rFonts w:ascii="Times New Roman"/>
          <w:b w:val="false"/>
          <w:i w:val="false"/>
          <w:color w:val="000000"/>
          <w:sz w:val="28"/>
        </w:rPr>
        <w:t>
      Сарысу ауданына – 2 920 498 мың теңге;</w:t>
      </w:r>
      <w:r>
        <w:br/>
      </w:r>
      <w:r>
        <w:rPr>
          <w:rFonts w:ascii="Times New Roman"/>
          <w:b w:val="false"/>
          <w:i w:val="false"/>
          <w:color w:val="000000"/>
          <w:sz w:val="28"/>
        </w:rPr>
        <w:t>
      Талас ауданына – 2 751 998 мың теңге;</w:t>
      </w:r>
      <w:r>
        <w:br/>
      </w:r>
      <w:r>
        <w:rPr>
          <w:rFonts w:ascii="Times New Roman"/>
          <w:b w:val="false"/>
          <w:i w:val="false"/>
          <w:color w:val="000000"/>
          <w:sz w:val="28"/>
        </w:rPr>
        <w:t>
      Т.Рысқұлов ауданына – 2 899 317 мың теңге;</w:t>
      </w:r>
      <w:r>
        <w:br/>
      </w:r>
      <w:r>
        <w:rPr>
          <w:rFonts w:ascii="Times New Roman"/>
          <w:b w:val="false"/>
          <w:i w:val="false"/>
          <w:color w:val="000000"/>
          <w:sz w:val="28"/>
        </w:rPr>
        <w:t>
      Шу ауданына – 4 083 469 мың теңге;</w:t>
      </w:r>
      <w:r>
        <w:br/>
      </w:r>
      <w:r>
        <w:rPr>
          <w:rFonts w:ascii="Times New Roman"/>
          <w:b w:val="false"/>
          <w:i w:val="false"/>
          <w:color w:val="000000"/>
          <w:sz w:val="28"/>
        </w:rPr>
        <w:t>
      Тараз қаласына – 8 841 146 мың теңге.</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2013-2015 жылдары облыстық бюджеттен қаржыландырылатын ауылдық елді мекендерде жұмыс істейтін денсаулық сақтау, әлеуметтік қамсыздандыру, білім беру, мәдениет және спорт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айлықақылары мен тарифтік ставкаларының жиырма бес проценті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2013 жылға арналған облыстық бюджетте аудандар мен Тараз қаласының бюджеттеріне республикалық бюджет қаржысы есебінен:</w:t>
      </w:r>
      <w:r>
        <w:br/>
      </w:r>
      <w:r>
        <w:rPr>
          <w:rFonts w:ascii="Times New Roman"/>
          <w:b w:val="false"/>
          <w:i w:val="false"/>
          <w:color w:val="000000"/>
          <w:sz w:val="28"/>
        </w:rPr>
        <w:t>
</w:t>
      </w:r>
      <w:r>
        <w:rPr>
          <w:rFonts w:ascii="Times New Roman"/>
          <w:b w:val="false"/>
          <w:i w:val="false"/>
          <w:color w:val="000000"/>
          <w:sz w:val="28"/>
        </w:rPr>
        <w:t>
      1) эпизоотияға қарсы шараларды жүргізуге;</w:t>
      </w:r>
      <w:r>
        <w:br/>
      </w:r>
      <w:r>
        <w:rPr>
          <w:rFonts w:ascii="Times New Roman"/>
          <w:b w:val="false"/>
          <w:i w:val="false"/>
          <w:color w:val="000000"/>
          <w:sz w:val="28"/>
        </w:rPr>
        <w:t>
</w:t>
      </w:r>
      <w:r>
        <w:rPr>
          <w:rFonts w:ascii="Times New Roman"/>
          <w:b w:val="false"/>
          <w:i w:val="false"/>
          <w:color w:val="000000"/>
          <w:sz w:val="28"/>
        </w:rPr>
        <w:t>
      2) мемлекеттік ветеринарлық ұйымдарды материалдық-техникалық жарақтандыруға;</w:t>
      </w:r>
      <w:r>
        <w:br/>
      </w:r>
      <w:r>
        <w:rPr>
          <w:rFonts w:ascii="Times New Roman"/>
          <w:b w:val="false"/>
          <w:i w:val="false"/>
          <w:color w:val="000000"/>
          <w:sz w:val="28"/>
        </w:rPr>
        <w:t>
</w:t>
      </w:r>
      <w:r>
        <w:rPr>
          <w:rFonts w:ascii="Times New Roman"/>
          <w:b w:val="false"/>
          <w:i w:val="false"/>
          <w:color w:val="000000"/>
          <w:sz w:val="28"/>
        </w:rPr>
        <w:t>
      3) мамандарды әлеуметтік қолдау шараларын іске асыруға;</w:t>
      </w:r>
      <w:r>
        <w:br/>
      </w:r>
      <w:r>
        <w:rPr>
          <w:rFonts w:ascii="Times New Roman"/>
          <w:b w:val="false"/>
          <w:i w:val="false"/>
          <w:color w:val="000000"/>
          <w:sz w:val="28"/>
        </w:rPr>
        <w:t>
</w:t>
      </w:r>
      <w:r>
        <w:rPr>
          <w:rFonts w:ascii="Times New Roman"/>
          <w:b w:val="false"/>
          <w:i w:val="false"/>
          <w:color w:val="000000"/>
          <w:sz w:val="28"/>
        </w:rPr>
        <w:t>
      4)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5) Қазақстан Республикасында білім беруді дамытудың 2011-2020 жылдарға арналған мемлекетік бағдарламасын іске асыруға;</w:t>
      </w:r>
      <w:r>
        <w:br/>
      </w:r>
      <w:r>
        <w:rPr>
          <w:rFonts w:ascii="Times New Roman"/>
          <w:b w:val="false"/>
          <w:i w:val="false"/>
          <w:color w:val="000000"/>
          <w:sz w:val="28"/>
        </w:rPr>
        <w:t>
</w:t>
      </w:r>
      <w:r>
        <w:rPr>
          <w:rFonts w:ascii="Times New Roman"/>
          <w:b w:val="false"/>
          <w:i w:val="false"/>
          <w:color w:val="000000"/>
          <w:sz w:val="28"/>
        </w:rPr>
        <w:t>
      6)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r>
        <w:br/>
      </w:r>
      <w:r>
        <w:rPr>
          <w:rFonts w:ascii="Times New Roman"/>
          <w:b w:val="false"/>
          <w:i w:val="false"/>
          <w:color w:val="000000"/>
          <w:sz w:val="28"/>
        </w:rPr>
        <w:t>
</w:t>
      </w:r>
      <w:r>
        <w:rPr>
          <w:rFonts w:ascii="Times New Roman"/>
          <w:b w:val="false"/>
          <w:i w:val="false"/>
          <w:color w:val="000000"/>
          <w:sz w:val="28"/>
        </w:rPr>
        <w:t>
      7) мектеп мұғалімдеріне және мектепке дейінгі білім беру ұйымдарының тәрбиешілеріне біліктілік санаты үшін қосымша ақы мөлшерін ұлғайтуға;</w:t>
      </w:r>
      <w:r>
        <w:br/>
      </w:r>
      <w:r>
        <w:rPr>
          <w:rFonts w:ascii="Times New Roman"/>
          <w:b w:val="false"/>
          <w:i w:val="false"/>
          <w:color w:val="000000"/>
          <w:sz w:val="28"/>
        </w:rPr>
        <w:t>
</w:t>
      </w:r>
      <w:r>
        <w:rPr>
          <w:rFonts w:ascii="Times New Roman"/>
          <w:b w:val="false"/>
          <w:i w:val="false"/>
          <w:color w:val="000000"/>
          <w:sz w:val="28"/>
        </w:rPr>
        <w:t>
      8)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«Бизнестің жол картасы - 2020»</w:t>
      </w:r>
      <w:r>
        <w:rPr>
          <w:rFonts w:ascii="Times New Roman"/>
          <w:b w:val="false"/>
          <w:i w:val="false"/>
          <w:color w:val="000000"/>
          <w:sz w:val="28"/>
        </w:rPr>
        <w:t xml:space="preserve"> бағдарламасы шеңберінде өңірлерде жеке кәсіпкерлікті қолдауға;</w:t>
      </w:r>
      <w:r>
        <w:br/>
      </w:r>
      <w:r>
        <w:rPr>
          <w:rFonts w:ascii="Times New Roman"/>
          <w:b w:val="false"/>
          <w:i w:val="false"/>
          <w:color w:val="000000"/>
          <w:sz w:val="28"/>
        </w:rPr>
        <w:t>
</w:t>
      </w:r>
      <w:r>
        <w:rPr>
          <w:rFonts w:ascii="Times New Roman"/>
          <w:b w:val="false"/>
          <w:i w:val="false"/>
          <w:color w:val="000000"/>
          <w:sz w:val="28"/>
        </w:rPr>
        <w:t>
      10) «Өңірлерді дамыту» бағдарламасы шеңберінде жобаларды іске асыру, сондай-ақ жергілікті өзін-өзін басқаруды мемлекеттік қолдауға;</w:t>
      </w:r>
      <w:r>
        <w:br/>
      </w:r>
      <w:r>
        <w:rPr>
          <w:rFonts w:ascii="Times New Roman"/>
          <w:b w:val="false"/>
          <w:i w:val="false"/>
          <w:color w:val="000000"/>
          <w:sz w:val="28"/>
        </w:rPr>
        <w:t>
      10-1) жергілікті атқарушы органдардың штат санын ұлғайтуға;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11)</w:t>
      </w:r>
      <w:r>
        <w:rPr>
          <w:rFonts w:ascii="Times New Roman"/>
          <w:b w:val="false"/>
          <w:i w:val="false"/>
          <w:color w:val="800000"/>
          <w:sz w:val="28"/>
        </w:rPr>
        <w:t xml:space="preserve"> алынып тасталды Жамбыл облыстық мәслихатының. 27.03.2013 </w:t>
      </w:r>
      <w:r>
        <w:rPr>
          <w:rFonts w:ascii="Times New Roman"/>
          <w:b w:val="false"/>
          <w:i w:val="false"/>
          <w:color w:val="000000"/>
          <w:sz w:val="28"/>
        </w:rPr>
        <w:t>№ 11-6</w:t>
      </w:r>
      <w:r>
        <w:rPr>
          <w:rFonts w:ascii="Times New Roman"/>
          <w:b w:val="false"/>
          <w:i w:val="false"/>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12)</w:t>
      </w:r>
      <w:r>
        <w:rPr>
          <w:rFonts w:ascii="Times New Roman"/>
          <w:b w:val="false"/>
          <w:i w:val="false"/>
          <w:color w:val="800000"/>
          <w:sz w:val="28"/>
        </w:rPr>
        <w:t xml:space="preserve"> алынып тасталды Жамбыл облыстық мәслихатының. 27.03.2013 </w:t>
      </w:r>
      <w:r>
        <w:rPr>
          <w:rFonts w:ascii="Times New Roman"/>
          <w:b w:val="false"/>
          <w:i w:val="false"/>
          <w:color w:val="000000"/>
          <w:sz w:val="28"/>
        </w:rPr>
        <w:t>№ 11-6</w:t>
      </w:r>
      <w:r>
        <w:rPr>
          <w:rFonts w:ascii="Times New Roman"/>
          <w:b w:val="false"/>
          <w:i w:val="false"/>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13)</w:t>
      </w:r>
      <w:r>
        <w:rPr>
          <w:rFonts w:ascii="Times New Roman"/>
          <w:b w:val="false"/>
          <w:i w:val="false"/>
          <w:color w:val="800000"/>
          <w:sz w:val="28"/>
        </w:rPr>
        <w:t xml:space="preserve"> алынып тасталды Жамбыл облыстық мәслихатының. 27.03.2013 </w:t>
      </w:r>
      <w:r>
        <w:rPr>
          <w:rFonts w:ascii="Times New Roman"/>
          <w:b w:val="false"/>
          <w:i w:val="false"/>
          <w:color w:val="000000"/>
          <w:sz w:val="28"/>
        </w:rPr>
        <w:t>№ 11-6</w:t>
      </w:r>
      <w:r>
        <w:rPr>
          <w:rFonts w:ascii="Times New Roman"/>
          <w:b w:val="false"/>
          <w:i w:val="false"/>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14) автомобиль жолдарын күрделі және орташа жөндеуге арналған ағымдағы нысаналы трансферттердің бөлінуі Жамбыл облысы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мен толықтыру енгізілді - Жамбыл облыстық мәслихатының 27.03.2013 </w:t>
      </w:r>
      <w:r>
        <w:rPr>
          <w:rFonts w:ascii="Times New Roman"/>
          <w:b w:val="false"/>
          <w:i w:val="false"/>
          <w:color w:val="000000"/>
          <w:sz w:val="28"/>
        </w:rPr>
        <w:t>№ 11-</w:t>
      </w:r>
      <w:r>
        <w:rPr>
          <w:rFonts w:ascii="Times New Roman"/>
          <w:b w:val="false"/>
          <w:i w:val="false"/>
          <w:color w:val="000000"/>
          <w:sz w:val="28"/>
        </w:rPr>
        <w:t>6</w:t>
      </w:r>
      <w:r>
        <w:rPr>
          <w:rFonts w:ascii="Times New Roman"/>
          <w:b w:val="false"/>
          <w:i w:val="false"/>
          <w:color w:val="ff0000"/>
          <w:sz w:val="28"/>
        </w:rPr>
        <w:t xml:space="preserve"> ; 04.07.2013 </w:t>
      </w:r>
      <w:r>
        <w:rPr>
          <w:rFonts w:ascii="Times New Roman"/>
          <w:b w:val="false"/>
          <w:i w:val="false"/>
          <w:color w:val="000000"/>
          <w:sz w:val="28"/>
        </w:rPr>
        <w:t xml:space="preserve">№ 15-3 </w:t>
      </w:r>
      <w:r>
        <w:rPr>
          <w:rFonts w:ascii="Times New Roman"/>
          <w:b w:val="false"/>
          <w:i w:val="false"/>
          <w:color w:val="ff0000"/>
          <w:sz w:val="28"/>
        </w:rPr>
        <w:t>(2013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2013 жылға арналған облыстық бюджетте аудандар мен Тараз қаласының бюджеттеріне республикалық бюджет қаржысы есебінен:</w:t>
      </w:r>
      <w:r>
        <w:br/>
      </w:r>
      <w:r>
        <w:rPr>
          <w:rFonts w:ascii="Times New Roman"/>
          <w:b w:val="false"/>
          <w:i w:val="false"/>
          <w:color w:val="000000"/>
          <w:sz w:val="28"/>
        </w:rPr>
        <w:t>
</w:t>
      </w:r>
      <w:r>
        <w:rPr>
          <w:rFonts w:ascii="Times New Roman"/>
          <w:b w:val="false"/>
          <w:i w:val="false"/>
          <w:color w:val="000000"/>
          <w:sz w:val="28"/>
        </w:rPr>
        <w:t>
      1) ауыз сумен жабдықтау және және су бұру жүйелерін дамытуға;</w:t>
      </w:r>
      <w:r>
        <w:br/>
      </w:r>
      <w:r>
        <w:rPr>
          <w:rFonts w:ascii="Times New Roman"/>
          <w:b w:val="false"/>
          <w:i w:val="false"/>
          <w:color w:val="000000"/>
          <w:sz w:val="28"/>
        </w:rPr>
        <w:t>
</w:t>
      </w:r>
      <w:r>
        <w:rPr>
          <w:rFonts w:ascii="Times New Roman"/>
          <w:b w:val="false"/>
          <w:i w:val="false"/>
          <w:color w:val="000000"/>
          <w:sz w:val="28"/>
        </w:rPr>
        <w:t>
      2) білім беру объектілерін салуға және реконструкциялауға;</w:t>
      </w:r>
      <w:r>
        <w:br/>
      </w:r>
      <w:r>
        <w:rPr>
          <w:rFonts w:ascii="Times New Roman"/>
          <w:b w:val="false"/>
          <w:i w:val="false"/>
          <w:color w:val="000000"/>
          <w:sz w:val="28"/>
        </w:rPr>
        <w:t>
</w:t>
      </w:r>
      <w:r>
        <w:rPr>
          <w:rFonts w:ascii="Times New Roman"/>
          <w:b w:val="false"/>
          <w:i w:val="false"/>
          <w:color w:val="000000"/>
          <w:sz w:val="28"/>
        </w:rPr>
        <w:t>
      3) коммуналдық шаруашылықты дамытуға;</w:t>
      </w:r>
      <w:r>
        <w:br/>
      </w:r>
      <w:r>
        <w:rPr>
          <w:rFonts w:ascii="Times New Roman"/>
          <w:b w:val="false"/>
          <w:i w:val="false"/>
          <w:color w:val="000000"/>
          <w:sz w:val="28"/>
        </w:rPr>
        <w:t>
</w:t>
      </w:r>
      <w:r>
        <w:rPr>
          <w:rFonts w:ascii="Times New Roman"/>
          <w:b w:val="false"/>
          <w:i w:val="false"/>
          <w:color w:val="000000"/>
          <w:sz w:val="28"/>
        </w:rPr>
        <w:t>
      4) мемлекеттік коммуналдық тұрғын үй қорының тұрғын үй жобалауға, салуға және (немесе) сатып алуға;</w:t>
      </w:r>
      <w:r>
        <w:br/>
      </w:r>
      <w:r>
        <w:rPr>
          <w:rFonts w:ascii="Times New Roman"/>
          <w:b w:val="false"/>
          <w:i w:val="false"/>
          <w:color w:val="000000"/>
          <w:sz w:val="28"/>
        </w:rPr>
        <w:t>
</w:t>
      </w:r>
      <w:r>
        <w:rPr>
          <w:rFonts w:ascii="Times New Roman"/>
          <w:b w:val="false"/>
          <w:i w:val="false"/>
          <w:color w:val="000000"/>
          <w:sz w:val="28"/>
        </w:rPr>
        <w:t>
      5) инженерлік-коммуникациялық инфрақұрылымды жобалауға, дамытуға, жайластыруға және (немесе) сатып алуға;</w:t>
      </w:r>
      <w:r>
        <w:br/>
      </w:r>
      <w:r>
        <w:rPr>
          <w:rFonts w:ascii="Times New Roman"/>
          <w:b w:val="false"/>
          <w:i w:val="false"/>
          <w:color w:val="000000"/>
          <w:sz w:val="28"/>
        </w:rPr>
        <w:t>
</w:t>
      </w:r>
      <w:r>
        <w:rPr>
          <w:rFonts w:ascii="Times New Roman"/>
          <w:b w:val="false"/>
          <w:i w:val="false"/>
          <w:color w:val="000000"/>
          <w:sz w:val="28"/>
        </w:rPr>
        <w:t>
      6) «Өңірлерді дамыту» бағдарламасы шеңберінде инженерлік-коммуникациялық инфрақұрылымды дамытуға;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7)</w:t>
      </w:r>
      <w:r>
        <w:rPr>
          <w:rFonts w:ascii="Times New Roman"/>
          <w:b w:val="false"/>
          <w:i w:val="false"/>
          <w:color w:val="800000"/>
          <w:sz w:val="28"/>
        </w:rPr>
        <w:t xml:space="preserve"> алынып тасталды Жамбыл облыстық мәслихатының. 27.03.2013 </w:t>
      </w:r>
      <w:r>
        <w:rPr>
          <w:rFonts w:ascii="Times New Roman"/>
          <w:b w:val="false"/>
          <w:i w:val="false"/>
          <w:color w:val="000000"/>
          <w:sz w:val="28"/>
        </w:rPr>
        <w:t>№ 11-6</w:t>
      </w:r>
      <w:r>
        <w:rPr>
          <w:rFonts w:ascii="Times New Roman"/>
          <w:b w:val="false"/>
          <w:i w:val="false"/>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8)</w:t>
      </w:r>
      <w:r>
        <w:rPr>
          <w:rFonts w:ascii="Times New Roman"/>
          <w:b w:val="false"/>
          <w:i w:val="false"/>
          <w:color w:val="800000"/>
          <w:sz w:val="28"/>
        </w:rPr>
        <w:t xml:space="preserve"> алынып тасталды Жамбыл облыстық мәслихатының. 27.03.2013 </w:t>
      </w:r>
      <w:r>
        <w:rPr>
          <w:rFonts w:ascii="Times New Roman"/>
          <w:b w:val="false"/>
          <w:i w:val="false"/>
          <w:color w:val="000000"/>
          <w:sz w:val="28"/>
        </w:rPr>
        <w:t>№ 11-6</w:t>
      </w:r>
      <w:r>
        <w:rPr>
          <w:rFonts w:ascii="Times New Roman"/>
          <w:b w:val="false"/>
          <w:i w:val="false"/>
          <w:color w:val="80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Жамбыл облыстық мәслихатының 27.03.2013 </w:t>
      </w:r>
      <w:r>
        <w:rPr>
          <w:rFonts w:ascii="Times New Roman"/>
          <w:b w:val="false"/>
          <w:i w:val="false"/>
          <w:color w:val="000000"/>
          <w:sz w:val="28"/>
        </w:rPr>
        <w:t>№ 11-6</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2013 жылға арналған облыстық бюджетте республикалық бюджеттің есебінен тұрғын үй жобалауға, салуға және (немесе) сатып алуға, әлеуметтік қолдау шараларын іске асыруға, мамандарды Жұмыспен қамту - 2020 бағдарламасы шеңберінде ауыл кәсіптілікті дамытуына жәрдемдесуге, Моноқалаларды дамытудың 2012 - 2020 жылдарға арналған бағдарламасы шеңберінде ағымдағы іс-шараларды іске асыруға аудандар мен Тараз қаласының бюджеттерін кредиттеуге берілетін сомалар Жамбыл облысы әкімдігінің қаулысымен айқындалады.</w:t>
      </w:r>
      <w:r>
        <w:br/>
      </w:r>
      <w:r>
        <w:rPr>
          <w:rFonts w:ascii="Times New Roman"/>
          <w:b w:val="false"/>
          <w:i w:val="false"/>
          <w:color w:val="000000"/>
          <w:sz w:val="28"/>
        </w:rPr>
        <w:t>
</w:t>
      </w:r>
      <w:r>
        <w:rPr>
          <w:rFonts w:ascii="Times New Roman"/>
          <w:b w:val="false"/>
          <w:i w:val="false"/>
          <w:color w:val="000000"/>
          <w:sz w:val="28"/>
        </w:rPr>
        <w:t>
      7. 2013 жылға арналған облыстық бюджетте аудандар мен Тараз қаласының бюджеттеріне облыстық бюджет қаржысы есебінен нысаналы ағымдағы және даму трансферттердің бөлінуі Жамбыл облысы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8. 2013 жылғы облыстық жергілікті атқарушы органның резерві 230 000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Жамбыл облыстық мәслихатының 27.03.2013 </w:t>
      </w:r>
      <w:r>
        <w:rPr>
          <w:rFonts w:ascii="Times New Roman"/>
          <w:b w:val="false"/>
          <w:i w:val="false"/>
          <w:color w:val="000000"/>
          <w:sz w:val="28"/>
        </w:rPr>
        <w:t>№ 11-6</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2013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Облыстық мәслихаттың</w:t>
            </w:r>
            <w:r>
              <w:br/>
            </w:r>
            <w:r>
              <w:rPr>
                <w:rFonts w:ascii="Times New Roman"/>
                <w:b w:val="false"/>
                <w:i w:val="false"/>
                <w:color w:val="000000"/>
                <w:sz w:val="20"/>
              </w:rPr>
              <w:t>
      </w:t>
            </w:r>
            <w:r>
              <w:rPr>
                <w:rFonts w:ascii="Times New Roman"/>
                <w:b w:val="false"/>
                <w:i/>
                <w:color w:val="000000"/>
                <w:sz w:val="20"/>
              </w:rPr>
              <w:t>сессия төрайымы</w:t>
            </w:r>
            <w:r>
              <w:br/>
            </w:r>
            <w:r>
              <w:rPr>
                <w:rFonts w:ascii="Times New Roman"/>
                <w:b w:val="false"/>
                <w:i w:val="false"/>
                <w:color w:val="000000"/>
                <w:sz w:val="20"/>
              </w:rPr>
              <w:t>
      </w:t>
            </w:r>
            <w:r>
              <w:rPr>
                <w:rFonts w:ascii="Times New Roman"/>
                <w:b w:val="false"/>
                <w:i/>
                <w:color w:val="000000"/>
                <w:sz w:val="20"/>
              </w:rPr>
              <w:t>Д. Қожамжарова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мәслихаттың хатшысы</w:t>
            </w:r>
            <w:r>
              <w:br/>
            </w:r>
            <w:r>
              <w:rPr>
                <w:rFonts w:ascii="Times New Roman"/>
                <w:b w:val="false"/>
                <w:i w:val="false"/>
                <w:color w:val="000000"/>
                <w:sz w:val="20"/>
              </w:rPr>
              <w:t>
</w:t>
            </w:r>
            <w:r>
              <w:rPr>
                <w:rFonts w:ascii="Times New Roman"/>
                <w:b w:val="false"/>
                <w:i/>
                <w:color w:val="000000"/>
                <w:sz w:val="20"/>
              </w:rPr>
              <w:t>Б. Қарашолақов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
          <w:p>
            <w:pPr>
              <w:spacing w:after="20"/>
              <w:ind w:left="20"/>
              <w:jc w:val="both"/>
            </w:pPr>
            <w:r>
              <w:rPr>
                <w:rFonts w:ascii="Times New Roman"/>
                <w:b w:val="false"/>
                <w:i w:val="false"/>
                <w:color w:val="000000"/>
                <w:sz w:val="20"/>
              </w:rPr>
              <w:t>
Жамбыл облысы мәслихатының</w:t>
            </w:r>
            <w:r>
              <w:br/>
            </w:r>
            <w:r>
              <w:rPr>
                <w:rFonts w:ascii="Times New Roman"/>
                <w:b w:val="false"/>
                <w:i w:val="false"/>
                <w:color w:val="000000"/>
                <w:sz w:val="20"/>
              </w:rPr>
              <w:t xml:space="preserve">
2012 жылғы 7 желтоқсандағы </w:t>
            </w:r>
            <w:r>
              <w:br/>
            </w:r>
            <w:r>
              <w:rPr>
                <w:rFonts w:ascii="Times New Roman"/>
                <w:b w:val="false"/>
                <w:i w:val="false"/>
                <w:color w:val="000000"/>
                <w:sz w:val="20"/>
              </w:rPr>
              <w:t>
№ 10-3 шешіміне 1 - қосымша </w:t>
            </w:r>
          </w:p>
          <w:bookmarkEnd w:id="1"/>
        </w:tc>
      </w:tr>
    </w:tbl>
    <w:p>
      <w:pPr>
        <w:spacing w:after="0"/>
        <w:ind w:left="0"/>
        <w:jc w:val="left"/>
      </w:pPr>
      <w:r>
        <w:rPr>
          <w:rFonts w:ascii="Times New Roman"/>
          <w:b/>
          <w:i w:val="false"/>
          <w:color w:val="000000"/>
        </w:rPr>
        <w:t xml:space="preserve"> 2013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Жамбыл облыстық мәслихатының 09.12.2013 </w:t>
      </w:r>
      <w:r>
        <w:rPr>
          <w:rFonts w:ascii="Times New Roman"/>
          <w:b w:val="false"/>
          <w:i w:val="false"/>
          <w:color w:val="ff0000"/>
          <w:sz w:val="28"/>
        </w:rPr>
        <w:t>№ 19-2</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91"/>
        <w:gridCol w:w="269"/>
        <w:gridCol w:w="231"/>
        <w:gridCol w:w="243"/>
        <w:gridCol w:w="247"/>
        <w:gridCol w:w="3"/>
        <w:gridCol w:w="198"/>
        <w:gridCol w:w="294"/>
        <w:gridCol w:w="437"/>
        <w:gridCol w:w="890"/>
        <w:gridCol w:w="23"/>
        <w:gridCol w:w="7"/>
        <w:gridCol w:w="3"/>
        <w:gridCol w:w="5961"/>
        <w:gridCol w:w="263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149 953 135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15 058 312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7 446 157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7 446 157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5 804 742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5 804 742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1 807 413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1 807 413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1 622 169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687 777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687 777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884 788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884 788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133 265 154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132 682 634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132 682 634</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150 806 722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2 226 402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61 092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735 438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571 532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106 932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тексеру комиссиясы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129 632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1 207 092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120 202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136 149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948 514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90 706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241 811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38 119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 іс-шаралар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57 792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 іс-шаралар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48 081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137 195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24 942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83 188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5 488 498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5 425 790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4 566 908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663 510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20 392 050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3 390 041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2 569 488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820 553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2 320 544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1 296 792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654 812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159 783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209 157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2 068 728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1 678 593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390 135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276 415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276 415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3 960 141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3 960 141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57 996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57 996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3 174 878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104 788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181 568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164 432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56 363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284 355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573 352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1 672 346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5 022 658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4 294 597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728 061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34 731 305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250 612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250 612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902 544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516 589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209 441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175 412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18 456 522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4 507 972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355 262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448 302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106 016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297 035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404 836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1 534 758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50 574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1 261 774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9 489 993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6 622 544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5 523 272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658 083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441 189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1 202 967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1 161 996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2 543 489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134 395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59 079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2 192 903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66 556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4 752 627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4 540 674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211 953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3 956 230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1 263 205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549 225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403 947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110 134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199 899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416 146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376 739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1 694 928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1 694 928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277 132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97 113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еңгізуге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76 487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еңбек инспекциясы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құқығын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12 699 234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134 206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123 036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калаларды және елді мекендерді дамытуға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3 260 564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1 314 800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бюджеттен берілетін нысаналы даму трансферттері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1 906 193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ауылдық елді мекендерді дамытуға берілетін нысаналы даму трансферттері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4 558 457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55 102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2 914 942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845 661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741 366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4 721 977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жүйесін дамытуға берілетін нысаналы даму трансферттері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4 721 977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8 091 621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981 122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480 872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2 228 392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2 221 942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3 325 583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44 782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түрлі спорт түрлері бойынша құрама командалардың мүшелерін республикалық және халықаралық спорт жарыстарына дайындау және қатыстыру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2 769 625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408 598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455 088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455 088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97 673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29 842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274 752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101 448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173 304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222 390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217 690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369 607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мұрағаттар және құжаттама салаларындағы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109 901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200 072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118 596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97 752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610 724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610 724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333 118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277 606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7 438 298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3 866 318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167 362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157 123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1 106 540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532 544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773 696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867 362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жануарларға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78 159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522 684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131 257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391 427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 бойында Шу өзенінде жағалауды нығайту жұмыстарын жүргізу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531 215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530 686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233 156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88 103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76 690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67 641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299 963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1 468 214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839 276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610 437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41 909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117 224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5 599 786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5 420 786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422 274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355 339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2 773 569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1 852 635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5 617 736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704 124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70 896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488 766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144 462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1 035 541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кредиттердің пайыздық мөлшерін субсидиялау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781 600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арналған кредиттерді ішінара кепілдендіру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жүргізуге сервистік қолдау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944 614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346 363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598 251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2 692 761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129 020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2 284 465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242 549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43 531 889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43 531 889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42 623 591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221 430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686 868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1 999 215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ауылдағы кәсіпкерліктің дамытуға жәрдемдесу үшін бюджеттік кредиттер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1 417 650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485 546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723 981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723 981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723 532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 қайтару сомасы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185 398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185 398</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- 3 113 207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3 113 207</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2 723 196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1 072 662</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682 651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682 651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682 202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пайдаланылмаған бюджеттік кредиттерді қайтару</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
          <w:p>
            <w:pPr>
              <w:spacing w:after="20"/>
              <w:ind w:left="20"/>
              <w:jc w:val="both"/>
            </w:pPr>
            <w:r>
              <w:rPr>
                <w:rFonts w:ascii="Times New Roman"/>
                <w:b w:val="false"/>
                <w:i w:val="false"/>
                <w:color w:val="000000"/>
                <w:sz w:val="20"/>
              </w:rPr>
              <w:t>
Жамбыл облысы мәслихатының</w:t>
            </w:r>
            <w:r>
              <w:br/>
            </w:r>
            <w:r>
              <w:rPr>
                <w:rFonts w:ascii="Times New Roman"/>
                <w:b w:val="false"/>
                <w:i w:val="false"/>
                <w:color w:val="000000"/>
                <w:sz w:val="20"/>
              </w:rPr>
              <w:t xml:space="preserve">
2012 жылғы 7 желтоқсандағы </w:t>
            </w:r>
            <w:r>
              <w:br/>
            </w:r>
            <w:r>
              <w:rPr>
                <w:rFonts w:ascii="Times New Roman"/>
                <w:b w:val="false"/>
                <w:i w:val="false"/>
                <w:color w:val="000000"/>
                <w:sz w:val="20"/>
              </w:rPr>
              <w:t xml:space="preserve">
№ 10-3 шешіміне 2-қосымша </w:t>
            </w:r>
          </w:p>
          <w:bookmarkEnd w:id="2"/>
        </w:tc>
      </w:tr>
    </w:tbl>
    <w:p>
      <w:pPr>
        <w:spacing w:after="0"/>
        <w:ind w:left="0"/>
        <w:jc w:val="left"/>
      </w:pPr>
      <w:r>
        <w:rPr>
          <w:rFonts w:ascii="Times New Roman"/>
          <w:b/>
          <w:i w:val="false"/>
          <w:color w:val="000000"/>
        </w:rPr>
        <w:t xml:space="preserve"> 2014 жылға арналған облыстық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72"/>
        <w:gridCol w:w="283"/>
        <w:gridCol w:w="459"/>
        <w:gridCol w:w="915"/>
        <w:gridCol w:w="235"/>
        <w:gridCol w:w="515"/>
        <w:gridCol w:w="574"/>
        <w:gridCol w:w="850"/>
        <w:gridCol w:w="70"/>
        <w:gridCol w:w="14"/>
        <w:gridCol w:w="5"/>
        <w:gridCol w:w="4744"/>
        <w:gridCol w:w="2676"/>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161 119 676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14 470 977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7 348 592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7 348 592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5 604 494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5 604 494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1 517 891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1 517 891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710 032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614 085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614 085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71 841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71 841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145 933 567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145 933 567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145 933 567</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160 425 656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993 253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47 062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47 062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594 868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574 077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тексеру комиссиясы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116 014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95 167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95 167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289 729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66 577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45 099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223 152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55 885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120 837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4 177 393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4 177 393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3 965 984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21 498 789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4 068 627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3 238 476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830 151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2 070 335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1 730 925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3 051 521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1 310 836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641 605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159 783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939 297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299 449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299 449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4 368 669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4 368 669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59 357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59 357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105 663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105 663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442 126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442 126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1 407 076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106 697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48 571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155 065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314 247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529 828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5 625 966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4 619 346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1 006 620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42 518 588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252 877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252 877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954 196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541 948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230 124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180 945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18 446 466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4 521 795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423 989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517 086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121 935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419 198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1 713 877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1 855 241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8 528 790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8 160 071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6 647 149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627 295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885 627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1 190 970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1 148 323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1 074 361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122 397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46 432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53 902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728 436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75 596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12 439 647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12 439 647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4 402 199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1 431 751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617 343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412 830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264 827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416 598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301 519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301 519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908 914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782 759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17 121 617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5 444 444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2 111 111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бюджеттен берілетін нысаналы даму трансферттері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3 333 333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5 760 159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325 778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3 317 059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2 063 160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5 917 014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жүйесін дамытуға берілетін нысаналы даму трансферттері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5 917 014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5 647 507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899 064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42 714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145 527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251 722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432 337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2 207 469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44 857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2 136 584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1 338 178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1 338 178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248 332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199 011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422 316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422 316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177 348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308 147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308 147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308 147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2 871 423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1 501 805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433 049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көпжылдық көшеттерін отырғызу және өсіруді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483 860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50 048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433 812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543 395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539 655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168 862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138 067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138 067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35 434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35 434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4 766 725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4 603 306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1 277 792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3 325 514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3 405 389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1 214 889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1 214 889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1 843 445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134 556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1 708 889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52 337 647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52 337 647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52 337 647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1 930 299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557 201</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- 2 236 279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2 236 279</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557 201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557 201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557 201</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
          <w:p>
            <w:pPr>
              <w:spacing w:after="20"/>
              <w:ind w:left="20"/>
              <w:jc w:val="both"/>
            </w:pPr>
            <w:r>
              <w:rPr>
                <w:rFonts w:ascii="Times New Roman"/>
                <w:b w:val="false"/>
                <w:i w:val="false"/>
                <w:color w:val="000000"/>
                <w:sz w:val="20"/>
              </w:rPr>
              <w:t>
Жамбыл облысы мәслихатының</w:t>
            </w:r>
            <w:r>
              <w:br/>
            </w:r>
            <w:r>
              <w:rPr>
                <w:rFonts w:ascii="Times New Roman"/>
                <w:b w:val="false"/>
                <w:i w:val="false"/>
                <w:color w:val="000000"/>
                <w:sz w:val="20"/>
              </w:rPr>
              <w:t xml:space="preserve">
2012 жылғы 7 желтоқсандағы </w:t>
            </w:r>
            <w:r>
              <w:br/>
            </w:r>
            <w:r>
              <w:rPr>
                <w:rFonts w:ascii="Times New Roman"/>
                <w:b w:val="false"/>
                <w:i w:val="false"/>
                <w:color w:val="000000"/>
                <w:sz w:val="20"/>
              </w:rPr>
              <w:t>
№ 10-3 шешіміне 3 - қосымша </w:t>
            </w:r>
          </w:p>
          <w:bookmarkEnd w:id="3"/>
        </w:tc>
      </w:tr>
    </w:tbl>
    <w:p>
      <w:pPr>
        <w:spacing w:after="0"/>
        <w:ind w:left="0"/>
        <w:jc w:val="left"/>
      </w:pPr>
      <w:r>
        <w:rPr>
          <w:rFonts w:ascii="Times New Roman"/>
          <w:b/>
          <w:i w:val="false"/>
          <w:color w:val="000000"/>
        </w:rPr>
        <w:t xml:space="preserve"> 2015 жылға арналған облыстық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72"/>
        <w:gridCol w:w="283"/>
        <w:gridCol w:w="459"/>
        <w:gridCol w:w="915"/>
        <w:gridCol w:w="235"/>
        <w:gridCol w:w="515"/>
        <w:gridCol w:w="574"/>
        <w:gridCol w:w="850"/>
        <w:gridCol w:w="70"/>
        <w:gridCol w:w="14"/>
        <w:gridCol w:w="5"/>
        <w:gridCol w:w="4744"/>
        <w:gridCol w:w="2676"/>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150 167 577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15 980 854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7 716 021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7 716 021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6 716 583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6 716 583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1 548 250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1 548 250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723 986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626 367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626 367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73 279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73 279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133 457 535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133 457 535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133 457 535</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149 167 577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1 021 012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609 075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588 284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тексеру комиссиясы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144 584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144 584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118 436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97 902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97 902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307 556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71 062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48 081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236 494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39 232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59 797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4 224 465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4 224 465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4 005 333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тұткындалған адамдарды ұстауды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135 417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21 573 381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4 425 412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3 587 702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837 710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2 145 530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1 788 377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357 153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3 700 881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1 342 529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663 290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48 224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1 646 838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287 510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287 510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4 431 644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4 431 644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61 058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61 058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442 126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442 126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1 536 880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111 216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48 571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161 124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360 327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600 197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4 426 639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4 033 639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36 515 929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259 196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259 196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1 000 849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569 082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246 234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184 271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19 102 827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4 667 533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453 668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553 281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130 471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310 188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448 541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1 863 975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1 936 874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8 679 810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8 560 194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6 941 366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671 206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947 622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1 245 015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1 201 184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1 667 848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126 394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49 682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1 305 395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82 148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3 306 418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1 498 162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652 967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429 438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274 571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465 582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431 336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322 625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322 625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1 020 049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895 772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12 428 841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5 683 333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3 333 333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1 623 308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909 600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657 887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5 122 200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жүйесін дамытуға берілетін нысаналы даму трансферттері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5 122 200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7 093 159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945 726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44 064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153 996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264 117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454 914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2 346 968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2 273 489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2 534 722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2 534 722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204 249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116 109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116 109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196 257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187 899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3 078 109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1 603 150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90 785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463 362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919 130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516 269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464 179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558 232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554 230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177 383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67 473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5 100 395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4 925 537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1 367 237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3 558 300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174 858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174 858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3 436 161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61 899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61 899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110 338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110 338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1 214 889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1 214 889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1 849 035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140 146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1 708 889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51 060 429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51 060 429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51 060 429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2 981 279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3 538 480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1 993 480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1 993 480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1 993 480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1 545 000</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557 201</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-2 981 279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2 981 279</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3 538 480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3 538 480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3 538 480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557 201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557 201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557 201</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4"/>
          <w:p>
            <w:pPr>
              <w:spacing w:after="20"/>
              <w:ind w:left="20"/>
              <w:jc w:val="both"/>
            </w:pPr>
            <w:r>
              <w:rPr>
                <w:rFonts w:ascii="Times New Roman"/>
                <w:b w:val="false"/>
                <w:i w:val="false"/>
                <w:color w:val="000000"/>
                <w:sz w:val="20"/>
              </w:rPr>
              <w:t>
Жамбыл облыстық мәслихатының</w:t>
            </w:r>
            <w:r>
              <w:br/>
            </w:r>
            <w:r>
              <w:rPr>
                <w:rFonts w:ascii="Times New Roman"/>
                <w:b w:val="false"/>
                <w:i w:val="false"/>
                <w:color w:val="000000"/>
                <w:sz w:val="20"/>
              </w:rPr>
              <w:t xml:space="preserve">
2012 жылғы 7 желтоқсандағы </w:t>
            </w:r>
            <w:r>
              <w:br/>
            </w:r>
            <w:r>
              <w:rPr>
                <w:rFonts w:ascii="Times New Roman"/>
                <w:b w:val="false"/>
                <w:i w:val="false"/>
                <w:color w:val="000000"/>
                <w:sz w:val="20"/>
              </w:rPr>
              <w:t xml:space="preserve">
№ 10-3 шешіміне 4 - қосымша </w:t>
            </w:r>
          </w:p>
          <w:bookmarkEnd w:id="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арналған жергілікті бюджеттерді атқару процесінде секвестрлеуге жатпайтын жергілікті бюджеттік бағдарламалардың тізбесі</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қаражатынан көрсетілетін медициналық көмекті қоспағанда, халыққа амбулаториялық-емханалық көмек көрсету </w:t>
            </w:r>
            <w:r>
              <w:br/>
            </w:r>
            <w:r>
              <w:rPr>
                <w:rFonts w:ascii="Times New Roman"/>
                <w:b w:val="false"/>
                <w:i w:val="false"/>
                <w:color w:val="000000"/>
                <w:sz w:val="20"/>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қанды, оның құрамдарын және дәрілерді өндіру </w:t>
            </w:r>
            <w:r>
              <w:br/>
            </w:r>
            <w:r>
              <w:rPr>
                <w:rFonts w:ascii="Times New Roman"/>
                <w:b w:val="false"/>
                <w:i w:val="false"/>
                <w:color w:val="000000"/>
                <w:sz w:val="20"/>
              </w:rPr>
              <w:t>
Салауатты өмір салтын насихаттау</w:t>
            </w:r>
            <w:r>
              <w:br/>
            </w:r>
            <w:r>
              <w:rPr>
                <w:rFonts w:ascii="Times New Roman"/>
                <w:b w:val="false"/>
                <w:i w:val="false"/>
                <w:color w:val="000000"/>
                <w:sz w:val="20"/>
              </w:rPr>
              <w:t xml:space="preserve">
Жедел медициналық көмек көрсету және санитарлық авиация </w:t>
            </w:r>
            <w:r>
              <w:br/>
            </w:r>
            <w:r>
              <w:rPr>
                <w:rFonts w:ascii="Times New Roman"/>
                <w:b w:val="false"/>
                <w:i w:val="false"/>
                <w:color w:val="000000"/>
                <w:sz w:val="20"/>
              </w:rPr>
              <w:t xml:space="preserve">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 </w:t>
            </w:r>
            <w:r>
              <w:br/>
            </w:r>
            <w:r>
              <w:rPr>
                <w:rFonts w:ascii="Times New Roman"/>
                <w:b w:val="false"/>
                <w:i w:val="false"/>
                <w:color w:val="000000"/>
                <w:sz w:val="20"/>
              </w:rPr>
              <w:t xml:space="preserve">
Қазақстан Республикасына ЖИТС алдын алу және оған қарсы күрес жөніндегі іс-шараларды іске асыру </w:t>
            </w:r>
            <w:r>
              <w:br/>
            </w:r>
            <w:r>
              <w:rPr>
                <w:rFonts w:ascii="Times New Roman"/>
                <w:b w:val="false"/>
                <w:i w:val="false"/>
                <w:color w:val="000000"/>
                <w:sz w:val="20"/>
              </w:rPr>
              <w:t>
Туберкулез ауруларын туберкулез ауруларына қарсы препараттарымен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r>
              <w:br/>
            </w:r>
            <w:r>
              <w:rPr>
                <w:rFonts w:ascii="Times New Roman"/>
                <w:b w:val="false"/>
                <w:i w:val="false"/>
                <w:color w:val="000000"/>
                <w:sz w:val="20"/>
              </w:rPr>
              <w:t>
Онкологиялық ауруларды химия препараттарымен қамтамасыз ету</w:t>
            </w:r>
            <w:r>
              <w:br/>
            </w:r>
            <w:r>
              <w:rPr>
                <w:rFonts w:ascii="Times New Roman"/>
                <w:b w:val="false"/>
                <w:i w:val="false"/>
                <w:color w:val="000000"/>
                <w:sz w:val="20"/>
              </w:rPr>
              <w:t>
Бүйрек функциясының созылмалы жеткіліксіздігі,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қанның ұюы факторларымен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иммундық-биологиялық препараттарды орталықтандырылған сатып алу </w:t>
            </w:r>
            <w:r>
              <w:br/>
            </w:r>
            <w:r>
              <w:rPr>
                <w:rFonts w:ascii="Times New Roman"/>
                <w:b w:val="false"/>
                <w:i w:val="false"/>
                <w:color w:val="000000"/>
                <w:sz w:val="20"/>
              </w:rPr>
              <w:t>
Жіті миокард инфаркт сырқаттарын тромболитикалық препараттармен қамтамасыз ету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