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e3909" w14:textId="0ce39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жастар практикасын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қаласы әкімдігінің 2012 жылғы 23 қаңтардағы N 39 қаулысы. Тараз қалалық Әділет басқармасында 2012 жылғы 15 ақпанда 6-1-143 нөмірімен тіркелді. Күші жойылды - Тараз қалаcы әкімдігінің 2012 жылғы 28 мамырдағы № 390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Күші жойылды - Тараз қалаcы әкімдігінің 2012 жылғы 28 мамырдағы № 390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«Халықты жұмыспен қамту туралы» Қазақстан Республикасының 2001 жылғы 23 қаңтардағы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5-7)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сәйкес, жастар практикасын ұйымдастыру мақсатында, Тараз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2012 жылға жастар практикасынан өту үшін жұмыс орындарын ұйымдастыратын жұмыс берушілердің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«Тараз қаласы әкімдігінің жұмыспен қамту және әлеуметтік бағдарламалар бөлімі» коммуналдық мемлекеттік мекемесі (Г.Олжабаева) Қазақстан Республикасы Yкiметiнiң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«Жастар практикасын ұйымдастыру және қаржыландыру қағидасынан» шығатын қажетті шараларды қабылдауды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Тараз қаласы әкімінің орынбасары Жақсылық Мырзабекұлы Сапаралиевке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енеді, алғаш ресми жарияланғаннан кейін күнтізбелік он күн өткен соң қолданысқа енгізіледі және 2012 жылдың 4 қаңтарынан пайда болған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 әкiмi                                 Б. Орынбеков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Тараз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23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жастар практикасынан өту үшін жұмыс орындарын ұйымдастыратын жұмыс берушілердің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3286"/>
        <w:gridCol w:w="2421"/>
        <w:gridCol w:w="2167"/>
        <w:gridCol w:w="3181"/>
        <w:gridCol w:w="1915"/>
      </w:tblGrid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берушінің атауы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Мамандығы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Ұйымдастырылатын жұмыс орындарының саны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жалақы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адамға)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практикасының ұзақтығы (ай)</w:t>
            </w:r>
          </w:p>
        </w:tc>
      </w:tr>
      <w:tr>
        <w:trPr>
          <w:trHeight w:val="3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«Запчасть» акционерлік қоғамы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сертификаттау менеджері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«Жамбыл-Жылу» мемлекеттік коммуналдық кәсіпорны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есепші-экономист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инженер-пісіруші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8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бойынша жылжымайтын мүлік орталығы» республикалық мемлекеттік қазыналық кәсіпорны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«МИР CDMA InterLink» жауапкершілігі шектеулі серіктестігі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көмекшісі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«Шу-Талас бассейн инспекциясы» мемлекеттік мекемесі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ресурстары және сумен қамтамасыз ету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«Тараз ақпараттық орталығы» жауапкершілігі шектеулі серіктестігі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бақылаушы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 Отан» халықтық демократиялық партиясы қоғамдық бірлестігінің Тараз қалалық филиалы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«Тұрыс» жауапкершілігі шектеулі серіктестігі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жобалаушы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газэлектр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пісіруші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75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 психологтарының қауымдастығы» қоғамдық бірлестігі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іс-тәжірибе-психологы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жетекші психолог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тілші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Дін істері агенттігінің Жамбыл облысының Дін істері департаменті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«Фарм-Лидер» жауапкершілігі шектеулі серіктестігі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есепші-оператор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 төлеу жөніндегі мемлекеттік орталығының Жамбыл облыстық филиалы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«Толендиева О.М.»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 жөніндегі көркемдеуші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 және көркемдеуші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жиhазшы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пісіруші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«Экологиялық реттеу және бақылау комитетінің Шу-Талас экология департаменті» мемлекеттік мекемесі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облысының статистика департаменті» мемлекеттік мекемесі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«Мухамеджанов М.М»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көркемдеуші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«STAND-ART»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 менеджер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75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«Сыздықбаева Ш.У»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химиялық тазалау технологі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«Білім берудің бірыңғай ақпараттық жүйесі орталығы» мемлекеттік коммуналдық қазыналық кәсіпорны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«Сапарова Лаззат Сабитовна»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көркемдеуші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құраушы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«Саукимбеков»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көркемдеуші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 ОТАН» халықтық демократиялық партиясы Жамбыл облыстық филиалы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«Тараз қалалық Әділет басқармасы» мемлекеттік мекемесі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 Лукьяненко Ю.В атындағы «психо-терапиялық наркологиялық» орталығы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медбике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 құрылыс, жолаушылар тасымалы және автомобиль жолдары басқармасы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құрылысшы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6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статистика жөніндегі есептеу орталығы» еншілес мемлекеттік кәсіпорны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жүйелер, есептеу техникасы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6ай</w:t>
            </w:r>
          </w:p>
        </w:tc>
      </w:tr>
      <w:tr>
        <w:trPr>
          <w:trHeight w:val="3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облысының әділет департаменті» мемлекеттік мекемесі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6ай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6ай</w:t>
            </w:r>
          </w:p>
        </w:tc>
      </w:tr>
      <w:tr>
        <w:trPr>
          <w:trHeight w:val="3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ресурстарын басқару агенттігінің республикалық мемлекеттік кәсіпорнының Жамбыл еншілес мемлекеттік кәсіпорны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пайдалануды реттеу технигі (архивариус)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6ай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пайдалануды реттеу инженері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6ай</w:t>
            </w:r>
          </w:p>
        </w:tc>
      </w:tr>
      <w:tr>
        <w:trPr>
          <w:trHeight w:val="3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қаласының қорғаныс істері жөніндегі басқармасы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6ай</w:t>
            </w:r>
          </w:p>
        </w:tc>
      </w:tr>
      <w:tr>
        <w:trPr>
          <w:trHeight w:val="3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6ай</w:t>
            </w:r>
          </w:p>
        </w:tc>
      </w:tr>
      <w:tr>
        <w:trPr>
          <w:trHeight w:val="75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«Абдинова»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6ай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6ай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6ай</w:t>
            </w:r>
          </w:p>
        </w:tc>
      </w:tr>
      <w:tr>
        <w:trPr>
          <w:trHeight w:val="75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«Мектеп және студентер тамағы комбинаты» жауапкершілігі шектеулі серіктестігі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6ай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6ай</w:t>
            </w:r>
          </w:p>
        </w:tc>
      </w:tr>
      <w:tr>
        <w:trPr>
          <w:trHeight w:val="75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«Анет-А» жауапкершілігі шектеулі серіктестігі балабақшасы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6ай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медбике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6ай</w:t>
            </w:r>
          </w:p>
        </w:tc>
      </w:tr>
      <w:tr>
        <w:trPr>
          <w:trHeight w:val="75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 әкімінің аппараты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казақ тілінің маманы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басқару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«Тараз қаласы әкімдігінің ішкі саясат бөлімі» коммуналдық мемлекеттік мекемесі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маманы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 пәнінің мұғалімі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 пәнінің мұғалімі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мұғалім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«Тараз қаласы әкімдігінің экономика және бюджеттік жоспарлау бөлімі» коммуналдық мемлекеттік мекемесі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аудармашы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«Тараз қаласы әкімдігінің қаржы бөлімі» коммуналдық мемлекеттік мекемесі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«Тараз қаласы әкімдігінің жұмыспен қамту және әлеуметтік бағдарламалар бөлімі» коммуналдық мемлекеттік мекемесі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дефектолог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«Тараз қаласы әкімдігінің жер қатынастары бөлімі» коммуналдық мемлекеттік мекемесі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 орналастыру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«Тараз қаласы әкімдігінің кәсіпкерлік бөлімі» коммуналдық мемлекеттік мекемесі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«Тараз қаласы әкімдігінің мәдениет және тілдерді дамыту бөлімі» коммуналдық мемлекеттік мекемесі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 маманы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«Қалалық мәдениет үйі» мемлекеттік коммуналдық қазыналық кәсіпорны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«Тараз қалалық белгілі тұрағы жоқ тұлғалардың әлеуметтік бейімделу орталығы»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қызметкер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медбике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«Тұрғын ұй» мемлекеттік коммуналдық мекемесі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ЭВМ оператор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әкімдігінің жұмыспен қамтуды үйлестіру және әлеуметтік бағдарламалар басқармасы» мемлекеттік мекемесі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сот актілерін орындау департаменті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75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«Тараз қаласы әкімдігінің құрылыс бөлімі» коммуналдық мемлекеттік мекемесі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Кұрылыс инженері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облысының Әділет департаменті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«Тараз қаласы әкімдігінің ветеринария бөлімі» коммуналдық мемлекеттік мекемесі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75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«Тараз қаласы әкімдігінің тұрғын үй инспекциясы бөлімі» коммуналдық мемлекеттік мекемесі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инженер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істері жөніндегі агенттігінің Жамбыл облысы бойынша басқармасы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255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әкімінің аппараты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маманы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