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cb0c" w14:textId="accc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қызметін реттеудің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2012 жылғы 23 шілдедегі N 562 қаулысы. Жамбыл облысы Тараз қаласының Әділет басқармасында 2012 жылғы 23 тамызда 6-1-152 нөмірімен тіркелді. Күші жойылды - Жамбыл облысы Тараз қаласы әкімдігінің 2021 жылғы 30 желтоқсандағы № 6206 қаулысымен.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әкімдігінің 30.12.2021 </w:t>
      </w:r>
      <w:r>
        <w:rPr>
          <w:rFonts w:ascii="Times New Roman"/>
          <w:b w:val="false"/>
          <w:i w:val="false"/>
          <w:color w:val="ff0000"/>
          <w:sz w:val="28"/>
        </w:rPr>
        <w:t>№ 6206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1.Тараз қаласында арнайы белгіленген орындарда көшпелі сауданы жүзеге асыру: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салқындатылған сусын (квас) сауда орындарының тізбесі № 1 қосымшаға сәйкес;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жеміс-көкөніс және бақша өнімдерінің тізбесі № 2 қосымшаға сәйкес бекітілсін.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Тараз қаласы әкімдігінің 2011 жылғы 13 мамырдағы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(Тараз әділет басқармасында 2011 жылы 23 маусымда тіркелген № 6-1-131) күші жойылды деп танылсын.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Тараз қаласы әкімінің орынбасары Жақсылық Мырзабекұлы Сапаралиевке жүктелсін.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 қаулысына 1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Салқындатылған сусын (квас)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Нүктелердің орналасатын мекен-жайы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даңғылы, "Автобекет" тұрағының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даңғылы, "Нұралы" базарының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және Төле би даңғылдарының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 №66, политехникалық колледж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 мен Қазыбек көшесінің қиылысы,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"Халыктық банк"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 мен Сыпатай батыр көшесінің бұрышы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 мен Ниетқалиев көшесінің қиылысы, "Медициналық колледж"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даңғылы, "Строймарт" дүкенінің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 мен Сәтпаев көшесінің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"Томирис" базарының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"Диагностикалық орталықтың"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"Қуаныш" тұрмыс үйінің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№ 24, орталық моншаның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"Баян сұлу" аялдамасы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"Әйтеке би" аялдамасы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"О кей" дүкенінің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"Ласточка" дүкенінің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Пушкин көшесінің қиылысы,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"Гросс" дүкенінің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 № 42, "Жамбыл" мейманханасының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№ 65, "Алатау" сауда орталығының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 № 64, "Қалалық аурухана"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 № 69 ғимаратының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даңғылы, "Баласағұн" мәдениет сарайының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даңғылы, "Тұңғыш Президент" саябағының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даңғылы, "Орталық мешіт"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даңғылы, "Шіркеу"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"Тараз мемлекеттік университеті" жатақханасының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мөлтек ауданы, "Сауда орталығы" аялдамасы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мөлтек ауданы, 1,2 үй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мөлтек ауданы, 1,9 үй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мөлтек ауданы, "Лермонтов" аялдамасы, екі жағынан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мөлтек ауданы, "Жансая" кафесінің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мөлтек ауданы, "Шағын әмбабап" базарының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мөлтек ауданы, "Салтанат" базарының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мөлтек ауданы, "Қайқармет" базарының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көшесі, "40 -диірмен" аялдамасы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"Сейфулин" аялдамасының екі жағынан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мөлтек ауданы, "3 мөлтек аудан" аялдамасы.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мөлтек ауданы, "Неке және жанұя" аялдамасы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"Массив Карасу" мөлтек ауданы, 4,6,7,15,16,17 үйлер аумағында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Койгелді көшесі, қалалық әділет басқармасының аумағында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Қойгелді және Әйтеке би көшелерінің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Қойгелді және Қазыбек би көшелерінің қиылысы, "Альянс банкінің" қасында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Қойгелді көшесі, "Әулие-Ата" университетінің маңы;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№ 105, "Тюльпан" ресторанының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№ 136, "Тараз су" мекемесінің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№ 138, "Глобус" дүкенінің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мен Абай даңғылының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"Орталық" гастрономның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және Желтоқсан көшелерінің қиылысы, "Ұлттық банк"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Пірманов көшесі, "Ұлан" дүкенінің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вокзалы", соңғы аялдама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көшесі "Облыстық мемлекеттік автоинспекция" аялдамасы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және Желтоқсан көшелерінің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көшесі, "Аристократ" дүкенігің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көшесі, "Дәулет" базарының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және Пушкин көшелерінің қиылысы, "Лагманная" кафесінің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Асқаров және Қосы батыр көшелерінің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"Тұрар Рысқұлов" саябағы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"Тараз" стадионы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"Бауыржан.Момышұлы" саябағы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көшесі, "Байлық" жөндеу станциясының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көшесі, "Қалалық қорғаныс істер басқармасы"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поселкасы, "Монша" аялдамасының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 поселкасы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көшесі, "Дәмдес" дүкенінің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көшесі, "Садыхан" дәріханасының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Достаевский көшесі, "Зейнетақы төлеу орталығы"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Асқаров көшесінің соңы, айналма жолы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көшесі, "Әскери бөлім"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Саңырақ батыр көшесі, "Көлік базары" аумағы – жексенбі күндері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базары – жексенбі күндері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көшесі, "SMALL" сауда орталығының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Ниетқалиев көшесі № 7, "Юбилейный" дүкенінің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көшесі, № 68 үй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көшесі, 1, 14 автобустың соңғы аялдамасы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көшесі, № 2 аурухана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Қыпшақбаев көшесі, 4,20.39 үйлердің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 көшесі, "Береке" базарының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көшесі, "Метроном" дүкенінің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көшесі, "Достық" базарының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және Қазыбек би көшелерінің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Адамбаев көшесі, "Әулие -ата" мешіті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мөлтек ауданы 10, "Халық банкі" маңы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 № 5 үй, Қалалық ішкі істер басқармасының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мөлтек ауданы, "Оптика" аялдамасының маңы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 қаулысына 2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Жеміс-көкөніс және бақша өнімдерін сататын сауда нүктелерінің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Сататын өнім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Петров көшесінің қиылысы, Абай 194 үй маңы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көкөніс- 3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"Талас" (6) мөлтек ауданы,18 үй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көкөніс-2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(11) мөлтек ауданы, 30 үй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-2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және Рахимов көшелерінің қиылысы, "Тайр" дүкенінің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– 2орын, бақша -2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көшесі, 43 үй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-2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массиві" мөлтек ауданы, 17 үй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– 5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Ниетқалиев және Рысбек батыр көшелерінің қиылысы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-1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көшесі, "Салтанат" және "Самал" мөлтек аудандарының арасы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-5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Көшеней көшесінің қиылысы;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-1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көшесі, 32 үй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бақша-5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даңғылы, 3 "б", қытай базарының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– 8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зауыт аймағы, Талас көшесі, 171 үйдің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-2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зауыт аймағы, "Динара" орталығының маңы, Әуезов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-3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және Мирзоян көшелерінің қиылысы;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-3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 63 үй, Қыпшақбаев көшесінің қиылысы,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– 1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48 үй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-1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Самаркан көшесі қиылысы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-2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(8) мөлтек ауданы, 11 үй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бақша- 3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көшесі, 68 үй 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-1 орын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