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d5fd" w14:textId="049d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2012 жылғы 27 қаңтардағы № 20 қаулысы. Байзақ аудандық Әділет басқармасында 2012 жылғы 17 ақпанда № 6-2-136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«Қоғамдық жұмыстарды ұйымдастыру мен қаржыландырудың ережесіне» сәйкес, жұмыссыздар үшін қоғамдық жұмыстарды ұйымдастыру мақсатында Байзақ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 мен көлемі,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«Байзақ ауданы әкімдігінің жұмыспен қамту және әлеуметтік бағдарламалар бөлімі» коммуналдық мемлекеттік мекемесі (Б. Абдрахманова)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 және 2012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Қадырбек Рысқұлбекұлы Садубаевқа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Құлекеев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87"/>
        <w:gridCol w:w="2796"/>
        <w:gridCol w:w="2339"/>
        <w:gridCol w:w="3057"/>
        <w:gridCol w:w="1600"/>
        <w:gridCol w:w="1515"/>
      </w:tblGrid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Катысушылардың еңбегіне төленетін ақының мөлшері және оларды қаржыландыру, теңге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«Ботамойнақ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«Бурыл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«Диқан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Жалғызтөбе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«Жаңатұрмыс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«Көктал ауылы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«Көптерек ауылы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«Қостөбе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 жұлдыз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«Мырзатай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«Сазтерек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«Сарыкемер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«Суханбаев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«Темірбек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«Түймекент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«Үлгілі ауылдық округі әкімінің аппараты»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«Байзақтазаауыл» мемлекеттік коммуналдық қазыналық кәсіпорны;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орталығын және аймағын санитарлық тазалау, көркейту және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 ауданы әкімдігінің жұмыспен қамту және әлеуметтік бағдарламалар бөлімі» коммуналдық мемлекеттік мекемесі;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техникалық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