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eb8d" w14:textId="48ce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әлеуметтік жұмыс орындарын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2012 жылғы 9 ақпандағы № 55 қаулысы. Байзақ аудандық Әділет басқармасында 2012 жылғы 7 наурызда № 6-2-139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әлеуметтiк жұмыс орындарын ұйымдастыру мақсатында Байзақ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2012 жылға әлеуметтік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2012 жылдың 4 қаңтарынан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Қадырбек Рысқұлбекұлы Садубаевқа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Байзақ ауданының әкімі                     М. Шүкеев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ақпандағы №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032"/>
        <w:gridCol w:w="2218"/>
        <w:gridCol w:w="1116"/>
        <w:gridCol w:w="2909"/>
        <w:gridCol w:w="900"/>
        <w:gridCol w:w="2111"/>
      </w:tblGrid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(лауазым)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мөлшері (тенге)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 (ай)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 қаражатынан өтелетін айлық жалақының мөлшері (тенге)</w:t>
            </w:r>
          </w:p>
        </w:tc>
      </w:tr>
      <w:tr>
        <w:trPr>
          <w:trHeight w:val="45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«Алди и К» жауапкершілігі шектеулі серіктестігі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«Жібек жолы»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«Имаш»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«Елші төбе»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«Абимолдаева Б»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«Усипбеков А»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«Құрама-2001»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«Күн-Сат» су пайдаланушылардың селолық тұтыну кооперативі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15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«Аида» шаруа қожалығы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«Бапыш-Сейсенбай» шаруа қожалығы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«Сарымық-8»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«Достық-99»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«Түймекент-2030» шаруа қожалығы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«Жадыра»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«Айдын»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«Құмжота»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«Шөлтөбе» су пайдаланушылардың селолық тұтыну кооперативі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«Айбол»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«Ветеран»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«Амирбек»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«Қара-Жон» жауапкершілігі шектеулі серіктестігі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«Байзақтазаауыл» мемлекеттік коммуналдық қазыналық кәсіпорын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«Ынтымақ-2004» шаруа қожалығы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«Үлгілі-2005» жауапкершілігі шектеулі серіктестігі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шаруа қожалығы»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Халиев М. «Тұлпар»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«Қалмұратов Айбек Қыстаубайұлы»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«Ырыс»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«Тұлпар»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Халиев М.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«Бекзат» шаруа қожалығы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жұмысшы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6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3 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