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add27" w14:textId="eaadd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 жылы әлеуметтік жұмыс орындарын ұйымдастыру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әкімдігінің 2012 жылғы 11 қаңтардағы N 12 қаулысы. Жамбыл облысы Жамбыл ауданының Әділет басқармасында 2012 жылғы 7 ақпанда 6-3-137 нөмірімен тіркелді. Күші жойылды - Жамбыл ауданы әкімдігінің 2012 жылғы 29 мамырдағы № 202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Еркерту. Күші жойылды - Жамбыл ауданы әкімдігінің 2012.05.29 № 202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5-4)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тармақшасына сәйкес, ««Халықты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 сәйкес, әлеуметтiк жұмыс орындарын ұйымдастыру мақсатында, Жамбыл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2012 жылға әлеуметтік жұмыс орындарын ұйымдастыратын жұмыс берушілердің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Үміткен Қапанқызы Наймановаға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енеді, алғаш ресми жарияланғаннан кейін күнтізбелік он күн өткен соң қоланысқа енгізіледі және 2012 жылдың 4 қаңтарынан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 ауданының әкімі                     Н.Календеров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қаңтар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әлеуметтік жұмыс орындарын ұйымдастыратын 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2182"/>
        <w:gridCol w:w="1846"/>
        <w:gridCol w:w="1907"/>
        <w:gridCol w:w="1501"/>
        <w:gridCol w:w="1907"/>
        <w:gridCol w:w="3448"/>
      </w:tblGrid>
      <w:tr>
        <w:trPr>
          <w:trHeight w:val="1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 (лауазым)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жұмыс орындарының саны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 мөлшері (теңге)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ай бойынша ұзақтығы (ай)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 қаражатынан өтелетін айлық жалақының мөлшері (тенге)</w:t>
            </w:r>
          </w:p>
        </w:tc>
      </w:tr>
      <w:tr>
        <w:trPr>
          <w:trHeight w:val="8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«Дәулет» шаруа қожалығы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 жұмыскер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алты айда – жалақының елу пайызынан асырмай – 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үш айда – жалақының отыз пайызынан асырмай – 12000;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 айда – жалақының он бес пайызынан асырмай – 6000.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12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«Ынтымақ» шаруа қожалығы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 жұмыскер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алты айда – жалақының елу пайызынан асырмай – 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үш айда – жалақының отыз пайызынан асырмай – 12000;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 айда – жалақының он бес пайызынан асырмай – 6000.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102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«Берікқожа» шаруа қожалығы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 жұмыскер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алты айда – жалақының елу пайызынан асырмай – 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үш айда – жалақының отыз пайызынан асырмай – 12000;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 айда – жалақының он бес пайызынан асырмай – 6000.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10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«Қалыбекова»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 жұмыскер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алты айда – жалақының елу пайызынан асырмай – 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үш айда – жалақының отыз пайызынан асырмай – 12000;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 айда – жалақының он бес пайызынан асырмай – 6000.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12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«Бұхарбеков.Б»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 жұмыскер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алты айда – жалақының елу пайызынан асырмай – 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үш айда – жалақының отыз пайызынан асырмай – 12000;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 айда – жалақының он бес пайызынан асырмай – 6000.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12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«Садықов Б.А»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 жұмыскер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алты айда – жалақының елу пайызынан асырмай – 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үш айда – жалақының отыз пайызынан асырмай – 12000;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 айда – жалақының он бес пайызынан асырмай – 6000.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«Салпагарова Люаза Махмутовна»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 жұмыскер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алты айда – жалақының елу пайызынан асырмай – 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үш айда – жалақының отыз пайызынан асырмай – 12000;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 айда – жалақының он бес пайызынан асырмай – 6000.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12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«Шманова И.С»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 жұмыскер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алты айда – жалақының елу пайызынан асырмай – 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үш айда – жалақының отыз пайызынан асырмай – 12000;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 айда – жалақының он бес пайызынан асырмай – 6000.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12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«Таза ауыл»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 жұмыскер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алты айда – жалақының елу пайызынан асырмай – 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үш айда – жалақының отыз пайызынан асырмай – 12000;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 айда – жалақының он бес пайызынан асырмай – 6000.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1245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«Тұмар» шаруа қожалығы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 жұмыскер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алты айда – жалақының елу пайызынан асырмай – 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үш айда – жалақының отыз пайызынан асырмай – 12000;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 айда – жалақының он бес пайызынан асырмай – 6000.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12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«Данияр» шаруа қожалығы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 жұмыскер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алты айда – жалақының елу пайызынан асырмай – 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үш айда – жалақының отыз пайызынан асырмай – 12000;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 айда – жалақының он бес пайызынан асырмай – 6000.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12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«Салемова Сания»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 жұмыскер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алты айда – жалақының елу пайызынан асырмай – 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үш айда – жалақының отыз пайызынан асырмай – 12000;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 айда – жалақының он бес пайызынан асырмай – 6000.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</w:t>
            </w:r>
          </w:p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«Бесағаш-Ынтымақ» шаруа қожалығы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 жұмыскер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«Наралы» шаруа қожалығы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 жұмыскер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«Жақсымбет» шаруа қожалығы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 жұмыскер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«Тұрсымбек» шаруа қожалығы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 жұмыскер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«Мирпочаева М.Я» шаруа қожалығы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 жұмыскер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«КазАгроДар» ауылдық тұтыну кооперативі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 жұмыскер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