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d5ee" w14:textId="ebdd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Жастар практикасын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2012 жылғы 22 ақпандағы № 33 қаулысы. Жамбыл облысы Жуалы аудандық Әділет басқармасында 2012 жылғы 26 наурызда № 6-4-121 тіркелді. Күші жойылды - Жамбыл облысы Жуалы ауданы әкімдігінің 2012 жылғы 29 мамырдағы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Жуалы ауданы әкімдігінің 2012 жылғы 29 мамырдағы № 199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7 - 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Республикасының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жастар практикасын ұйымдастыру мақсатында, Жуалы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жастар практикасынан өту үшін жұмыс орындарын ұйымдастыратын жұмыс берушілердің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енеді, алғаш ресми жариялағаннан кейін қолданысқа енгізіледі және 2012 жылдың 1 ақпаннан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Айбар Күнтуұлы Әділбақовқа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Құлекеев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жастар практикасынан өту үшін жұмыс орындарын ұйымдастыратын жұмыс берушілердің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376"/>
        <w:gridCol w:w="3114"/>
        <w:gridCol w:w="1532"/>
        <w:gridCol w:w="1960"/>
        <w:gridCol w:w="1683"/>
      </w:tblGrid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«Жастар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 банкі»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 № 160500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іс-жүргізуші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іс-жүргізуші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Қарасаз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іс-жүргізуші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Жетітөбе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Боралдай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Көкбастау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Б.Момышұлы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Нұрлыкент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Билікөл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Ақсай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Мыңбұлақ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Күреңбел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Қошқарата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Қызыларық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Тоғызтарау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Шақпақ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іс-жүргізуші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««Нұр Отан» Халықтық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партиясы»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филиалы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«GLOBAL REACH»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«№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Аркадий Гайдар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атындағы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мектебі»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сызу мұғалімі,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 «Жуалы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Бекмырза»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«ҚазТрансГаз Аймақ»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газ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кәсіпорнының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филиалы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«Казпочта»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аудандық пошта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торабы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есепші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«Жуалы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ауруханасы»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