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f7b2" w14:textId="115f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әлеуметтiк жұмыс орындарын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2012 жылғы 27 қаңтардағы N 44 Қаулысы. Жамбыл облысы Меркі ауданының Әділет басқармасында 2012 жылғы 9 ақпанда 6-6-105 нөмірімен тіркелді. Күші жойылды - Жамбыл облысы Меркі ауданы әкімдігінің 2012 жылғы 30 мамырдағы № 279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Меркі ауданы әкімдігінің 2012 жылғы 30 мамырдағы № 279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әлеуметтiк жұмыс орындарын ұйымдастыру мақсатында, Меркі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2012 жылға әлеуметтік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С.Жұмағұлов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қаңтардағы №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 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511"/>
        <w:gridCol w:w="1935"/>
        <w:gridCol w:w="2847"/>
        <w:gridCol w:w="1664"/>
        <w:gridCol w:w="1818"/>
        <w:gridCol w:w="2396"/>
      </w:tblGrid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(лауазым)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(тенге)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 (тенге)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«Алиев»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«Сыпатай батыр» жауапкершілігі шектеулі серіктестігі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«Дархан-Астык» жауапкершілігі шектеулі серіктестігі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«ЗИКО»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Жан-жақты жұмыскер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