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f539" w14:textId="fe9f5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Жамбыл облысы Мойынқұм аудандық мәслихатының 2012 жылғы 20 желтоқсандағы № 10-2 Шешімі. Жамбыл облысының Әділет департаментінде 2012 жылғы 28 желтоқсанда № 1864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5 029 413 мың теңге, оның ішінде:</w:t>
      </w:r>
      <w:r>
        <w:br/>
      </w:r>
      <w:r>
        <w:rPr>
          <w:rFonts w:ascii="Times New Roman"/>
          <w:b w:val="false"/>
          <w:i w:val="false"/>
          <w:color w:val="000000"/>
          <w:sz w:val="28"/>
        </w:rPr>
        <w:t>
      салықтық түсімдер – 892 149 мың теңге;</w:t>
      </w:r>
      <w:r>
        <w:br/>
      </w:r>
      <w:r>
        <w:rPr>
          <w:rFonts w:ascii="Times New Roman"/>
          <w:b w:val="false"/>
          <w:i w:val="false"/>
          <w:color w:val="000000"/>
          <w:sz w:val="28"/>
        </w:rPr>
        <w:t>
      салықтық емес түсімдер – 8 201 мың теңге;</w:t>
      </w:r>
      <w:r>
        <w:br/>
      </w:r>
      <w:r>
        <w:rPr>
          <w:rFonts w:ascii="Times New Roman"/>
          <w:b w:val="false"/>
          <w:i w:val="false"/>
          <w:color w:val="000000"/>
          <w:sz w:val="28"/>
        </w:rPr>
        <w:t>
      негізгі капиталды сатудан түскен түсімдер – 5 442 мың теңге;</w:t>
      </w:r>
      <w:r>
        <w:br/>
      </w:r>
      <w:r>
        <w:rPr>
          <w:rFonts w:ascii="Times New Roman"/>
          <w:b w:val="false"/>
          <w:i w:val="false"/>
          <w:color w:val="000000"/>
          <w:sz w:val="28"/>
        </w:rPr>
        <w:t>
      трансферттер түсімі – 4 123 621 мың теңге;</w:t>
      </w:r>
      <w:r>
        <w:br/>
      </w:r>
      <w:r>
        <w:rPr>
          <w:rFonts w:ascii="Times New Roman"/>
          <w:b w:val="false"/>
          <w:i w:val="false"/>
          <w:color w:val="000000"/>
          <w:sz w:val="28"/>
        </w:rPr>
        <w:t>
</w:t>
      </w:r>
      <w:r>
        <w:rPr>
          <w:rFonts w:ascii="Times New Roman"/>
          <w:b w:val="false"/>
          <w:i w:val="false"/>
          <w:color w:val="000000"/>
          <w:sz w:val="28"/>
        </w:rPr>
        <w:t>
      2) шығындар – 5 089 860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49 790 мың теңге, оның ішінде:</w:t>
      </w:r>
      <w:r>
        <w:br/>
      </w:r>
      <w:r>
        <w:rPr>
          <w:rFonts w:ascii="Times New Roman"/>
          <w:b w:val="false"/>
          <w:i w:val="false"/>
          <w:color w:val="000000"/>
          <w:sz w:val="28"/>
        </w:rPr>
        <w:t>
      бюджеттік кредиттер – 57 123 мың теңге;</w:t>
      </w:r>
      <w:r>
        <w:br/>
      </w:r>
      <w:r>
        <w:rPr>
          <w:rFonts w:ascii="Times New Roman"/>
          <w:b w:val="false"/>
          <w:i w:val="false"/>
          <w:color w:val="000000"/>
          <w:sz w:val="28"/>
        </w:rPr>
        <w:t>
      бюджеттік кредиттерді өтеу – 7 338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- 110 237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110 237 мың теңге, оның ішінде:</w:t>
      </w:r>
      <w:r>
        <w:br/>
      </w:r>
      <w:r>
        <w:rPr>
          <w:rFonts w:ascii="Times New Roman"/>
          <w:b w:val="false"/>
          <w:i w:val="false"/>
          <w:color w:val="000000"/>
          <w:sz w:val="28"/>
        </w:rPr>
        <w:t>
      қарыздар түсімі -57 123 мың теңге;</w:t>
      </w:r>
      <w:r>
        <w:br/>
      </w:r>
      <w:r>
        <w:rPr>
          <w:rFonts w:ascii="Times New Roman"/>
          <w:b w:val="false"/>
          <w:i w:val="false"/>
          <w:color w:val="000000"/>
          <w:sz w:val="28"/>
        </w:rPr>
        <w:t>
      қарыздарды өтеу -5 533 мың теңге;</w:t>
      </w:r>
      <w:r>
        <w:br/>
      </w:r>
      <w:r>
        <w:rPr>
          <w:rFonts w:ascii="Times New Roman"/>
          <w:b w:val="false"/>
          <w:i w:val="false"/>
          <w:color w:val="000000"/>
          <w:sz w:val="28"/>
        </w:rPr>
        <w:t>
      бюджет қаражатының пайдаланылатын қалдықтары – 58 647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Мойынқұм аудандық  мәслихатының 11.03.2013 </w:t>
      </w:r>
      <w:r>
        <w:rPr>
          <w:rFonts w:ascii="Times New Roman"/>
          <w:b w:val="false"/>
          <w:i w:val="false"/>
          <w:color w:val="000000"/>
          <w:sz w:val="28"/>
        </w:rPr>
        <w:t>№ 11-2</w:t>
      </w:r>
      <w:r>
        <w:rPr>
          <w:rFonts w:ascii="Times New Roman"/>
          <w:b w:val="false"/>
          <w:i w:val="false"/>
          <w:color w:val="ff0000"/>
          <w:sz w:val="28"/>
        </w:rPr>
        <w:t xml:space="preserve">; 05.04.2013 </w:t>
      </w:r>
      <w:r>
        <w:rPr>
          <w:rFonts w:ascii="Times New Roman"/>
          <w:b w:val="false"/>
          <w:i w:val="false"/>
          <w:color w:val="000000"/>
          <w:sz w:val="28"/>
        </w:rPr>
        <w:t>№ 12-5</w:t>
      </w:r>
      <w:r>
        <w:rPr>
          <w:rFonts w:ascii="Times New Roman"/>
          <w:b w:val="false"/>
          <w:i w:val="false"/>
          <w:color w:val="ff0000"/>
          <w:sz w:val="28"/>
        </w:rPr>
        <w:t xml:space="preserve">; 28.05.2013 </w:t>
      </w:r>
      <w:r>
        <w:rPr>
          <w:rFonts w:ascii="Times New Roman"/>
          <w:b w:val="false"/>
          <w:i w:val="false"/>
          <w:color w:val="000000"/>
          <w:sz w:val="28"/>
        </w:rPr>
        <w:t>№ 13-4</w:t>
      </w:r>
      <w:r>
        <w:rPr>
          <w:rFonts w:ascii="Times New Roman"/>
          <w:b w:val="false"/>
          <w:i w:val="false"/>
          <w:color w:val="ff0000"/>
          <w:sz w:val="28"/>
        </w:rPr>
        <w:t xml:space="preserve">;  16.07.2013 </w:t>
      </w:r>
      <w:r>
        <w:rPr>
          <w:rFonts w:ascii="Times New Roman"/>
          <w:b w:val="false"/>
          <w:i w:val="false"/>
          <w:color w:val="000000"/>
          <w:sz w:val="28"/>
        </w:rPr>
        <w:t>№ 16-2</w:t>
      </w:r>
      <w:r>
        <w:rPr>
          <w:rFonts w:ascii="Times New Roman"/>
          <w:b w:val="false"/>
          <w:i w:val="false"/>
          <w:color w:val="ff0000"/>
          <w:sz w:val="28"/>
        </w:rPr>
        <w:t xml:space="preserve">; 02.09.2013 </w:t>
      </w:r>
      <w:r>
        <w:rPr>
          <w:rFonts w:ascii="Times New Roman"/>
          <w:b w:val="false"/>
          <w:i w:val="false"/>
          <w:color w:val="000000"/>
          <w:sz w:val="28"/>
        </w:rPr>
        <w:t>№ 18-2</w:t>
      </w:r>
      <w:r>
        <w:rPr>
          <w:rFonts w:ascii="Times New Roman"/>
          <w:b w:val="false"/>
          <w:i w:val="false"/>
          <w:color w:val="ff0000"/>
          <w:sz w:val="28"/>
        </w:rPr>
        <w:t xml:space="preserve">; 13.11.2013 </w:t>
      </w:r>
      <w:r>
        <w:rPr>
          <w:rFonts w:ascii="Times New Roman"/>
          <w:b w:val="false"/>
          <w:i w:val="false"/>
          <w:color w:val="000000"/>
          <w:sz w:val="28"/>
        </w:rPr>
        <w:t>№ 19-2</w:t>
      </w:r>
      <w:r>
        <w:rPr>
          <w:rFonts w:ascii="Times New Roman"/>
          <w:b w:val="false"/>
          <w:i w:val="false"/>
          <w:color w:val="ff0000"/>
          <w:sz w:val="28"/>
        </w:rPr>
        <w:t xml:space="preserve">; 11.12.2013  </w:t>
      </w:r>
      <w:r>
        <w:rPr>
          <w:rFonts w:ascii="Times New Roman"/>
          <w:b w:val="false"/>
          <w:i w:val="false"/>
          <w:color w:val="000000"/>
          <w:sz w:val="28"/>
        </w:rPr>
        <w:t>№ 20-2</w:t>
      </w:r>
      <w:r>
        <w:rPr>
          <w:rFonts w:ascii="Times New Roman"/>
          <w:b w:val="false"/>
          <w:i w:val="false"/>
          <w:color w:val="ff0000"/>
          <w:sz w:val="28"/>
        </w:rPr>
        <w:t>(01.01.2013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2013-2015 жылдарға жеке табыс салығы мен әлеуметтік салық түсімдерінің бөлу нормативтері ауданның бюджетіне 30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3. 2013 жылы облыстық бюджеттен аудандық бюджетке берілетін субвенция мөлшері 1 980 138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2013-2015 жылдары аудандық бюджеттен қаржыландырылатын ауылдық елді мекендерде жұмыс істейтін білім беру, әлеуметтік қамсыздандыру, мәдениет және спорт мемлекеттік мекемелері мен ұйымдарының мамандарына қалалық жағдайында осы қызмет түрлерімен айналысатын мамандардың ставкаларымен салыстырғанда айлықақылары мен тарифтік ставкаларының жиырма бес процент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5. Аудандық жергілікті органының резерві 13 400 мың теңге мөлшерінде бекітілсін.</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val="false"/>
          <w:color w:val="ff0000"/>
          <w:sz w:val="28"/>
        </w:rPr>
        <w:t xml:space="preserve"> Алынып тасталды - </w:t>
      </w:r>
      <w:r>
        <w:rPr>
          <w:rFonts w:ascii="Times New Roman"/>
          <w:b w:val="false"/>
          <w:i w:val="false"/>
          <w:color w:val="ff0000"/>
          <w:sz w:val="28"/>
        </w:rPr>
        <w:t xml:space="preserve">Мойынқұм аудандық мәслихатының 05.04.2013  </w:t>
      </w:r>
      <w:r>
        <w:rPr>
          <w:rFonts w:ascii="Times New Roman"/>
          <w:b w:val="false"/>
          <w:i w:val="false"/>
          <w:color w:val="000000"/>
          <w:sz w:val="28"/>
        </w:rPr>
        <w:t>№ 12-5</w:t>
      </w:r>
      <w:r>
        <w:rPr>
          <w:rFonts w:ascii="Times New Roman"/>
          <w:b w:val="false"/>
          <w:i w:val="false"/>
          <w:color w:val="ff0000"/>
          <w:sz w:val="28"/>
        </w:rPr>
        <w:t xml:space="preserve"> (01.01.2013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2013 жылға арналған жергілікті бюджеттің орындау процессінде секвестрлеуге жатпайтын бюджеттік бағдарламалардың тізбесі </w:t>
      </w:r>
      <w:r>
        <w:rPr>
          <w:rFonts w:ascii="Times New Roman"/>
          <w:b w:val="false"/>
          <w:i w:val="false"/>
          <w:color w:val="000000"/>
          <w:sz w:val="28"/>
        </w:rPr>
        <w:t>№ 5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кенттік, ауылдық (селолық) округтерінің бюджеттік бағдарламаларының тізімі </w:t>
      </w:r>
      <w:r>
        <w:rPr>
          <w:rFonts w:ascii="Times New Roman"/>
          <w:b w:val="false"/>
          <w:i w:val="false"/>
          <w:color w:val="000000"/>
          <w:sz w:val="28"/>
        </w:rPr>
        <w:t>№ 6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әділет органдарында мемлекеттік тіркеуден өткен күннен бастап күшіне енеді және 2013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Мойынқұм аудандық                          Мойынқұм аудандық</w:t>
      </w:r>
      <w:r>
        <w:br/>
      </w:r>
      <w:r>
        <w:rPr>
          <w:rFonts w:ascii="Times New Roman"/>
          <w:b w:val="false"/>
          <w:i w:val="false"/>
          <w:color w:val="000000"/>
          <w:sz w:val="28"/>
        </w:rPr>
        <w:t>
</w:t>
      </w:r>
      <w:r>
        <w:rPr>
          <w:rFonts w:ascii="Times New Roman"/>
          <w:b w:val="false"/>
          <w:i/>
          <w:color w:val="000000"/>
          <w:sz w:val="28"/>
        </w:rPr>
        <w:t>      мәслихат cессиясының                       мәслихат хатшысы:</w:t>
      </w:r>
      <w:r>
        <w:br/>
      </w:r>
      <w:r>
        <w:rPr>
          <w:rFonts w:ascii="Times New Roman"/>
          <w:b w:val="false"/>
          <w:i w:val="false"/>
          <w:color w:val="000000"/>
          <w:sz w:val="28"/>
        </w:rPr>
        <w:t>
</w:t>
      </w:r>
      <w:r>
        <w:rPr>
          <w:rFonts w:ascii="Times New Roman"/>
          <w:b w:val="false"/>
          <w:i/>
          <w:color w:val="000000"/>
          <w:sz w:val="28"/>
        </w:rPr>
        <w:t>      төрайымы:                                  Ш. Исабеков</w:t>
      </w:r>
      <w:r>
        <w:br/>
      </w:r>
      <w:r>
        <w:rPr>
          <w:rFonts w:ascii="Times New Roman"/>
          <w:b w:val="false"/>
          <w:i w:val="false"/>
          <w:color w:val="000000"/>
          <w:sz w:val="28"/>
        </w:rPr>
        <w:t>
</w:t>
      </w:r>
      <w:r>
        <w:rPr>
          <w:rFonts w:ascii="Times New Roman"/>
          <w:b w:val="false"/>
          <w:i/>
          <w:color w:val="000000"/>
          <w:sz w:val="28"/>
        </w:rPr>
        <w:t>      Ғ. Асатова</w:t>
      </w:r>
    </w:p>
    <w:bookmarkEnd w:id="0"/>
    <w:bookmarkStart w:name="z17"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10-2 шешіміне № 1- қосымша</w:t>
      </w:r>
    </w:p>
    <w:bookmarkEnd w:id="1"/>
    <w:p>
      <w:pPr>
        <w:spacing w:after="0"/>
        <w:ind w:left="0"/>
        <w:jc w:val="left"/>
      </w:pPr>
      <w:r>
        <w:rPr>
          <w:rFonts w:ascii="Times New Roman"/>
          <w:b/>
          <w:i w:val="false"/>
          <w:color w:val="000000"/>
        </w:rPr>
        <w:t xml:space="preserve"> Мойынқұм ауданының 2013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Мойынқұм аудандық  мәслихатының 11.12.2013 </w:t>
      </w:r>
      <w:r>
        <w:rPr>
          <w:rFonts w:ascii="Times New Roman"/>
          <w:b w:val="false"/>
          <w:i w:val="false"/>
          <w:color w:val="000000"/>
          <w:sz w:val="28"/>
        </w:rPr>
        <w:t>№ 20-2</w:t>
      </w:r>
      <w:r>
        <w:rPr>
          <w:rFonts w:ascii="Times New Roman"/>
          <w:b w:val="false"/>
          <w:i w:val="false"/>
          <w:color w:val="ff0000"/>
          <w:sz w:val="28"/>
        </w:rPr>
        <w:t xml:space="preserve"> (01.01.2013 қолданысқа енгізіледі</w:t>
      </w:r>
      <w:r>
        <w:rPr>
          <w:rFonts w:ascii="Times New Roman"/>
          <w:b w:val="false"/>
          <w:i w:val="false"/>
          <w:color w:val="800000"/>
          <w:sz w:val="28"/>
        </w:rPr>
        <w:t xml:space="preserve">) </w:t>
      </w:r>
      <w:r>
        <w:rPr>
          <w:rFonts w:ascii="Times New Roman"/>
          <w:b w:val="false"/>
          <w:i w:val="false"/>
          <w:color w:val="ff0000"/>
          <w:sz w:val="28"/>
        </w:rPr>
        <w:t>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23"/>
        <w:gridCol w:w="666"/>
        <w:gridCol w:w="9905"/>
        <w:gridCol w:w="184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5029413</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892149</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122676</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122676</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661001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628143</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28013</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4123621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4123621</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4123621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87"/>
        <w:gridCol w:w="708"/>
        <w:gridCol w:w="9820"/>
        <w:gridCol w:w="1845"/>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5089860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368447</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17897</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95679</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23772</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200941</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191709</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15075</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13543</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2738465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334581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249302</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85279</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1768255</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1651856</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116399</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134132</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501497</w:t>
            </w:r>
          </w:p>
        </w:tc>
      </w:tr>
      <w:tr>
        <w:trPr>
          <w:trHeight w:val="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501497</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124149</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24636</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1356276</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бойыншақалаларды және ауылдық елді мекендерді дамыту шеңберінде объектілерді жөндеу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1212350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1212350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10328</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57399</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48899</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145076</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53673</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125368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22021</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14031</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w:t>
            </w:r>
          </w:p>
        </w:tc>
      </w:tr>
      <w:tr>
        <w:trPr>
          <w:trHeight w:val="8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128409</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128409</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21220</w:t>
            </w:r>
          </w:p>
        </w:tc>
      </w:tr>
      <w:tr>
        <w:trPr>
          <w:trHeight w:val="1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21355</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8359</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49790</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-110237</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110237</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w:t>
            </w:r>
          </w:p>
          <w:p>
            <w:pPr>
              <w:spacing w:after="20"/>
              <w:ind w:left="20"/>
              <w:jc w:val="both"/>
            </w:pPr>
            <w:r>
              <w:rPr>
                <w:rFonts w:ascii="Times New Roman"/>
                <w:b w:val="false"/>
                <w:i w:val="false"/>
                <w:color w:val="000000"/>
                <w:sz w:val="20"/>
              </w:rPr>
              <w:t>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bl>
    <w:bookmarkStart w:name="z18" w:id="2"/>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10-2 шешіміне № 2- қосымша</w:t>
      </w:r>
    </w:p>
    <w:bookmarkEnd w:id="2"/>
    <w:p>
      <w:pPr>
        <w:spacing w:after="0"/>
        <w:ind w:left="0"/>
        <w:jc w:val="left"/>
      </w:pPr>
      <w:r>
        <w:rPr>
          <w:rFonts w:ascii="Times New Roman"/>
          <w:b/>
          <w:i w:val="false"/>
          <w:color w:val="000000"/>
        </w:rPr>
        <w:t xml:space="preserve"> Мойынқұм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49"/>
        <w:gridCol w:w="644"/>
        <w:gridCol w:w="9713"/>
        <w:gridCol w:w="205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5 433 739</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889 065</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111 192</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111 192</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94 446</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94 446</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672 603</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641 100</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3 423</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27 317</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8 318</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4 534 619</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4 534 619</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4 534 619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918"/>
        <w:gridCol w:w="876"/>
        <w:gridCol w:w="9270"/>
        <w:gridCol w:w="2076"/>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5 435 539</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341 363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102 402</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97 402</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195 030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192 630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14 235</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13 685</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13 256</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2 527 822</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333 305</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257 591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75 714</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1 945 164</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1 832 743</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112 421</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70 058</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13 692</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17 693</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236 118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205 253</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67 285</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23 243</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11 294</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1 680 609</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1 579 064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1 579 064</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41 525</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148 719</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32 818</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32 818</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19 044</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17 477</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9 721</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21 093</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9 263</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10 205</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417 066</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417 066</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417 066</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15 554</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15 304</w:t>
            </w:r>
          </w:p>
        </w:tc>
      </w:tr>
      <w:tr>
        <w:trPr>
          <w:trHeight w:val="1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w:t>
            </w:r>
          </w:p>
        </w:tc>
      </w:tr>
    </w:tbl>
    <w:bookmarkStart w:name="z20" w:id="3"/>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10-2 шешіміне № 3- қосымша</w:t>
      </w:r>
    </w:p>
    <w:bookmarkEnd w:id="3"/>
    <w:p>
      <w:pPr>
        <w:spacing w:after="0"/>
        <w:ind w:left="0"/>
        <w:jc w:val="left"/>
      </w:pPr>
      <w:r>
        <w:rPr>
          <w:rFonts w:ascii="Times New Roman"/>
          <w:b/>
          <w:i w:val="false"/>
          <w:color w:val="000000"/>
        </w:rPr>
        <w:t xml:space="preserve"> Мойынқұм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86"/>
        <w:gridCol w:w="581"/>
        <w:gridCol w:w="9671"/>
        <w:gridCol w:w="218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4 459 813</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903 965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114 792</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114 792</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97 746</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97 746</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680 603</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649 100</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3 423</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27 317</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8 318</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3 545 793</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3 545 793</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3 545 793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55"/>
        <w:gridCol w:w="771"/>
        <w:gridCol w:w="9399"/>
        <w:gridCol w:w="2055"/>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4 461 613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341 363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102 402</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97 402</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195 030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192 630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14 235</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13 685</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2 863 677</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338 350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257 591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80 759</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1 953 774</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1 841 353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112 421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71 553</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13 692</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17 693</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11 462</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15 846</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241 639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210 774</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71 755</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23 904</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351 545</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41 525</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33 525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148 719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55 050</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32 818</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32 818</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19 044</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17 477</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10 605</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430 828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430 828</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430 828</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15 554</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15 304</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8 077</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7 827</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1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w:t>
            </w:r>
          </w:p>
        </w:tc>
      </w:tr>
    </w:tbl>
    <w:bookmarkStart w:name="z19" w:id="4"/>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10-2 шешіміне № 4- қосымша</w:t>
      </w:r>
    </w:p>
    <w:bookmarkEnd w:id="4"/>
    <w:p>
      <w:pPr>
        <w:spacing w:after="0"/>
        <w:ind w:left="0"/>
        <w:jc w:val="left"/>
      </w:pPr>
      <w:r>
        <w:rPr>
          <w:rFonts w:ascii="Times New Roman"/>
          <w:b/>
          <w:i w:val="false"/>
          <w:color w:val="000000"/>
        </w:rPr>
        <w:t xml:space="preserve"> 2013-2015 жылдарға арналған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710"/>
        <w:gridCol w:w="884"/>
        <w:gridCol w:w="884"/>
        <w:gridCol w:w="4561"/>
        <w:gridCol w:w="2081"/>
        <w:gridCol w:w="2081"/>
        <w:gridCol w:w="18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Мынарал стациясындағы 120 оындық орта мектеп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ауылындағы 140 орындық балабақша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188 180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ауылындағы 140 орындық балабақша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179 295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объектілердің құрылысына ЖСҚ дайындау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қаржыландыру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1 255 729</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1 529 064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1 244 618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1 529 064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1 244 618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1 529 064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1 105 756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1 362 657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ауылын сумен жабдықтау жүйелерінің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191 828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станциясын сумен жабдықтау жүйелерінің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193 928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Ұланбел ауылының сумен қамтамасыз ету жүйесінің құрлысы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478 804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ауылындағы және Қияқты станциясындағы сумен жабдықтау жүйелерінің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208 090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ауылының сумен қамтамасыз ету жүйесін қайта жаңғырту және су құбыры желісінің 3-ші кезеңінің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483 689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Қарабөгет-Сарыөзек ауылдарының су құбыры желілері және су шығару ғимараттары құрылысын салу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192 074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138 862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166 407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ауылындағы сумен жабдықтау жүйелерінің құрылысы бойынша ЖСҚ дайындау және мемлекеттік сараптамадан өткізу үшін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Ақсүйек ауылындағы сумен жабдықтау жүйелерінің құрылысы бойынша ЖСҚ дайындау және мемлекеттік сараптамадан өткізу үшін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ауылын сумен жабдықтау жүйелерінің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станциясын сумен жабдықтау жүйелерінің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21 548</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Ұланбел ауылының сумен қамтамасыз ету жүйесінің құрлысы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ауылындағы және Қияқты станциясындағы сумен жабдықтау жүйелерінің құрылысы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ауылының сумен қамтамасыз ету жүйесін қайта жаңғырту және су құбыры желісінің 3-ші кезеңінің құрлысы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Қарабөгет-Сарыөзек ауылдарының су құбыры желілері және су шығару ғимараттары құрылысын салу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объектілердің құрылысына ЖСҚ дайындау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5"/>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10-2 шешіміне № 5- қосымша</w:t>
      </w:r>
    </w:p>
    <w:bookmarkEnd w:id="5"/>
    <w:p>
      <w:pPr>
        <w:spacing w:after="0"/>
        <w:ind w:left="0"/>
        <w:jc w:val="left"/>
      </w:pPr>
      <w:r>
        <w:rPr>
          <w:rFonts w:ascii="Times New Roman"/>
          <w:b/>
          <w:i w:val="false"/>
          <w:color w:val="000000"/>
        </w:rPr>
        <w:t xml:space="preserve"> 2013 жылға арналған жергілікті бюджеттің орындау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r>
    </w:tbl>
    <w:bookmarkStart w:name="z22" w:id="6"/>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10-2 шешіміне № 6- қосымша</w:t>
      </w:r>
    </w:p>
    <w:bookmarkEnd w:id="6"/>
    <w:p>
      <w:pPr>
        <w:spacing w:after="0"/>
        <w:ind w:left="0"/>
        <w:jc w:val="both"/>
      </w:pPr>
      <w:r>
        <w:rPr>
          <w:rFonts w:ascii="Times New Roman"/>
          <w:b/>
          <w:i w:val="false"/>
          <w:color w:val="000000"/>
          <w:sz w:val="28"/>
        </w:rPr>
        <w:t xml:space="preserve">2013 жылға арналған кенттік, ауылдық (селолық) округтерге </w:t>
      </w:r>
    </w:p>
    <w:p>
      <w:pPr>
        <w:spacing w:after="0"/>
        <w:ind w:left="0"/>
        <w:jc w:val="left"/>
      </w:pPr>
      <w:r>
        <w:rPr>
          <w:rFonts w:ascii="Times New Roman"/>
          <w:b/>
          <w:i w:val="false"/>
          <w:color w:val="000000"/>
        </w:rPr>
        <w:t xml:space="preserve"> бюджеттік бағдарламалардың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693"/>
        <w:gridCol w:w="2332"/>
        <w:gridCol w:w="1927"/>
        <w:gridCol w:w="1928"/>
        <w:gridCol w:w="1928"/>
        <w:gridCol w:w="2141"/>
      </w:tblGrid>
      <w:tr>
        <w:trPr>
          <w:trHeight w:val="75"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 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Биназар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Кызылтал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Күшаман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Қылышбай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Ұланбел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ауылдық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кенттік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Ақбақай кенттік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Ақсүйек кенттік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кенттік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кенттік округі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167 774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