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9895" w14:textId="1dd9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жылы әлеуметтік жұмыс орындарын ұйымдастыру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2012 жылғы 27 қаңтардағы № 15 Қаулысы. Жамбыл облысы Т.Рысқұлов ауданының Әділет басқармасында 2012 жылғы 2 ақпанда 6-8-131 нөмірімен тіркелді. Күші жойылды - Жамбыл облысы Т.Рысқұлов ауданы әкімдігінің 2012 жылғы 13 маусымдағы № 228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Т.Рысқұлов ауданы әкімдігінің 2012.06.13 № 228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 пен толықтырулар енгізу туралы» Қазақстан Республикасы Үкіметінің 2011 жылғы 27 тамыздағы </w:t>
      </w:r>
      <w:r>
        <w:rPr>
          <w:rFonts w:ascii="Times New Roman"/>
          <w:b w:val="false"/>
          <w:i w:val="false"/>
          <w:color w:val="000000"/>
          <w:sz w:val="28"/>
        </w:rPr>
        <w:t>№ 972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әлеуметтік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жарияланғаннан кейін қолданысқа енгізіледі және 2012 жылдың 4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Іңкәрбеков Бақытжан Райжанұлына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А.Нұралиев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қаңтарындағы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 берушілердің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752"/>
        <w:gridCol w:w="2221"/>
        <w:gridCol w:w="1712"/>
        <w:gridCol w:w="1712"/>
        <w:gridCol w:w="1521"/>
        <w:gridCol w:w="3200"/>
      </w:tblGrid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«Аян»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«Ғани»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«РМЗ» ЖШС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 дәнекерлеуші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«Қайқы»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1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«Бейсен и К» ТС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«Рахым»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«Бекнұр»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«АО Самат»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«Садыр» шаруа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«Таупа аулеті»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«Көкірек»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«Ернар»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«Сарсенова Э»ЖК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«Рабиға»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6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3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3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6 000. Республикалық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«Калиева Г.М» жеке кәсіпкер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 жергілікті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«Ниет»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34 878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 жергілікті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«Тұлпар» шаруа қожалығы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 жергілікті бюджет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